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122C" w:rsidRPr="00C63836" w14:paraId="4772AED0" w14:textId="77777777" w:rsidTr="0096122C">
        <w:tc>
          <w:tcPr>
            <w:tcW w:w="9463" w:type="dxa"/>
          </w:tcPr>
          <w:p w14:paraId="2535AE59" w14:textId="77777777" w:rsidR="0096122C" w:rsidRPr="00C63836" w:rsidRDefault="0096122C" w:rsidP="00961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ab/>
            </w:r>
            <w:bookmarkStart w:id="0" w:name="_Hlk486497874"/>
            <w:r w:rsidRPr="00C63836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176E6008" w14:textId="77777777" w:rsidR="0096122C" w:rsidRPr="00C63836" w:rsidRDefault="0096122C" w:rsidP="00961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/>
                <w:b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0066C244" w14:textId="77777777" w:rsidR="0096122C" w:rsidRPr="00C63836" w:rsidRDefault="0096122C" w:rsidP="00961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/>
                <w:b/>
                <w:sz w:val="24"/>
                <w:szCs w:val="24"/>
              </w:rPr>
              <w:t>СЕВЕРО-ЗАПАДНЫЙ ИНСТИТУТ УПРАВЛЕНИЯ</w:t>
            </w:r>
          </w:p>
          <w:p w14:paraId="01375664" w14:textId="77777777" w:rsidR="0096122C" w:rsidRPr="00C63836" w:rsidRDefault="0096122C" w:rsidP="00961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/>
                <w:b/>
                <w:sz w:val="24"/>
                <w:szCs w:val="24"/>
              </w:rPr>
              <w:t>Факультет среднего профессионального образования</w:t>
            </w:r>
          </w:p>
          <w:p w14:paraId="42F9E9D6" w14:textId="77777777" w:rsidR="0096122C" w:rsidRPr="00C63836" w:rsidRDefault="0096122C" w:rsidP="0096122C">
            <w:pPr>
              <w:spacing w:line="36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8C7EBD" w14:textId="77777777" w:rsidR="0096122C" w:rsidRDefault="0096122C" w:rsidP="0096122C">
            <w:pPr>
              <w:spacing w:before="120" w:after="120"/>
              <w:ind w:firstLine="720"/>
              <w:jc w:val="right"/>
              <w:rPr>
                <w:rFonts w:ascii="Times New Roman" w:hAnsi="Times New Roman"/>
                <w:sz w:val="24"/>
              </w:rPr>
            </w:pPr>
            <w:r w:rsidRPr="00C638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10E6D61B" w14:textId="77777777" w:rsidR="0096122C" w:rsidRDefault="0096122C" w:rsidP="0096122C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Ученого совета</w:t>
            </w:r>
          </w:p>
          <w:p w14:paraId="02B07B31" w14:textId="0ACD3A13" w:rsidR="0096122C" w:rsidRPr="00AF36EB" w:rsidRDefault="0096122C" w:rsidP="0096122C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9001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«1</w:t>
            </w:r>
            <w:r w:rsidR="009001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0012D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</w:tbl>
    <w:p w14:paraId="15A93B42" w14:textId="77777777" w:rsidR="0096122C" w:rsidRDefault="0096122C" w:rsidP="0096122C">
      <w:pPr>
        <w:spacing w:after="0" w:line="240" w:lineRule="auto"/>
        <w:ind w:left="1986" w:right="-20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14:paraId="1853075B" w14:textId="77777777" w:rsidR="0096122C" w:rsidRDefault="0096122C" w:rsidP="0096122C">
      <w:pPr>
        <w:spacing w:after="0" w:line="240" w:lineRule="auto"/>
        <w:ind w:left="198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АБОЧАЯ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14:paraId="444DE043" w14:textId="77777777" w:rsidR="0096122C" w:rsidRDefault="0096122C" w:rsidP="0096122C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bookmarkEnd w:id="0"/>
    <w:p w14:paraId="7AA138A3" w14:textId="3DC3B25D" w:rsidR="0096122C" w:rsidRDefault="000D770B" w:rsidP="0096122C">
      <w:pPr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</w:t>
      </w:r>
      <w:r w:rsidR="0096122C">
        <w:rPr>
          <w:rFonts w:ascii="Times New Roman" w:hAnsi="Times New Roman"/>
          <w:b/>
          <w:color w:val="000000"/>
          <w:sz w:val="24"/>
          <w:szCs w:val="24"/>
        </w:rPr>
        <w:t>Д.09 Физическая культура</w:t>
      </w:r>
    </w:p>
    <w:p w14:paraId="1606BE4D" w14:textId="011C5C55" w:rsidR="0096122C" w:rsidRDefault="0096122C" w:rsidP="0096122C">
      <w:pPr>
        <w:spacing w:after="0" w:line="240" w:lineRule="auto"/>
        <w:ind w:left="483" w:right="4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90012D">
        <w:rPr>
          <w:rFonts w:ascii="Times New Roman" w:hAnsi="Times New Roman"/>
          <w:color w:val="000000"/>
          <w:sz w:val="24"/>
          <w:szCs w:val="24"/>
        </w:rPr>
        <w:t>43</w:t>
      </w:r>
      <w:r w:rsidR="0090012D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90012D">
        <w:rPr>
          <w:rFonts w:ascii="Times New Roman" w:hAnsi="Times New Roman"/>
          <w:color w:val="000000"/>
          <w:sz w:val="24"/>
          <w:szCs w:val="24"/>
        </w:rPr>
        <w:t>02.14</w:t>
      </w:r>
      <w:r w:rsidR="0090012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90012D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="0090012D">
        <w:rPr>
          <w:rFonts w:ascii="Times New Roman" w:hAnsi="Times New Roman"/>
          <w:bCs/>
          <w:sz w:val="24"/>
          <w:szCs w:val="24"/>
        </w:rPr>
        <w:t>Гостиничное дело</w:t>
      </w:r>
      <w:r w:rsidR="0090012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овки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алистов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</w:p>
    <w:p w14:paraId="1BBF57D5" w14:textId="77777777" w:rsidR="0096122C" w:rsidRDefault="0096122C" w:rsidP="0096122C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14:paraId="16994147" w14:textId="5FB4407A" w:rsidR="0096122C" w:rsidRPr="00906548" w:rsidRDefault="0096122C" w:rsidP="0096122C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Квалиф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 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специалист по </w:t>
      </w:r>
      <w:r w:rsidR="0090012D">
        <w:rPr>
          <w:rFonts w:ascii="Times New Roman" w:hAnsi="Times New Roman"/>
          <w:color w:val="000000"/>
          <w:sz w:val="24"/>
          <w:szCs w:val="24"/>
        </w:rPr>
        <w:t>гостеприимству</w:t>
      </w:r>
    </w:p>
    <w:p w14:paraId="1069EB6E" w14:textId="77777777" w:rsidR="0096122C" w:rsidRPr="00EC658D" w:rsidRDefault="0096122C" w:rsidP="0096122C">
      <w:pPr>
        <w:spacing w:after="0" w:line="240" w:lineRule="auto"/>
        <w:ind w:left="30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</w:p>
    <w:p w14:paraId="4A799C00" w14:textId="77777777" w:rsidR="0096122C" w:rsidRDefault="0096122C" w:rsidP="0096122C">
      <w:pPr>
        <w:spacing w:after="10" w:line="160" w:lineRule="exact"/>
        <w:rPr>
          <w:rFonts w:ascii="Times New Roman" w:hAnsi="Times New Roman"/>
          <w:sz w:val="16"/>
          <w:szCs w:val="16"/>
        </w:rPr>
      </w:pPr>
    </w:p>
    <w:p w14:paraId="366278F4" w14:textId="77777777" w:rsidR="0096122C" w:rsidRDefault="0096122C" w:rsidP="0096122C">
      <w:pPr>
        <w:spacing w:after="0" w:line="240" w:lineRule="auto"/>
        <w:ind w:left="295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очн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6122C" w:rsidRPr="00C63836" w14:paraId="3D19387D" w14:textId="77777777" w:rsidTr="0096122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AC6F105" w14:textId="77777777" w:rsidR="0096122C" w:rsidRPr="00C63836" w:rsidRDefault="0096122C" w:rsidP="0096122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B98EE01" w14:textId="77777777" w:rsidR="0096122C" w:rsidRPr="00EC658D" w:rsidRDefault="0096122C" w:rsidP="0096122C">
      <w:pPr>
        <w:rPr>
          <w:rFonts w:ascii="Times New Roman" w:hAnsi="Times New Roman"/>
          <w:b/>
          <w:sz w:val="24"/>
          <w:szCs w:val="24"/>
        </w:rPr>
      </w:pPr>
    </w:p>
    <w:p w14:paraId="04EF40A2" w14:textId="77777777" w:rsidR="0096122C" w:rsidRDefault="0096122C" w:rsidP="0096122C">
      <w:pPr>
        <w:rPr>
          <w:rFonts w:ascii="Times New Roman" w:hAnsi="Times New Roman"/>
          <w:b/>
          <w:sz w:val="24"/>
          <w:szCs w:val="24"/>
        </w:rPr>
      </w:pPr>
    </w:p>
    <w:p w14:paraId="698F3707" w14:textId="77777777" w:rsidR="0096122C" w:rsidRDefault="0096122C" w:rsidP="0096122C">
      <w:pPr>
        <w:rPr>
          <w:rFonts w:ascii="Times New Roman" w:hAnsi="Times New Roman"/>
          <w:b/>
          <w:sz w:val="24"/>
          <w:szCs w:val="24"/>
        </w:rPr>
      </w:pPr>
    </w:p>
    <w:p w14:paraId="363EFFE1" w14:textId="77777777" w:rsidR="0096122C" w:rsidRDefault="0096122C" w:rsidP="0096122C">
      <w:pPr>
        <w:rPr>
          <w:rFonts w:ascii="Times New Roman" w:hAnsi="Times New Roman"/>
          <w:b/>
          <w:sz w:val="24"/>
          <w:szCs w:val="24"/>
        </w:rPr>
      </w:pPr>
    </w:p>
    <w:p w14:paraId="29EB29A4" w14:textId="77777777" w:rsidR="0096122C" w:rsidRDefault="0096122C" w:rsidP="0096122C">
      <w:pPr>
        <w:rPr>
          <w:rFonts w:ascii="Times New Roman" w:hAnsi="Times New Roman"/>
          <w:b/>
          <w:sz w:val="24"/>
          <w:szCs w:val="24"/>
        </w:rPr>
      </w:pPr>
    </w:p>
    <w:p w14:paraId="3DA93652" w14:textId="77777777" w:rsidR="0096122C" w:rsidRDefault="0096122C" w:rsidP="0096122C">
      <w:pPr>
        <w:rPr>
          <w:rFonts w:ascii="Times New Roman" w:hAnsi="Times New Roman"/>
          <w:b/>
          <w:sz w:val="24"/>
          <w:szCs w:val="24"/>
        </w:rPr>
      </w:pPr>
    </w:p>
    <w:p w14:paraId="1F95B50B" w14:textId="77777777" w:rsidR="0096122C" w:rsidRDefault="0096122C" w:rsidP="0096122C">
      <w:pPr>
        <w:rPr>
          <w:rFonts w:ascii="Times New Roman" w:hAnsi="Times New Roman"/>
          <w:b/>
          <w:sz w:val="24"/>
          <w:szCs w:val="24"/>
        </w:rPr>
      </w:pPr>
    </w:p>
    <w:p w14:paraId="4D4F24E3" w14:textId="77777777" w:rsidR="0096122C" w:rsidRDefault="0096122C" w:rsidP="0096122C">
      <w:pPr>
        <w:rPr>
          <w:rFonts w:ascii="Times New Roman" w:hAnsi="Times New Roman"/>
          <w:b/>
          <w:sz w:val="24"/>
          <w:szCs w:val="24"/>
        </w:rPr>
      </w:pPr>
    </w:p>
    <w:p w14:paraId="7046F3A6" w14:textId="7A951914" w:rsidR="0096122C" w:rsidRPr="00EC658D" w:rsidRDefault="0096122C" w:rsidP="0096122C">
      <w:pPr>
        <w:jc w:val="center"/>
        <w:rPr>
          <w:rFonts w:ascii="Times New Roman" w:hAnsi="Times New Roman"/>
          <w:b/>
          <w:sz w:val="24"/>
          <w:szCs w:val="24"/>
        </w:rPr>
      </w:pPr>
      <w:r w:rsidRPr="00EC658D">
        <w:rPr>
          <w:rFonts w:ascii="Times New Roman" w:hAnsi="Times New Roman"/>
          <w:b/>
          <w:sz w:val="24"/>
          <w:szCs w:val="24"/>
        </w:rPr>
        <w:t>Год набора - 20</w:t>
      </w:r>
      <w:r>
        <w:rPr>
          <w:rFonts w:ascii="Times New Roman" w:hAnsi="Times New Roman"/>
          <w:b/>
          <w:sz w:val="24"/>
          <w:szCs w:val="24"/>
        </w:rPr>
        <w:t>2</w:t>
      </w:r>
      <w:r w:rsidR="00D206ED">
        <w:rPr>
          <w:rFonts w:ascii="Times New Roman" w:hAnsi="Times New Roman"/>
          <w:b/>
          <w:sz w:val="24"/>
          <w:szCs w:val="24"/>
        </w:rPr>
        <w:t>2</w:t>
      </w:r>
    </w:p>
    <w:p w14:paraId="6CFE29AD" w14:textId="48C6F758" w:rsidR="0096122C" w:rsidRPr="007231C0" w:rsidRDefault="0096122C" w:rsidP="0096122C">
      <w:pPr>
        <w:jc w:val="center"/>
        <w:rPr>
          <w:rFonts w:ascii="Times New Roman" w:hAnsi="Times New Roman"/>
          <w:b/>
          <w:sz w:val="24"/>
          <w:szCs w:val="24"/>
        </w:rPr>
        <w:sectPr w:rsidR="0096122C" w:rsidRPr="007231C0" w:rsidSect="0096122C">
          <w:footerReference w:type="default" r:id="rId8"/>
          <w:pgSz w:w="11906" w:h="16838"/>
          <w:pgMar w:top="1134" w:right="850" w:bottom="1134" w:left="1701" w:header="720" w:footer="720" w:gutter="0"/>
          <w:cols w:space="708"/>
          <w:titlePg/>
          <w:docGrid w:linePitch="299"/>
        </w:sectPr>
      </w:pPr>
      <w:r w:rsidRPr="00EC658D">
        <w:rPr>
          <w:rFonts w:ascii="Times New Roman" w:hAnsi="Times New Roman"/>
          <w:b/>
          <w:sz w:val="24"/>
          <w:szCs w:val="24"/>
        </w:rPr>
        <w:t>Санкт- Петербург, 20</w:t>
      </w:r>
      <w:r>
        <w:rPr>
          <w:rFonts w:ascii="Times New Roman" w:hAnsi="Times New Roman"/>
          <w:b/>
          <w:sz w:val="24"/>
          <w:szCs w:val="24"/>
        </w:rPr>
        <w:t>2</w:t>
      </w:r>
      <w:r w:rsidR="00D206ED">
        <w:rPr>
          <w:rFonts w:ascii="Times New Roman" w:hAnsi="Times New Roman"/>
          <w:b/>
          <w:sz w:val="24"/>
          <w:szCs w:val="24"/>
        </w:rPr>
        <w:t>1</w:t>
      </w:r>
      <w:bookmarkStart w:id="1" w:name="_GoBack"/>
      <w:bookmarkEnd w:id="1"/>
    </w:p>
    <w:p w14:paraId="6D91D425" w14:textId="77777777" w:rsidR="0096122C" w:rsidRPr="00EC1B6E" w:rsidRDefault="0096122C" w:rsidP="0096122C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0E848ADA" w14:textId="1142165F" w:rsidR="0096122C" w:rsidRPr="000850E1" w:rsidRDefault="0096122C" w:rsidP="009612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0E1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стандарта, утвержденного от 9 декабря 2016 г. №</w:t>
      </w:r>
      <w:r>
        <w:rPr>
          <w:rFonts w:ascii="Times New Roman" w:hAnsi="Times New Roman"/>
          <w:sz w:val="24"/>
          <w:szCs w:val="24"/>
        </w:rPr>
        <w:t> </w:t>
      </w:r>
      <w:r w:rsidRPr="000850E1">
        <w:rPr>
          <w:rFonts w:ascii="Times New Roman" w:hAnsi="Times New Roman"/>
          <w:sz w:val="24"/>
          <w:szCs w:val="24"/>
        </w:rPr>
        <w:t>1552 "Об утверждении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90012D">
        <w:rPr>
          <w:rFonts w:ascii="Times New Roman" w:hAnsi="Times New Roman"/>
          <w:color w:val="000000"/>
          <w:sz w:val="24"/>
          <w:szCs w:val="24"/>
        </w:rPr>
        <w:t>43</w:t>
      </w:r>
      <w:r w:rsidR="0090012D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90012D">
        <w:rPr>
          <w:rFonts w:ascii="Times New Roman" w:hAnsi="Times New Roman"/>
          <w:color w:val="000000"/>
          <w:sz w:val="24"/>
          <w:szCs w:val="24"/>
        </w:rPr>
        <w:t>02.14</w:t>
      </w:r>
      <w:r w:rsidR="0090012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90012D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="0090012D">
        <w:rPr>
          <w:rFonts w:ascii="Times New Roman" w:hAnsi="Times New Roman"/>
          <w:bCs/>
          <w:sz w:val="24"/>
          <w:szCs w:val="24"/>
        </w:rPr>
        <w:t>Гостиничное дело</w:t>
      </w:r>
      <w:r w:rsidR="0090012D">
        <w:rPr>
          <w:rFonts w:ascii="Times New Roman" w:hAnsi="Times New Roman"/>
          <w:color w:val="000000"/>
          <w:sz w:val="24"/>
          <w:szCs w:val="24"/>
        </w:rPr>
        <w:t>»</w:t>
      </w:r>
      <w:r w:rsidRPr="000850E1">
        <w:rPr>
          <w:rFonts w:ascii="Times New Roman" w:hAnsi="Times New Roman"/>
          <w:sz w:val="24"/>
          <w:szCs w:val="24"/>
        </w:rPr>
        <w:t>.</w:t>
      </w:r>
    </w:p>
    <w:p w14:paraId="0DCF86F8" w14:textId="77777777" w:rsidR="0096122C" w:rsidRPr="000850E1" w:rsidRDefault="0096122C" w:rsidP="009612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D798D4A" w14:textId="77777777" w:rsidR="0096122C" w:rsidRPr="000850E1" w:rsidRDefault="0096122C" w:rsidP="009612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2E4EBC" w14:textId="77777777" w:rsidR="0096122C" w:rsidRPr="000850E1" w:rsidRDefault="0096122C" w:rsidP="009612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8F7011" w14:textId="77777777" w:rsidR="0096122C" w:rsidRPr="000850E1" w:rsidRDefault="0096122C" w:rsidP="009612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CB1A10" w14:textId="7A13E442" w:rsidR="0096122C" w:rsidRPr="0090012D" w:rsidRDefault="0096122C" w:rsidP="009612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</w:t>
      </w:r>
      <w:r w:rsidRPr="000850E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Апанасенко Г.В.</w:t>
      </w:r>
      <w:r w:rsidR="0090012D">
        <w:rPr>
          <w:rFonts w:ascii="Times New Roman" w:hAnsi="Times New Roman"/>
          <w:sz w:val="24"/>
          <w:szCs w:val="24"/>
        </w:rPr>
        <w:t>,</w:t>
      </w:r>
      <w:r w:rsidR="00BD3A02">
        <w:rPr>
          <w:rFonts w:ascii="Times New Roman" w:hAnsi="Times New Roman"/>
          <w:sz w:val="24"/>
          <w:szCs w:val="24"/>
        </w:rPr>
        <w:t xml:space="preserve"> </w:t>
      </w:r>
      <w:r w:rsidR="0090012D">
        <w:rPr>
          <w:rFonts w:ascii="Times New Roman" w:hAnsi="Times New Roman"/>
          <w:sz w:val="24"/>
          <w:szCs w:val="24"/>
        </w:rPr>
        <w:t>руководитель физического воспитания</w:t>
      </w:r>
    </w:p>
    <w:p w14:paraId="59B3A224" w14:textId="692D7063" w:rsidR="0096122C" w:rsidRPr="000850E1" w:rsidRDefault="0096122C" w:rsidP="009612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</w:t>
      </w:r>
      <w:r w:rsidR="0090012D" w:rsidRPr="0090012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Бурылов В.С., к.э.н.</w:t>
      </w:r>
      <w:r w:rsidR="0090012D">
        <w:rPr>
          <w:rFonts w:ascii="Times New Roman" w:hAnsi="Times New Roman"/>
          <w:sz w:val="24"/>
          <w:szCs w:val="24"/>
        </w:rPr>
        <w:t>, заместитель декана</w:t>
      </w:r>
    </w:p>
    <w:p w14:paraId="5B60201C" w14:textId="77777777" w:rsidR="00AD73DD" w:rsidRDefault="00AD73DD" w:rsidP="00AD73DD">
      <w:pPr>
        <w:spacing w:after="0" w:line="240" w:lineRule="auto"/>
        <w:ind w:left="-709"/>
        <w:jc w:val="right"/>
        <w:rPr>
          <w:noProof/>
        </w:rPr>
      </w:pPr>
    </w:p>
    <w:p w14:paraId="11BCB4A1" w14:textId="77777777" w:rsidR="00AD73DD" w:rsidRDefault="00AD73DD" w:rsidP="00AD73DD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14:paraId="0F6A51E4" w14:textId="77777777" w:rsidR="00820523" w:rsidRDefault="00820523" w:rsidP="00AD73DD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14:paraId="7CD463A7" w14:textId="77777777" w:rsidR="00820523" w:rsidRDefault="00820523" w:rsidP="00AD73DD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14:paraId="7AFFF6F9" w14:textId="77777777" w:rsidR="00820523" w:rsidRDefault="00820523" w:rsidP="00AD73DD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14:paraId="48B2B1A8" w14:textId="77777777" w:rsidR="00820523" w:rsidRDefault="00820523" w:rsidP="00AD73DD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14:paraId="0A5655F9" w14:textId="77777777" w:rsidR="00820523" w:rsidRDefault="00820523" w:rsidP="00AD73DD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14:paraId="2D2CE010" w14:textId="77777777" w:rsidR="00820523" w:rsidRDefault="00820523" w:rsidP="00AD73DD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14:paraId="2D9C9EE7" w14:textId="77777777" w:rsidR="00820523" w:rsidRPr="00065D38" w:rsidRDefault="00820523" w:rsidP="00AD73DD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14:paraId="6C88DCA1" w14:textId="77777777" w:rsidR="00AD73DD" w:rsidRPr="00065D38" w:rsidRDefault="00AD73DD" w:rsidP="00AD73D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14:paraId="59850F16" w14:textId="77777777" w:rsidR="00AD73DD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60A0AFE8" w14:textId="77777777" w:rsidR="00AD73DD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0F894D39" w14:textId="77777777" w:rsidR="00AD73DD" w:rsidRPr="0096122C" w:rsidRDefault="00AD73DD" w:rsidP="0096122C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21643370" w14:textId="77777777" w:rsidR="00AD73DD" w:rsidRPr="00065D38" w:rsidRDefault="00AD73DD" w:rsidP="0096122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14:paraId="1C161E37" w14:textId="77777777" w:rsidR="00AD73DD" w:rsidRPr="00065D38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1791E53F" w14:textId="77777777" w:rsidR="00AD73DD" w:rsidRPr="00065D38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53145D61" w14:textId="77777777" w:rsidR="00AD73DD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4F4F349E" w14:textId="77777777" w:rsidR="00820523" w:rsidRDefault="00820523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2CA27E32" w14:textId="77777777" w:rsidR="00820523" w:rsidRDefault="00820523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70D0141C" w14:textId="77777777" w:rsidR="00820523" w:rsidRDefault="00820523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79A06F1A" w14:textId="77777777" w:rsidR="00820523" w:rsidRDefault="00820523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1AD33F3E" w14:textId="77777777" w:rsidR="00AD73DD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352DFEAC" w14:textId="77777777" w:rsidR="00AD73DD" w:rsidRPr="00065D38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408FDB76" w14:textId="77777777" w:rsidR="00AD73DD" w:rsidRPr="00065D38" w:rsidRDefault="00AD73DD" w:rsidP="00AD73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69E30293" w14:textId="77777777" w:rsidR="00AD73DD" w:rsidRDefault="00AD73DD" w:rsidP="00961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E6B0E5" w14:textId="77777777" w:rsidR="00AD73DD" w:rsidRPr="0096122C" w:rsidRDefault="00AD73DD" w:rsidP="009612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11D25D2" w14:textId="77777777" w:rsidR="00AD73DD" w:rsidRDefault="00AD73DD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</w:p>
    <w:p w14:paraId="3640C0F5" w14:textId="77777777" w:rsidR="00AD73DD" w:rsidRPr="00AD73DD" w:rsidRDefault="00AD73DD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D73DD">
        <w:rPr>
          <w:rFonts w:ascii="Times New Roman" w:hAnsi="Times New Roman"/>
          <w:b/>
          <w:i/>
          <w:sz w:val="24"/>
          <w:szCs w:val="24"/>
        </w:rPr>
        <w:t>СОДЕРЖАНИЕ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-1303227127"/>
        <w:docPartObj>
          <w:docPartGallery w:val="Table of Contents"/>
          <w:docPartUnique/>
        </w:docPartObj>
      </w:sdtPr>
      <w:sdtEndPr/>
      <w:sdtContent>
        <w:p w14:paraId="6D373E68" w14:textId="77777777" w:rsidR="00906571" w:rsidRPr="00DE31DB" w:rsidRDefault="00906571">
          <w:pPr>
            <w:pStyle w:val="ae"/>
          </w:pPr>
        </w:p>
        <w:p w14:paraId="7B621FF4" w14:textId="022C21C0" w:rsidR="00181A01" w:rsidRPr="00181A01" w:rsidRDefault="0090657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471258" w:history="1">
            <w:r w:rsidR="00181A01" w:rsidRPr="00181A01">
              <w:rPr>
                <w:rStyle w:val="ac"/>
                <w:rFonts w:ascii="Times New Roman" w:hAnsi="Times New Roman"/>
                <w:noProof/>
              </w:rPr>
              <w:t>1.</w:t>
            </w:r>
            <w:r w:rsidR="00181A01" w:rsidRPr="00181A0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81A01" w:rsidRPr="00181A01">
              <w:rPr>
                <w:rStyle w:val="ac"/>
                <w:rFonts w:ascii="Times New Roman" w:hAnsi="Times New Roman"/>
                <w:noProof/>
              </w:rPr>
              <w:t>ОБЩАЯ ХАРАКТЕРИСТИКА РАБОЧЕЙ ПРОГ</w:t>
            </w:r>
            <w:r w:rsidR="000B61DA">
              <w:rPr>
                <w:rStyle w:val="ac"/>
                <w:rFonts w:ascii="Times New Roman" w:hAnsi="Times New Roman"/>
                <w:noProof/>
              </w:rPr>
              <w:t>РАММЫ УЧЕБНОЙ ДИСЦИПЛИНЫ «</w:t>
            </w:r>
            <w:r w:rsidR="000D770B">
              <w:rPr>
                <w:rStyle w:val="ac"/>
                <w:rFonts w:ascii="Times New Roman" w:hAnsi="Times New Roman"/>
                <w:noProof/>
              </w:rPr>
              <w:t>Б</w:t>
            </w:r>
            <w:r w:rsidR="000B61DA">
              <w:rPr>
                <w:rStyle w:val="ac"/>
                <w:rFonts w:ascii="Times New Roman" w:hAnsi="Times New Roman"/>
                <w:noProof/>
              </w:rPr>
              <w:t>Д.09</w:t>
            </w:r>
            <w:r w:rsidR="00181A01" w:rsidRPr="00181A01">
              <w:rPr>
                <w:rStyle w:val="ac"/>
                <w:rFonts w:ascii="Times New Roman" w:hAnsi="Times New Roman"/>
                <w:noProof/>
              </w:rPr>
              <w:t xml:space="preserve"> ФИЗИЧЕСКАЯ КУЛЬТУРА»</w:t>
            </w:r>
            <w:r w:rsidR="00181A01" w:rsidRPr="00181A01">
              <w:rPr>
                <w:noProof/>
                <w:webHidden/>
              </w:rPr>
              <w:tab/>
            </w:r>
            <w:r w:rsidR="00181A01" w:rsidRPr="00181A01">
              <w:rPr>
                <w:noProof/>
                <w:webHidden/>
              </w:rPr>
              <w:fldChar w:fldCharType="begin"/>
            </w:r>
            <w:r w:rsidR="00181A01" w:rsidRPr="00181A01">
              <w:rPr>
                <w:noProof/>
                <w:webHidden/>
              </w:rPr>
              <w:instrText xml:space="preserve"> PAGEREF _Toc530471258 \h </w:instrText>
            </w:r>
            <w:r w:rsidR="00181A01" w:rsidRPr="00181A01">
              <w:rPr>
                <w:noProof/>
                <w:webHidden/>
              </w:rPr>
            </w:r>
            <w:r w:rsidR="00181A01" w:rsidRPr="00181A01">
              <w:rPr>
                <w:noProof/>
                <w:webHidden/>
              </w:rPr>
              <w:fldChar w:fldCharType="separate"/>
            </w:r>
            <w:r w:rsidR="00181A01" w:rsidRPr="00181A01">
              <w:rPr>
                <w:noProof/>
                <w:webHidden/>
              </w:rPr>
              <w:t>4</w:t>
            </w:r>
            <w:r w:rsidR="00181A01" w:rsidRPr="00181A01">
              <w:rPr>
                <w:noProof/>
                <w:webHidden/>
              </w:rPr>
              <w:fldChar w:fldCharType="end"/>
            </w:r>
          </w:hyperlink>
        </w:p>
        <w:p w14:paraId="7E70BD5C" w14:textId="77777777" w:rsidR="00181A01" w:rsidRPr="00181A01" w:rsidRDefault="006E441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0471259" w:history="1">
            <w:r w:rsidR="00181A01" w:rsidRPr="00181A01">
              <w:rPr>
                <w:rStyle w:val="ac"/>
                <w:rFonts w:ascii="Times New Roman" w:hAnsi="Times New Roman"/>
                <w:noProof/>
              </w:rPr>
              <w:t>2.</w:t>
            </w:r>
            <w:r w:rsidR="00181A01" w:rsidRPr="00181A0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81A01" w:rsidRPr="00181A01">
              <w:rPr>
                <w:rStyle w:val="ac"/>
                <w:rFonts w:ascii="Times New Roman" w:hAnsi="Times New Roman"/>
                <w:noProof/>
              </w:rPr>
              <w:t>СТРУКТУРА И СОДЕРЖАНИЕ УЧЕБНОЙ ДИСЦИПЛИНЫ</w:t>
            </w:r>
            <w:r w:rsidR="00181A01" w:rsidRPr="00181A01">
              <w:rPr>
                <w:noProof/>
                <w:webHidden/>
              </w:rPr>
              <w:tab/>
            </w:r>
            <w:r w:rsidR="00181A01" w:rsidRPr="00181A01">
              <w:rPr>
                <w:noProof/>
                <w:webHidden/>
              </w:rPr>
              <w:fldChar w:fldCharType="begin"/>
            </w:r>
            <w:r w:rsidR="00181A01" w:rsidRPr="00181A01">
              <w:rPr>
                <w:noProof/>
                <w:webHidden/>
              </w:rPr>
              <w:instrText xml:space="preserve"> PAGEREF _Toc530471259 \h </w:instrText>
            </w:r>
            <w:r w:rsidR="00181A01" w:rsidRPr="00181A01">
              <w:rPr>
                <w:noProof/>
                <w:webHidden/>
              </w:rPr>
            </w:r>
            <w:r w:rsidR="00181A01" w:rsidRPr="00181A01">
              <w:rPr>
                <w:noProof/>
                <w:webHidden/>
              </w:rPr>
              <w:fldChar w:fldCharType="separate"/>
            </w:r>
            <w:r w:rsidR="00181A01" w:rsidRPr="00181A01">
              <w:rPr>
                <w:noProof/>
                <w:webHidden/>
              </w:rPr>
              <w:t>5</w:t>
            </w:r>
            <w:r w:rsidR="00181A01" w:rsidRPr="00181A01">
              <w:rPr>
                <w:noProof/>
                <w:webHidden/>
              </w:rPr>
              <w:fldChar w:fldCharType="end"/>
            </w:r>
          </w:hyperlink>
        </w:p>
        <w:p w14:paraId="461D7E03" w14:textId="77777777" w:rsidR="00181A01" w:rsidRPr="00181A01" w:rsidRDefault="006E441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0471260" w:history="1">
            <w:r w:rsidR="00181A01" w:rsidRPr="00181A01">
              <w:rPr>
                <w:rStyle w:val="ac"/>
                <w:rFonts w:ascii="Times New Roman" w:hAnsi="Times New Roman"/>
                <w:noProof/>
              </w:rPr>
              <w:t>3.</w:t>
            </w:r>
            <w:r w:rsidR="00181A01" w:rsidRPr="00181A0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181A01" w:rsidRPr="00181A01">
              <w:rPr>
                <w:rStyle w:val="ac"/>
                <w:rFonts w:ascii="Times New Roman" w:hAnsi="Times New Roman"/>
                <w:noProof/>
              </w:rPr>
              <w:t>УСЛОВИЯ РЕАЛИЗАЦИИ ПРОГРАММЫ УЧЕБНОЙ ДИСЦИПЛИНЫ</w:t>
            </w:r>
            <w:r w:rsidR="00181A01" w:rsidRPr="00181A01">
              <w:rPr>
                <w:noProof/>
                <w:webHidden/>
              </w:rPr>
              <w:tab/>
            </w:r>
            <w:r w:rsidR="00181A01" w:rsidRPr="00181A01">
              <w:rPr>
                <w:noProof/>
                <w:webHidden/>
              </w:rPr>
              <w:fldChar w:fldCharType="begin"/>
            </w:r>
            <w:r w:rsidR="00181A01" w:rsidRPr="00181A01">
              <w:rPr>
                <w:noProof/>
                <w:webHidden/>
              </w:rPr>
              <w:instrText xml:space="preserve"> PAGEREF _Toc530471260 \h </w:instrText>
            </w:r>
            <w:r w:rsidR="00181A01" w:rsidRPr="00181A01">
              <w:rPr>
                <w:noProof/>
                <w:webHidden/>
              </w:rPr>
            </w:r>
            <w:r w:rsidR="00181A01" w:rsidRPr="00181A01">
              <w:rPr>
                <w:noProof/>
                <w:webHidden/>
              </w:rPr>
              <w:fldChar w:fldCharType="separate"/>
            </w:r>
            <w:r w:rsidR="00181A01" w:rsidRPr="00181A01">
              <w:rPr>
                <w:noProof/>
                <w:webHidden/>
              </w:rPr>
              <w:t>12</w:t>
            </w:r>
            <w:r w:rsidR="00181A01" w:rsidRPr="00181A01">
              <w:rPr>
                <w:noProof/>
                <w:webHidden/>
              </w:rPr>
              <w:fldChar w:fldCharType="end"/>
            </w:r>
          </w:hyperlink>
        </w:p>
        <w:p w14:paraId="74782236" w14:textId="77777777" w:rsidR="00181A01" w:rsidRPr="00181A01" w:rsidRDefault="006E441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0471261" w:history="1">
            <w:r w:rsidR="00181A01" w:rsidRPr="00181A01">
              <w:rPr>
                <w:rStyle w:val="ac"/>
                <w:rFonts w:ascii="Times New Roman" w:hAnsi="Times New Roman"/>
                <w:noProof/>
              </w:rPr>
              <w:t>4. КОНТРОЛЬ И ОЦЕНКА РЕЗУЛЬТАТОВ ОСВОЕНИЯ УЧЕБНОЙ ДИСЦИПЛИНЫ</w:t>
            </w:r>
            <w:r w:rsidR="00181A01" w:rsidRPr="00181A01">
              <w:rPr>
                <w:noProof/>
                <w:webHidden/>
              </w:rPr>
              <w:tab/>
            </w:r>
            <w:r w:rsidR="00181A01" w:rsidRPr="00181A01">
              <w:rPr>
                <w:noProof/>
                <w:webHidden/>
              </w:rPr>
              <w:fldChar w:fldCharType="begin"/>
            </w:r>
            <w:r w:rsidR="00181A01" w:rsidRPr="00181A01">
              <w:rPr>
                <w:noProof/>
                <w:webHidden/>
              </w:rPr>
              <w:instrText xml:space="preserve"> PAGEREF _Toc530471261 \h </w:instrText>
            </w:r>
            <w:r w:rsidR="00181A01" w:rsidRPr="00181A01">
              <w:rPr>
                <w:noProof/>
                <w:webHidden/>
              </w:rPr>
            </w:r>
            <w:r w:rsidR="00181A01" w:rsidRPr="00181A01">
              <w:rPr>
                <w:noProof/>
                <w:webHidden/>
              </w:rPr>
              <w:fldChar w:fldCharType="separate"/>
            </w:r>
            <w:r w:rsidR="00181A01" w:rsidRPr="00181A01">
              <w:rPr>
                <w:noProof/>
                <w:webHidden/>
              </w:rPr>
              <w:t>14</w:t>
            </w:r>
            <w:r w:rsidR="00181A01" w:rsidRPr="00181A01">
              <w:rPr>
                <w:noProof/>
                <w:webHidden/>
              </w:rPr>
              <w:fldChar w:fldCharType="end"/>
            </w:r>
          </w:hyperlink>
        </w:p>
        <w:p w14:paraId="3FC56BC0" w14:textId="77777777" w:rsidR="00906571" w:rsidRDefault="00906571">
          <w:r>
            <w:rPr>
              <w:b/>
              <w:bCs/>
            </w:rPr>
            <w:fldChar w:fldCharType="end"/>
          </w:r>
        </w:p>
      </w:sdtContent>
    </w:sdt>
    <w:p w14:paraId="13C38197" w14:textId="77777777" w:rsidR="00AD73DD" w:rsidRPr="00AD73DD" w:rsidRDefault="00AD73DD" w:rsidP="00AD73DD">
      <w:pPr>
        <w:rPr>
          <w:rFonts w:ascii="Times New Roman" w:hAnsi="Times New Roman"/>
          <w:b/>
          <w:i/>
          <w:sz w:val="24"/>
          <w:szCs w:val="24"/>
        </w:rPr>
      </w:pPr>
    </w:p>
    <w:p w14:paraId="4E4F335B" w14:textId="21F9519D" w:rsidR="00AD73DD" w:rsidRDefault="00AD73DD" w:rsidP="008B5541">
      <w:pPr>
        <w:pStyle w:val="1"/>
        <w:numPr>
          <w:ilvl w:val="0"/>
          <w:numId w:val="37"/>
        </w:numPr>
        <w:tabs>
          <w:tab w:val="left" w:pos="993"/>
        </w:tabs>
        <w:ind w:left="1134" w:hanging="589"/>
        <w:rPr>
          <w:rFonts w:ascii="Times New Roman" w:hAnsi="Times New Roman"/>
          <w:sz w:val="24"/>
          <w:szCs w:val="24"/>
          <w:lang w:val="ru-RU"/>
        </w:rPr>
      </w:pPr>
      <w:r w:rsidRPr="00AD73DD">
        <w:rPr>
          <w:i/>
          <w:u w:val="single"/>
        </w:rPr>
        <w:br w:type="page"/>
      </w:r>
      <w:bookmarkStart w:id="2" w:name="_Toc530471258"/>
      <w:r w:rsidR="00F72F1D" w:rsidRPr="00CD6235">
        <w:rPr>
          <w:rFonts w:ascii="Times New Roman" w:hAnsi="Times New Roman"/>
          <w:sz w:val="24"/>
          <w:szCs w:val="24"/>
        </w:rPr>
        <w:lastRenderedPageBreak/>
        <w:t>ОБЩАЯ ХАРАКТЕРИ</w:t>
      </w:r>
      <w:r w:rsidR="008B5541">
        <w:rPr>
          <w:rFonts w:ascii="Times New Roman" w:hAnsi="Times New Roman"/>
          <w:sz w:val="24"/>
          <w:szCs w:val="24"/>
        </w:rPr>
        <w:t>СТИКА РАБОЧЕЙ ПРОГРАММЫ УЧЕБНОЙ</w:t>
      </w:r>
      <w:r w:rsidR="008B55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2F1D" w:rsidRPr="00CD6235">
        <w:rPr>
          <w:rFonts w:ascii="Times New Roman" w:hAnsi="Times New Roman"/>
          <w:sz w:val="24"/>
          <w:szCs w:val="24"/>
        </w:rPr>
        <w:t>ДИСЦИПЛИНЫ «</w:t>
      </w:r>
      <w:r w:rsidR="000D770B">
        <w:rPr>
          <w:rFonts w:ascii="Times New Roman" w:hAnsi="Times New Roman"/>
          <w:sz w:val="24"/>
          <w:szCs w:val="24"/>
          <w:lang w:val="ru-RU"/>
        </w:rPr>
        <w:t>Б</w:t>
      </w:r>
      <w:r w:rsidR="00BA18A1">
        <w:rPr>
          <w:rFonts w:ascii="Times New Roman" w:hAnsi="Times New Roman"/>
          <w:sz w:val="24"/>
          <w:szCs w:val="24"/>
          <w:lang w:val="ru-RU"/>
        </w:rPr>
        <w:t>Д.</w:t>
      </w:r>
      <w:r w:rsidR="0096122C">
        <w:rPr>
          <w:rFonts w:ascii="Times New Roman" w:hAnsi="Times New Roman"/>
          <w:sz w:val="24"/>
          <w:szCs w:val="24"/>
          <w:lang w:val="ru-RU"/>
        </w:rPr>
        <w:t>09</w:t>
      </w:r>
      <w:r w:rsidR="00287D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5EF0">
        <w:rPr>
          <w:rFonts w:ascii="Times New Roman" w:hAnsi="Times New Roman"/>
          <w:sz w:val="24"/>
          <w:szCs w:val="24"/>
          <w:lang w:val="ru-RU"/>
        </w:rPr>
        <w:t>ФИЗИЧЕСКАЯ КУЛЬТУРА</w:t>
      </w:r>
      <w:r w:rsidR="00F72F1D" w:rsidRPr="00CD6235">
        <w:rPr>
          <w:rFonts w:ascii="Times New Roman" w:hAnsi="Times New Roman"/>
          <w:sz w:val="24"/>
          <w:szCs w:val="24"/>
        </w:rPr>
        <w:t>»</w:t>
      </w:r>
      <w:bookmarkEnd w:id="2"/>
      <w:r w:rsidR="00D16348" w:rsidRPr="00CD6235">
        <w:rPr>
          <w:rFonts w:ascii="Times New Roman" w:hAnsi="Times New Roman"/>
          <w:sz w:val="24"/>
          <w:szCs w:val="24"/>
        </w:rPr>
        <w:t xml:space="preserve"> </w:t>
      </w:r>
    </w:p>
    <w:p w14:paraId="4F71F80F" w14:textId="77777777" w:rsidR="00115EF0" w:rsidRPr="00115EF0" w:rsidRDefault="00115EF0" w:rsidP="00115EF0">
      <w:pPr>
        <w:rPr>
          <w:lang w:eastAsia="x-none"/>
        </w:rPr>
      </w:pPr>
    </w:p>
    <w:p w14:paraId="624634A9" w14:textId="77777777" w:rsidR="00AD73DD" w:rsidRPr="00AD73DD" w:rsidRDefault="00AD73DD" w:rsidP="00AD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AD73DD">
        <w:rPr>
          <w:rFonts w:ascii="Times New Roman" w:hAnsi="Times New Roman"/>
          <w:color w:val="000000"/>
          <w:sz w:val="24"/>
          <w:szCs w:val="24"/>
        </w:rPr>
        <w:tab/>
      </w:r>
    </w:p>
    <w:p w14:paraId="3A5F0FBC" w14:textId="6E3AC3CA" w:rsidR="00AD73DD" w:rsidRPr="00AD73DD" w:rsidRDefault="00AD73DD" w:rsidP="00AD73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3DD">
        <w:rPr>
          <w:rFonts w:ascii="Times New Roman" w:hAnsi="Times New Roman"/>
          <w:color w:val="000000"/>
          <w:sz w:val="24"/>
          <w:szCs w:val="24"/>
        </w:rPr>
        <w:tab/>
      </w:r>
      <w:r w:rsidRPr="00AD73DD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D16348">
        <w:rPr>
          <w:rFonts w:ascii="Times New Roman" w:hAnsi="Times New Roman"/>
          <w:sz w:val="24"/>
          <w:szCs w:val="24"/>
        </w:rPr>
        <w:t>«</w:t>
      </w:r>
      <w:r w:rsidR="00287D05">
        <w:rPr>
          <w:rFonts w:ascii="Times New Roman" w:hAnsi="Times New Roman"/>
          <w:sz w:val="24"/>
          <w:szCs w:val="24"/>
        </w:rPr>
        <w:t>Физическая культура</w:t>
      </w:r>
      <w:r w:rsidR="00D16348">
        <w:rPr>
          <w:rFonts w:ascii="Times New Roman" w:hAnsi="Times New Roman"/>
          <w:sz w:val="24"/>
          <w:szCs w:val="24"/>
        </w:rPr>
        <w:t xml:space="preserve">» </w:t>
      </w:r>
      <w:r w:rsidRPr="00AD73DD">
        <w:rPr>
          <w:rFonts w:ascii="Times New Roman" w:hAnsi="Times New Roman"/>
          <w:sz w:val="24"/>
          <w:szCs w:val="24"/>
        </w:rPr>
        <w:t xml:space="preserve">является частью </w:t>
      </w:r>
      <w:r w:rsidR="00D16348">
        <w:rPr>
          <w:rFonts w:ascii="Times New Roman" w:hAnsi="Times New Roman"/>
          <w:sz w:val="24"/>
          <w:szCs w:val="24"/>
        </w:rPr>
        <w:t>учебного цикла о</w:t>
      </w:r>
      <w:r w:rsidR="00304DE0">
        <w:rPr>
          <w:rFonts w:ascii="Times New Roman" w:hAnsi="Times New Roman"/>
          <w:sz w:val="24"/>
          <w:szCs w:val="24"/>
        </w:rPr>
        <w:t>с</w:t>
      </w:r>
      <w:r w:rsidRPr="00AD73DD">
        <w:rPr>
          <w:rFonts w:ascii="Times New Roman" w:hAnsi="Times New Roman"/>
          <w:sz w:val="24"/>
          <w:szCs w:val="24"/>
        </w:rPr>
        <w:t xml:space="preserve">новной образовательной программы в соответствии с ФГОС по </w:t>
      </w:r>
      <w:r w:rsidR="00304DE0">
        <w:rPr>
          <w:rFonts w:ascii="Times New Roman" w:hAnsi="Times New Roman"/>
          <w:sz w:val="24"/>
          <w:szCs w:val="24"/>
        </w:rPr>
        <w:t xml:space="preserve">специальности </w:t>
      </w:r>
      <w:r w:rsidR="000E4B27">
        <w:rPr>
          <w:rFonts w:ascii="Times New Roman" w:hAnsi="Times New Roman"/>
          <w:color w:val="000000"/>
          <w:sz w:val="24"/>
          <w:szCs w:val="24"/>
        </w:rPr>
        <w:t>43</w:t>
      </w:r>
      <w:r w:rsidR="000E4B27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0E4B27">
        <w:rPr>
          <w:rFonts w:ascii="Times New Roman" w:hAnsi="Times New Roman"/>
          <w:color w:val="000000"/>
          <w:sz w:val="24"/>
          <w:szCs w:val="24"/>
        </w:rPr>
        <w:t>02.14</w:t>
      </w:r>
      <w:r w:rsidR="000E4B2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0E4B27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="000E4B27">
        <w:rPr>
          <w:rFonts w:ascii="Times New Roman" w:hAnsi="Times New Roman"/>
          <w:bCs/>
          <w:sz w:val="24"/>
          <w:szCs w:val="24"/>
        </w:rPr>
        <w:t>Гостиничное дело</w:t>
      </w:r>
      <w:r w:rsidR="000E4B27">
        <w:rPr>
          <w:rFonts w:ascii="Times New Roman" w:hAnsi="Times New Roman"/>
          <w:color w:val="000000"/>
          <w:sz w:val="24"/>
          <w:szCs w:val="24"/>
        </w:rPr>
        <w:t>»</w:t>
      </w:r>
      <w:r w:rsidRPr="00AD73DD">
        <w:rPr>
          <w:rFonts w:ascii="Times New Roman" w:hAnsi="Times New Roman"/>
          <w:sz w:val="24"/>
          <w:szCs w:val="24"/>
        </w:rPr>
        <w:t xml:space="preserve">. </w:t>
      </w:r>
    </w:p>
    <w:p w14:paraId="6BEB7F0E" w14:textId="77777777" w:rsidR="00173BF0" w:rsidRPr="00173BF0" w:rsidRDefault="00AD73DD" w:rsidP="00115E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DD">
        <w:rPr>
          <w:rFonts w:ascii="Times New Roman" w:hAnsi="Times New Roman"/>
          <w:sz w:val="24"/>
          <w:szCs w:val="24"/>
        </w:rPr>
        <w:tab/>
      </w:r>
    </w:p>
    <w:p w14:paraId="44761B2C" w14:textId="77777777" w:rsidR="00DF7312" w:rsidRPr="00AD73DD" w:rsidRDefault="00DF7312" w:rsidP="00DF73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01FD2DCC" w14:textId="77777777" w:rsidR="006F6F5D" w:rsidRPr="00172E4E" w:rsidRDefault="00DF7312" w:rsidP="004B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5404">
        <w:rPr>
          <w:rFonts w:ascii="Times New Roman" w:hAnsi="Times New Roman"/>
          <w:sz w:val="24"/>
          <w:szCs w:val="24"/>
        </w:rPr>
        <w:t xml:space="preserve">Целью дисциплины является: </w:t>
      </w:r>
      <w:r w:rsidR="003C2084">
        <w:rPr>
          <w:rFonts w:ascii="Times New Roman" w:hAnsi="Times New Roman"/>
          <w:sz w:val="24"/>
          <w:szCs w:val="24"/>
        </w:rPr>
        <w:t>оптимизация физического развития обучающегося, всестороннего совершенствования физических качеств и способностей в единстве с воспитанием духовных и нравственных качеств и обеспечение на этой основе подготовленности каждого члена общества к плодотворной тр</w:t>
      </w:r>
      <w:r w:rsidR="0096122C">
        <w:rPr>
          <w:rFonts w:ascii="Times New Roman" w:hAnsi="Times New Roman"/>
          <w:sz w:val="24"/>
          <w:szCs w:val="24"/>
        </w:rPr>
        <w:t>удовой деятельности</w:t>
      </w:r>
      <w:r w:rsidR="003C2084">
        <w:rPr>
          <w:rFonts w:ascii="Times New Roman" w:hAnsi="Times New Roman"/>
          <w:sz w:val="24"/>
          <w:szCs w:val="24"/>
        </w:rPr>
        <w:t xml:space="preserve"> </w:t>
      </w:r>
      <w:r w:rsidR="006F6F5D" w:rsidRPr="00172E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14:paraId="68D2912C" w14:textId="77777777" w:rsidR="00DF7312" w:rsidRPr="00AD73DD" w:rsidRDefault="00DF7312" w:rsidP="004B69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3DD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71182950" w14:textId="77777777" w:rsidR="00DF7312" w:rsidRPr="00AD73DD" w:rsidRDefault="00DF7312" w:rsidP="00DF73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115EF0" w:rsidRPr="00AD73DD" w14:paraId="3BD3666A" w14:textId="77777777" w:rsidTr="00115EF0">
        <w:trPr>
          <w:trHeight w:val="649"/>
        </w:trPr>
        <w:tc>
          <w:tcPr>
            <w:tcW w:w="4786" w:type="dxa"/>
            <w:hideMark/>
          </w:tcPr>
          <w:p w14:paraId="46F5DB39" w14:textId="77777777" w:rsidR="00115EF0" w:rsidRPr="00AD73DD" w:rsidRDefault="00115EF0" w:rsidP="00B21F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  <w:hideMark/>
          </w:tcPr>
          <w:p w14:paraId="60E7E89B" w14:textId="77777777" w:rsidR="00115EF0" w:rsidRPr="00AD73DD" w:rsidRDefault="00115EF0" w:rsidP="00B21F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15EF0" w:rsidRPr="00AD73DD" w14:paraId="78582424" w14:textId="77777777" w:rsidTr="00115EF0">
        <w:trPr>
          <w:trHeight w:val="212"/>
        </w:trPr>
        <w:tc>
          <w:tcPr>
            <w:tcW w:w="4786" w:type="dxa"/>
          </w:tcPr>
          <w:p w14:paraId="380CBDC2" w14:textId="77777777" w:rsidR="00115EF0" w:rsidRPr="00EF07F2" w:rsidRDefault="00115EF0" w:rsidP="00B21F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F07F2">
              <w:rPr>
                <w:rFonts w:ascii="Times New Roman" w:hAnsi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5BD89FBB" w14:textId="77777777" w:rsidR="00115EF0" w:rsidRPr="00EF07F2" w:rsidRDefault="00115EF0" w:rsidP="00B21F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F07F2">
              <w:rPr>
                <w:rFonts w:ascii="Times New Roman" w:hAnsi="Times New Roman"/>
              </w:rPr>
              <w:t>Применять рациональные приемы двигательных функций в профессиональной деятельности</w:t>
            </w:r>
          </w:p>
          <w:p w14:paraId="2074A420" w14:textId="77777777" w:rsidR="00115EF0" w:rsidRPr="00C1035A" w:rsidRDefault="00115EF0" w:rsidP="00B21F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F07F2">
              <w:rPr>
                <w:rFonts w:ascii="Times New Roman" w:hAnsi="Times New Roman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678" w:type="dxa"/>
          </w:tcPr>
          <w:p w14:paraId="35C91546" w14:textId="77777777" w:rsidR="00115EF0" w:rsidRPr="00EF07F2" w:rsidRDefault="00115EF0" w:rsidP="00B21F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F07F2">
              <w:rPr>
                <w:rFonts w:ascii="Times New Roman" w:hAnsi="Times New Roman"/>
              </w:rPr>
              <w:t>Роль физической культуры в общекультурном, профессиональном и социальном развитии человека;</w:t>
            </w:r>
          </w:p>
          <w:p w14:paraId="7E41FA5D" w14:textId="77777777" w:rsidR="00115EF0" w:rsidRPr="00EF07F2" w:rsidRDefault="00115EF0" w:rsidP="00B21F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F07F2">
              <w:rPr>
                <w:rFonts w:ascii="Times New Roman" w:hAnsi="Times New Roman"/>
              </w:rPr>
              <w:t>Основы здорового образа жизни;</w:t>
            </w:r>
          </w:p>
          <w:p w14:paraId="442EBD1E" w14:textId="77777777" w:rsidR="00115EF0" w:rsidRPr="00EF07F2" w:rsidRDefault="00115EF0" w:rsidP="00B21F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F07F2">
              <w:rPr>
                <w:rFonts w:ascii="Times New Roman" w:hAnsi="Times New Roman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14:paraId="501A0123" w14:textId="77777777" w:rsidR="00115EF0" w:rsidRPr="00EF07F2" w:rsidRDefault="00115EF0" w:rsidP="00B21F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F07F2">
              <w:rPr>
                <w:rFonts w:ascii="Times New Roman" w:hAnsi="Times New Roman"/>
              </w:rPr>
              <w:t>Средства профилактики перенапряжения</w:t>
            </w:r>
          </w:p>
          <w:p w14:paraId="10AA825F" w14:textId="77777777" w:rsidR="00115EF0" w:rsidRPr="00C1035A" w:rsidRDefault="00115EF0" w:rsidP="00B21FA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86F6AAB" w14:textId="77777777" w:rsidR="00A00CCD" w:rsidRDefault="00A00CCD" w:rsidP="00DF7312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14:paraId="155C0A0D" w14:textId="77777777" w:rsidR="00A00CCD" w:rsidRDefault="00A00CC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6FA45BB" w14:textId="77777777" w:rsidR="00DF7312" w:rsidRDefault="00DF7312" w:rsidP="00DF7312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14:paraId="4A51C277" w14:textId="77777777" w:rsidR="00DF7312" w:rsidRPr="00906571" w:rsidRDefault="00DF7312" w:rsidP="008B5541">
      <w:pPr>
        <w:pStyle w:val="1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bookmarkStart w:id="3" w:name="_Toc528681099"/>
      <w:bookmarkStart w:id="4" w:name="_Toc530471259"/>
      <w:r w:rsidRPr="00906571">
        <w:rPr>
          <w:rFonts w:ascii="Times New Roman" w:hAnsi="Times New Roman"/>
          <w:sz w:val="24"/>
          <w:szCs w:val="24"/>
        </w:rPr>
        <w:t>СТРУКТУРА И СОДЕРЖАНИЕ УЧЕБНОЙ ДИСЦИПЛИНЫ</w:t>
      </w:r>
      <w:bookmarkEnd w:id="3"/>
      <w:bookmarkEnd w:id="4"/>
    </w:p>
    <w:p w14:paraId="3D9E3D86" w14:textId="77777777" w:rsidR="00DF7312" w:rsidRPr="00AD73DD" w:rsidRDefault="00DF7312" w:rsidP="00DF7312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F7312" w:rsidRPr="00AD73DD" w14:paraId="5091A075" w14:textId="77777777" w:rsidTr="00B21FAD">
        <w:trPr>
          <w:trHeight w:val="490"/>
        </w:trPr>
        <w:tc>
          <w:tcPr>
            <w:tcW w:w="4073" w:type="pct"/>
            <w:vAlign w:val="center"/>
          </w:tcPr>
          <w:p w14:paraId="7AAB25E7" w14:textId="77777777" w:rsidR="00DF7312" w:rsidRPr="00AD73DD" w:rsidRDefault="00DF7312" w:rsidP="00B21FA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12DA0229" w14:textId="77777777" w:rsidR="00DF7312" w:rsidRPr="00AD73DD" w:rsidRDefault="00DF7312" w:rsidP="00B21FAD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F7312" w:rsidRPr="00AD73DD" w14:paraId="27B735A7" w14:textId="77777777" w:rsidTr="00B21FAD">
        <w:trPr>
          <w:trHeight w:val="490"/>
        </w:trPr>
        <w:tc>
          <w:tcPr>
            <w:tcW w:w="4073" w:type="pct"/>
            <w:vAlign w:val="center"/>
          </w:tcPr>
          <w:p w14:paraId="7DC57FDE" w14:textId="77777777" w:rsidR="00DF7312" w:rsidRPr="00AD73DD" w:rsidRDefault="00DF7312" w:rsidP="00B21FA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1CC75FE9" w14:textId="77777777" w:rsidR="00DF7312" w:rsidRPr="00AD73DD" w:rsidRDefault="0096122C" w:rsidP="00B21F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  <w:r w:rsidR="00173BF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F7312" w:rsidRPr="00AD73DD" w14:paraId="108FC742" w14:textId="77777777" w:rsidTr="00B21FAD">
        <w:trPr>
          <w:trHeight w:val="490"/>
        </w:trPr>
        <w:tc>
          <w:tcPr>
            <w:tcW w:w="5000" w:type="pct"/>
            <w:gridSpan w:val="2"/>
            <w:vAlign w:val="center"/>
          </w:tcPr>
          <w:p w14:paraId="3A921080" w14:textId="77777777" w:rsidR="00DF7312" w:rsidRPr="00AD73DD" w:rsidRDefault="00DF7312" w:rsidP="00B21FA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F7312" w:rsidRPr="00AD73DD" w14:paraId="7DBDFF24" w14:textId="77777777" w:rsidTr="00B21FAD">
        <w:trPr>
          <w:trHeight w:val="490"/>
        </w:trPr>
        <w:tc>
          <w:tcPr>
            <w:tcW w:w="4073" w:type="pct"/>
            <w:vAlign w:val="center"/>
          </w:tcPr>
          <w:p w14:paraId="76DBF0C3" w14:textId="77777777" w:rsidR="00DF7312" w:rsidRPr="00AD73DD" w:rsidRDefault="00DF7312" w:rsidP="00B21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6EB0551C" w14:textId="77777777" w:rsidR="00DF7312" w:rsidRPr="00AD73DD" w:rsidRDefault="0096122C" w:rsidP="00A00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DF7312" w:rsidRPr="00AD73DD" w14:paraId="35F34F91" w14:textId="77777777" w:rsidTr="00B21FAD">
        <w:trPr>
          <w:trHeight w:val="490"/>
        </w:trPr>
        <w:tc>
          <w:tcPr>
            <w:tcW w:w="4073" w:type="pct"/>
            <w:vAlign w:val="center"/>
          </w:tcPr>
          <w:p w14:paraId="7CF1FE89" w14:textId="77777777" w:rsidR="00DF7312" w:rsidRPr="00AD73DD" w:rsidRDefault="00DF7312" w:rsidP="00B21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6ABED4B7" w14:textId="77777777" w:rsidR="00DF7312" w:rsidRPr="00AD73DD" w:rsidRDefault="0096122C" w:rsidP="00DF73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111</w:t>
            </w:r>
          </w:p>
        </w:tc>
      </w:tr>
      <w:tr w:rsidR="00173BF0" w:rsidRPr="00AD73DD" w14:paraId="7671AD64" w14:textId="77777777" w:rsidTr="00B21FAD">
        <w:trPr>
          <w:trHeight w:val="490"/>
        </w:trPr>
        <w:tc>
          <w:tcPr>
            <w:tcW w:w="4073" w:type="pct"/>
            <w:vAlign w:val="center"/>
          </w:tcPr>
          <w:p w14:paraId="52403468" w14:textId="77777777" w:rsidR="00173BF0" w:rsidRPr="00AD73DD" w:rsidRDefault="00173BF0" w:rsidP="00B21FA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0427659B" w14:textId="77777777" w:rsidR="00173BF0" w:rsidRDefault="0096122C" w:rsidP="00DF73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DF7312" w:rsidRPr="00AD73DD" w14:paraId="394154F0" w14:textId="77777777" w:rsidTr="00B21FAD">
        <w:trPr>
          <w:trHeight w:val="490"/>
        </w:trPr>
        <w:tc>
          <w:tcPr>
            <w:tcW w:w="4073" w:type="pct"/>
            <w:vAlign w:val="center"/>
          </w:tcPr>
          <w:p w14:paraId="0215DD7A" w14:textId="77777777" w:rsidR="00DF7312" w:rsidRPr="00AD73DD" w:rsidRDefault="00DF7312" w:rsidP="00B21FAD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Консультации</w:t>
            </w:r>
            <w:r w:rsidRPr="00AD73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14:paraId="1BDE4672" w14:textId="77777777" w:rsidR="00DF7312" w:rsidRPr="00AD73DD" w:rsidRDefault="00DF7312" w:rsidP="00B21F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F7312" w:rsidRPr="00AD73DD" w14:paraId="3E3C0BCC" w14:textId="77777777" w:rsidTr="00BA18A1">
        <w:trPr>
          <w:trHeight w:val="490"/>
        </w:trPr>
        <w:tc>
          <w:tcPr>
            <w:tcW w:w="4073" w:type="pct"/>
            <w:vAlign w:val="center"/>
          </w:tcPr>
          <w:p w14:paraId="1A645DA5" w14:textId="77777777" w:rsidR="00DF7312" w:rsidRPr="00AD73DD" w:rsidRDefault="00DF7312" w:rsidP="00B21FAD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241F2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7695058" w14:textId="77777777" w:rsidR="00DF7312" w:rsidRPr="00AD73DD" w:rsidRDefault="00DF7312" w:rsidP="00B21F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209D640F" w14:textId="77777777" w:rsidR="00DF7312" w:rsidRPr="00AD73DD" w:rsidRDefault="00DF7312" w:rsidP="00DF7312">
      <w:pPr>
        <w:rPr>
          <w:rFonts w:ascii="Times New Roman" w:hAnsi="Times New Roman"/>
          <w:b/>
          <w:i/>
          <w:sz w:val="24"/>
          <w:szCs w:val="24"/>
        </w:rPr>
        <w:sectPr w:rsidR="00DF7312" w:rsidRPr="00AD73DD" w:rsidSect="00B21FAD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511449D9" w14:textId="77777777" w:rsidR="00DF7312" w:rsidRPr="00AD73DD" w:rsidRDefault="00DF7312" w:rsidP="00DF7312">
      <w:pPr>
        <w:rPr>
          <w:rFonts w:ascii="Times New Roman" w:hAnsi="Times New Roman"/>
          <w:b/>
          <w:bCs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5371"/>
        <w:gridCol w:w="1700"/>
      </w:tblGrid>
      <w:tr w:rsidR="008B5541" w:rsidRPr="00AD73DD" w14:paraId="3AE1DBC4" w14:textId="77777777" w:rsidTr="008B5541">
        <w:trPr>
          <w:trHeight w:val="20"/>
        </w:trPr>
        <w:tc>
          <w:tcPr>
            <w:tcW w:w="1207" w:type="pct"/>
          </w:tcPr>
          <w:p w14:paraId="1261DEBB" w14:textId="77777777" w:rsidR="008B5541" w:rsidRPr="00AD73DD" w:rsidRDefault="008B5541" w:rsidP="00B21FA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81" w:type="pct"/>
          </w:tcPr>
          <w:p w14:paraId="4FAA57B1" w14:textId="77777777" w:rsidR="008B5541" w:rsidRPr="00AD73DD" w:rsidRDefault="008B5541" w:rsidP="00B21FA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12" w:type="pct"/>
          </w:tcPr>
          <w:p w14:paraId="54F2FE23" w14:textId="77777777" w:rsidR="008B5541" w:rsidRPr="00323BE8" w:rsidRDefault="008B5541" w:rsidP="00B21FA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Объем </w:t>
            </w:r>
          </w:p>
          <w:p w14:paraId="090C6095" w14:textId="77777777" w:rsidR="008B5541" w:rsidRPr="00AD73DD" w:rsidRDefault="008B5541" w:rsidP="00B21F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 часах</w:t>
            </w:r>
          </w:p>
        </w:tc>
      </w:tr>
      <w:tr w:rsidR="008B5541" w:rsidRPr="00AD73DD" w14:paraId="488CD4F0" w14:textId="77777777" w:rsidTr="008B5541">
        <w:trPr>
          <w:trHeight w:val="20"/>
        </w:trPr>
        <w:tc>
          <w:tcPr>
            <w:tcW w:w="1207" w:type="pct"/>
          </w:tcPr>
          <w:p w14:paraId="05B8CB6B" w14:textId="77777777" w:rsidR="008B5541" w:rsidRPr="00AD73DD" w:rsidRDefault="008B5541" w:rsidP="00B21F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1" w:type="pct"/>
          </w:tcPr>
          <w:p w14:paraId="1D6079DA" w14:textId="77777777" w:rsidR="008B5541" w:rsidRPr="00AD73DD" w:rsidRDefault="008B5541" w:rsidP="00B21FA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12" w:type="pct"/>
          </w:tcPr>
          <w:p w14:paraId="192F5998" w14:textId="77777777" w:rsidR="008B5541" w:rsidRPr="00AD73DD" w:rsidRDefault="008B5541" w:rsidP="00B21FA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8B5541" w:rsidRPr="00AD73DD" w14:paraId="521560D9" w14:textId="77777777" w:rsidTr="008B5541">
        <w:trPr>
          <w:trHeight w:val="20"/>
        </w:trPr>
        <w:tc>
          <w:tcPr>
            <w:tcW w:w="1207" w:type="pct"/>
            <w:vMerge w:val="restart"/>
          </w:tcPr>
          <w:p w14:paraId="5DD1E848" w14:textId="77777777" w:rsidR="008B5541" w:rsidRPr="00AD73DD" w:rsidRDefault="008B5541" w:rsidP="00287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6573E">
              <w:rPr>
                <w:rFonts w:ascii="Times New Roman" w:hAnsi="Times New Roman"/>
                <w:b/>
                <w:bCs/>
              </w:rPr>
              <w:t>Физическая культура в профессиональной подготовке и социокультурное развитие личности</w:t>
            </w:r>
          </w:p>
        </w:tc>
        <w:tc>
          <w:tcPr>
            <w:tcW w:w="2881" w:type="pct"/>
          </w:tcPr>
          <w:p w14:paraId="58C8FDFA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12" w:type="pct"/>
            <w:vMerge w:val="restart"/>
            <w:vAlign w:val="center"/>
          </w:tcPr>
          <w:p w14:paraId="31C44846" w14:textId="77777777" w:rsidR="008B5541" w:rsidRPr="00AD73DD" w:rsidRDefault="00C52C52" w:rsidP="00BA18A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B5541" w:rsidRPr="00AD73DD" w14:paraId="4A206938" w14:textId="77777777" w:rsidTr="008B5541">
        <w:trPr>
          <w:trHeight w:val="20"/>
        </w:trPr>
        <w:tc>
          <w:tcPr>
            <w:tcW w:w="1207" w:type="pct"/>
            <w:vMerge/>
          </w:tcPr>
          <w:p w14:paraId="1931403F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117A7B72" w14:textId="77777777" w:rsidR="008B5541" w:rsidRPr="00287D05" w:rsidRDefault="008B5541" w:rsidP="000D67E6">
            <w:pPr>
              <w:pStyle w:val="a9"/>
              <w:numPr>
                <w:ilvl w:val="0"/>
                <w:numId w:val="4"/>
              </w:numPr>
              <w:spacing w:after="0"/>
              <w:ind w:hanging="704"/>
              <w:jc w:val="both"/>
            </w:pPr>
            <w:r w:rsidRPr="00287D05">
              <w:t>Основы здорового образа жизни. Физическая культура в обеспечении здоровья</w:t>
            </w:r>
          </w:p>
        </w:tc>
        <w:tc>
          <w:tcPr>
            <w:tcW w:w="912" w:type="pct"/>
            <w:vMerge/>
            <w:vAlign w:val="center"/>
          </w:tcPr>
          <w:p w14:paraId="22DE6DA0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279A94E7" w14:textId="77777777" w:rsidTr="008B5541">
        <w:trPr>
          <w:trHeight w:val="20"/>
        </w:trPr>
        <w:tc>
          <w:tcPr>
            <w:tcW w:w="1207" w:type="pct"/>
            <w:vMerge/>
          </w:tcPr>
          <w:p w14:paraId="587157DE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0F44C747" w14:textId="77777777" w:rsidR="008B5541" w:rsidRPr="0096573E" w:rsidRDefault="008B5541" w:rsidP="000D67E6">
            <w:pPr>
              <w:pStyle w:val="a9"/>
              <w:numPr>
                <w:ilvl w:val="0"/>
                <w:numId w:val="4"/>
              </w:numPr>
              <w:spacing w:after="0"/>
              <w:ind w:hanging="704"/>
              <w:jc w:val="both"/>
              <w:rPr>
                <w:lang w:val="ru-RU"/>
              </w:rPr>
            </w:pPr>
            <w:r w:rsidRPr="0096573E">
              <w:t>Самоконтроль студентов физическими упражнениями и спортом.</w:t>
            </w:r>
            <w:r>
              <w:rPr>
                <w:lang w:val="ru-RU"/>
              </w:rPr>
              <w:t xml:space="preserve"> </w:t>
            </w:r>
            <w:r w:rsidRPr="006B3BDD">
              <w:t>Контроль уровня совершенствования профессионально важных</w:t>
            </w:r>
            <w:r>
              <w:t xml:space="preserve"> </w:t>
            </w:r>
            <w:r w:rsidRPr="006B3BDD">
              <w:t>психофизиологических качеств</w:t>
            </w:r>
          </w:p>
        </w:tc>
        <w:tc>
          <w:tcPr>
            <w:tcW w:w="912" w:type="pct"/>
            <w:vMerge/>
            <w:vAlign w:val="center"/>
          </w:tcPr>
          <w:p w14:paraId="5C9DAA49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74B8467E" w14:textId="77777777" w:rsidTr="008B5541">
        <w:trPr>
          <w:trHeight w:val="20"/>
        </w:trPr>
        <w:tc>
          <w:tcPr>
            <w:tcW w:w="1207" w:type="pct"/>
            <w:vMerge w:val="restart"/>
          </w:tcPr>
          <w:p w14:paraId="704F2859" w14:textId="77777777" w:rsidR="008B5541" w:rsidRPr="009A6BE2" w:rsidRDefault="008B5541" w:rsidP="009A6BE2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6BE2">
              <w:rPr>
                <w:rFonts w:ascii="Times New Roman" w:hAnsi="Times New Roman"/>
                <w:b/>
                <w:bCs/>
              </w:rPr>
              <w:t>Бег на короткие дистанции.</w:t>
            </w:r>
          </w:p>
          <w:p w14:paraId="27CBD4A5" w14:textId="77777777" w:rsidR="008B5541" w:rsidRPr="009A6BE2" w:rsidRDefault="008B5541" w:rsidP="009A6B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BE2">
              <w:rPr>
                <w:rFonts w:ascii="Times New Roman" w:hAnsi="Times New Roman"/>
                <w:b/>
                <w:bCs/>
              </w:rPr>
              <w:t>Прыжок в длину с места</w:t>
            </w:r>
          </w:p>
          <w:p w14:paraId="51A99096" w14:textId="77777777" w:rsidR="008B5541" w:rsidRDefault="008B5541" w:rsidP="00B21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1CB1BE" w14:textId="77777777" w:rsidR="008B5541" w:rsidRDefault="008B5541" w:rsidP="00B21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DBAB66" w14:textId="77777777" w:rsidR="008B5541" w:rsidRDefault="008B5541" w:rsidP="00B21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4B5F1E" w14:textId="77777777" w:rsidR="008B5541" w:rsidRDefault="008B5541" w:rsidP="00B21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8CCD81" w14:textId="77777777" w:rsidR="008B5541" w:rsidRDefault="008B5541" w:rsidP="00B21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B48BE8" w14:textId="77777777" w:rsidR="008B5541" w:rsidRDefault="008B5541" w:rsidP="00B21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68060A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pct"/>
          </w:tcPr>
          <w:p w14:paraId="32BCA7C4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12" w:type="pct"/>
            <w:vMerge w:val="restart"/>
            <w:vAlign w:val="center"/>
          </w:tcPr>
          <w:p w14:paraId="0A7CE70B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B5541" w:rsidRPr="00AD73DD" w14:paraId="532E0556" w14:textId="77777777" w:rsidTr="008B5541">
        <w:trPr>
          <w:trHeight w:val="650"/>
        </w:trPr>
        <w:tc>
          <w:tcPr>
            <w:tcW w:w="1207" w:type="pct"/>
            <w:vMerge/>
          </w:tcPr>
          <w:p w14:paraId="5C754423" w14:textId="77777777" w:rsidR="008B5541" w:rsidRDefault="008B5541" w:rsidP="00436F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pct"/>
          </w:tcPr>
          <w:p w14:paraId="19C3D001" w14:textId="77777777" w:rsidR="008B5541" w:rsidRPr="009A6BE2" w:rsidRDefault="008B5541" w:rsidP="009A6BE2">
            <w:pPr>
              <w:rPr>
                <w:bCs/>
                <w:color w:val="000000"/>
              </w:rPr>
            </w:pPr>
            <w:r w:rsidRPr="009A6BE2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912" w:type="pct"/>
            <w:vMerge/>
            <w:vAlign w:val="center"/>
          </w:tcPr>
          <w:p w14:paraId="080F6F50" w14:textId="77777777" w:rsidR="008B5541" w:rsidRPr="00AD37A8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5541" w:rsidRPr="00AD73DD" w14:paraId="51A5E938" w14:textId="77777777" w:rsidTr="008B5541">
        <w:trPr>
          <w:trHeight w:val="20"/>
        </w:trPr>
        <w:tc>
          <w:tcPr>
            <w:tcW w:w="1207" w:type="pct"/>
            <w:vMerge/>
          </w:tcPr>
          <w:p w14:paraId="278F93B4" w14:textId="77777777" w:rsidR="008B5541" w:rsidRDefault="008B5541" w:rsidP="00436F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pct"/>
          </w:tcPr>
          <w:p w14:paraId="4A22239A" w14:textId="77777777" w:rsidR="008B5541" w:rsidRPr="009A6BE2" w:rsidRDefault="008B5541" w:rsidP="000D67E6">
            <w:pPr>
              <w:pStyle w:val="a9"/>
              <w:numPr>
                <w:ilvl w:val="0"/>
                <w:numId w:val="5"/>
              </w:numPr>
              <w:spacing w:after="0"/>
              <w:ind w:hanging="720"/>
              <w:rPr>
                <w:bCs/>
              </w:rPr>
            </w:pPr>
            <w:r w:rsidRPr="009A6BE2">
              <w:rPr>
                <w:bCs/>
              </w:rPr>
              <w:t>Техника безопасности на занятия Л/а. Техника беговых упражнений</w:t>
            </w:r>
          </w:p>
        </w:tc>
        <w:tc>
          <w:tcPr>
            <w:tcW w:w="912" w:type="pct"/>
            <w:vMerge/>
            <w:vAlign w:val="center"/>
          </w:tcPr>
          <w:p w14:paraId="1ABCA22A" w14:textId="77777777" w:rsidR="008B5541" w:rsidRPr="00AD37A8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5541" w:rsidRPr="00AD73DD" w14:paraId="4AA6F95C" w14:textId="77777777" w:rsidTr="008B5541">
        <w:trPr>
          <w:trHeight w:val="20"/>
        </w:trPr>
        <w:tc>
          <w:tcPr>
            <w:tcW w:w="1207" w:type="pct"/>
            <w:vMerge/>
          </w:tcPr>
          <w:p w14:paraId="64F0D984" w14:textId="77777777" w:rsidR="008B5541" w:rsidRDefault="008B5541" w:rsidP="00436F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pct"/>
          </w:tcPr>
          <w:p w14:paraId="06D5846F" w14:textId="77777777" w:rsidR="008B5541" w:rsidRPr="009A6BE2" w:rsidRDefault="008B5541" w:rsidP="000D67E6">
            <w:pPr>
              <w:pStyle w:val="a9"/>
              <w:numPr>
                <w:ilvl w:val="0"/>
                <w:numId w:val="5"/>
              </w:numPr>
              <w:spacing w:after="0"/>
              <w:ind w:hanging="720"/>
              <w:rPr>
                <w:bCs/>
              </w:rPr>
            </w:pPr>
            <w:r w:rsidRPr="009A6BE2">
              <w:rPr>
                <w:bCs/>
              </w:rPr>
              <w:t>Совершенствование техники высокого и низкого старта, стартового разгона, финиширования</w:t>
            </w:r>
          </w:p>
        </w:tc>
        <w:tc>
          <w:tcPr>
            <w:tcW w:w="912" w:type="pct"/>
            <w:vMerge/>
            <w:vAlign w:val="center"/>
          </w:tcPr>
          <w:p w14:paraId="484643E1" w14:textId="77777777" w:rsidR="008B5541" w:rsidRPr="00AD37A8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5541" w:rsidRPr="00AD73DD" w14:paraId="4368452F" w14:textId="77777777" w:rsidTr="008B5541">
        <w:trPr>
          <w:trHeight w:val="20"/>
        </w:trPr>
        <w:tc>
          <w:tcPr>
            <w:tcW w:w="1207" w:type="pct"/>
            <w:vMerge/>
          </w:tcPr>
          <w:p w14:paraId="02B92A79" w14:textId="77777777" w:rsidR="008B5541" w:rsidRDefault="008B5541" w:rsidP="00436F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pct"/>
          </w:tcPr>
          <w:p w14:paraId="149F1497" w14:textId="77777777" w:rsidR="008B5541" w:rsidRPr="009A6BE2" w:rsidRDefault="008B5541" w:rsidP="000D67E6">
            <w:pPr>
              <w:pStyle w:val="a9"/>
              <w:numPr>
                <w:ilvl w:val="0"/>
                <w:numId w:val="5"/>
              </w:numPr>
              <w:spacing w:after="0"/>
              <w:ind w:hanging="720"/>
              <w:rPr>
                <w:bCs/>
              </w:rPr>
            </w:pPr>
            <w:r w:rsidRPr="009A6BE2">
              <w:rPr>
                <w:bCs/>
              </w:rPr>
              <w:t>Совершенствование техники бега на дистанции 100 м., контрольный норматив</w:t>
            </w:r>
          </w:p>
        </w:tc>
        <w:tc>
          <w:tcPr>
            <w:tcW w:w="912" w:type="pct"/>
            <w:vMerge/>
            <w:vAlign w:val="center"/>
          </w:tcPr>
          <w:p w14:paraId="35E593EA" w14:textId="77777777" w:rsidR="008B5541" w:rsidRPr="00AD37A8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5541" w:rsidRPr="00AD73DD" w14:paraId="40DF427F" w14:textId="77777777" w:rsidTr="008B5541">
        <w:trPr>
          <w:trHeight w:val="20"/>
        </w:trPr>
        <w:tc>
          <w:tcPr>
            <w:tcW w:w="1207" w:type="pct"/>
            <w:vMerge/>
          </w:tcPr>
          <w:p w14:paraId="1232F95D" w14:textId="77777777" w:rsidR="008B5541" w:rsidRDefault="008B5541" w:rsidP="00436F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pct"/>
          </w:tcPr>
          <w:p w14:paraId="48951DBB" w14:textId="77777777" w:rsidR="008B5541" w:rsidRPr="009A6BE2" w:rsidRDefault="008B5541" w:rsidP="000D67E6">
            <w:pPr>
              <w:pStyle w:val="a9"/>
              <w:numPr>
                <w:ilvl w:val="0"/>
                <w:numId w:val="5"/>
              </w:numPr>
              <w:spacing w:after="0"/>
              <w:ind w:hanging="720"/>
              <w:rPr>
                <w:bCs/>
              </w:rPr>
            </w:pPr>
            <w:r w:rsidRPr="009A6BE2">
              <w:rPr>
                <w:bCs/>
              </w:rPr>
              <w:t>Совершенствование техники бега на дистанции 300 м., контрольный норматив</w:t>
            </w:r>
          </w:p>
        </w:tc>
        <w:tc>
          <w:tcPr>
            <w:tcW w:w="912" w:type="pct"/>
            <w:vMerge/>
            <w:vAlign w:val="center"/>
          </w:tcPr>
          <w:p w14:paraId="1BA26A93" w14:textId="77777777" w:rsidR="008B5541" w:rsidRPr="00AD37A8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5541" w:rsidRPr="00AD73DD" w14:paraId="7DD2A20F" w14:textId="77777777" w:rsidTr="008B5541">
        <w:trPr>
          <w:trHeight w:val="20"/>
        </w:trPr>
        <w:tc>
          <w:tcPr>
            <w:tcW w:w="1207" w:type="pct"/>
            <w:vMerge/>
          </w:tcPr>
          <w:p w14:paraId="5006EBB6" w14:textId="77777777" w:rsidR="008B5541" w:rsidRDefault="008B5541" w:rsidP="00436F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pct"/>
          </w:tcPr>
          <w:p w14:paraId="348D7C56" w14:textId="77777777" w:rsidR="008B5541" w:rsidRPr="009A6BE2" w:rsidRDefault="008B5541" w:rsidP="000D67E6">
            <w:pPr>
              <w:pStyle w:val="a9"/>
              <w:numPr>
                <w:ilvl w:val="0"/>
                <w:numId w:val="5"/>
              </w:numPr>
              <w:spacing w:after="0"/>
              <w:ind w:hanging="720"/>
              <w:rPr>
                <w:bCs/>
              </w:rPr>
            </w:pPr>
            <w:r w:rsidRPr="009A6BE2">
              <w:rPr>
                <w:bCs/>
              </w:rPr>
              <w:t>Совершенствование техники бега на дистанции 500 м., контрольный норматив</w:t>
            </w:r>
          </w:p>
        </w:tc>
        <w:tc>
          <w:tcPr>
            <w:tcW w:w="912" w:type="pct"/>
            <w:vMerge/>
            <w:vAlign w:val="center"/>
          </w:tcPr>
          <w:p w14:paraId="32E7B334" w14:textId="77777777" w:rsidR="008B5541" w:rsidRPr="00AD37A8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5541" w:rsidRPr="00AD73DD" w14:paraId="1084A2A9" w14:textId="77777777" w:rsidTr="008B5541">
        <w:trPr>
          <w:trHeight w:val="20"/>
        </w:trPr>
        <w:tc>
          <w:tcPr>
            <w:tcW w:w="1207" w:type="pct"/>
            <w:vMerge/>
          </w:tcPr>
          <w:p w14:paraId="14A0274B" w14:textId="77777777" w:rsidR="008B5541" w:rsidRDefault="008B5541" w:rsidP="00436F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pct"/>
          </w:tcPr>
          <w:p w14:paraId="5F1015E0" w14:textId="77777777" w:rsidR="008B5541" w:rsidRPr="009A6BE2" w:rsidRDefault="008B5541" w:rsidP="000D67E6">
            <w:pPr>
              <w:pStyle w:val="a9"/>
              <w:numPr>
                <w:ilvl w:val="0"/>
                <w:numId w:val="5"/>
              </w:numPr>
              <w:spacing w:after="0"/>
              <w:ind w:hanging="720"/>
              <w:rPr>
                <w:bCs/>
              </w:rPr>
            </w:pPr>
            <w:r w:rsidRPr="009A6BE2">
              <w:rPr>
                <w:bCs/>
              </w:rPr>
              <w:t>Совершенствование техники бега на дистанции 500 м., контрольный норматив</w:t>
            </w:r>
          </w:p>
        </w:tc>
        <w:tc>
          <w:tcPr>
            <w:tcW w:w="912" w:type="pct"/>
            <w:vMerge/>
            <w:vAlign w:val="center"/>
          </w:tcPr>
          <w:p w14:paraId="072423F8" w14:textId="77777777" w:rsidR="008B5541" w:rsidRPr="00AD37A8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5541" w:rsidRPr="00AD73DD" w14:paraId="5DB68143" w14:textId="77777777" w:rsidTr="008B5541">
        <w:trPr>
          <w:trHeight w:val="20"/>
        </w:trPr>
        <w:tc>
          <w:tcPr>
            <w:tcW w:w="1207" w:type="pct"/>
            <w:vMerge/>
          </w:tcPr>
          <w:p w14:paraId="4B60DE66" w14:textId="77777777" w:rsidR="008B5541" w:rsidRDefault="008B5541" w:rsidP="00436F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pct"/>
          </w:tcPr>
          <w:p w14:paraId="5E40C0F3" w14:textId="77777777" w:rsidR="008B5541" w:rsidRPr="009A6BE2" w:rsidRDefault="008B5541" w:rsidP="000D67E6">
            <w:pPr>
              <w:pStyle w:val="a9"/>
              <w:numPr>
                <w:ilvl w:val="0"/>
                <w:numId w:val="5"/>
              </w:numPr>
              <w:spacing w:after="0"/>
              <w:ind w:hanging="720"/>
              <w:rPr>
                <w:bCs/>
              </w:rPr>
            </w:pPr>
            <w:r w:rsidRPr="006B3BDD">
              <w:rPr>
                <w:bCs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912" w:type="pct"/>
            <w:vMerge/>
            <w:vAlign w:val="center"/>
          </w:tcPr>
          <w:p w14:paraId="75371892" w14:textId="77777777" w:rsidR="008B5541" w:rsidRPr="00AD37A8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5541" w:rsidRPr="00AD73DD" w14:paraId="6B0E7683" w14:textId="77777777" w:rsidTr="008B5541">
        <w:trPr>
          <w:trHeight w:val="20"/>
        </w:trPr>
        <w:tc>
          <w:tcPr>
            <w:tcW w:w="1207" w:type="pct"/>
            <w:vMerge/>
          </w:tcPr>
          <w:p w14:paraId="3D89DAA8" w14:textId="77777777" w:rsidR="008B5541" w:rsidRDefault="008B5541" w:rsidP="00436F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pct"/>
          </w:tcPr>
          <w:p w14:paraId="6C962769" w14:textId="77777777" w:rsidR="008B5541" w:rsidRPr="00CF514D" w:rsidRDefault="008B5541" w:rsidP="00CF51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1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12" w:type="pct"/>
            <w:vMerge w:val="restart"/>
            <w:vAlign w:val="center"/>
          </w:tcPr>
          <w:p w14:paraId="5772D2D1" w14:textId="77777777" w:rsidR="008B5541" w:rsidRPr="00AD37A8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B5541" w:rsidRPr="00AD73DD" w14:paraId="154CB968" w14:textId="77777777" w:rsidTr="008B5541">
        <w:trPr>
          <w:trHeight w:val="20"/>
        </w:trPr>
        <w:tc>
          <w:tcPr>
            <w:tcW w:w="1207" w:type="pct"/>
            <w:vMerge/>
          </w:tcPr>
          <w:p w14:paraId="24E57095" w14:textId="77777777" w:rsidR="008B5541" w:rsidRDefault="008B5541" w:rsidP="00436F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pct"/>
          </w:tcPr>
          <w:p w14:paraId="111CDAAD" w14:textId="77777777" w:rsidR="008B5541" w:rsidRPr="00CF514D" w:rsidRDefault="008B5541" w:rsidP="000D67E6">
            <w:pPr>
              <w:pStyle w:val="a9"/>
              <w:numPr>
                <w:ilvl w:val="0"/>
                <w:numId w:val="18"/>
              </w:numPr>
              <w:spacing w:after="0"/>
              <w:ind w:hanging="704"/>
              <w:rPr>
                <w:b/>
                <w:bCs/>
              </w:rPr>
            </w:pPr>
            <w:r>
              <w:rPr>
                <w:lang w:val="ru-RU"/>
              </w:rPr>
              <w:t>Н</w:t>
            </w:r>
            <w:r w:rsidRPr="00CF514D">
              <w:t>аписание реферата на тему «ЗОЖ».</w:t>
            </w:r>
          </w:p>
        </w:tc>
        <w:tc>
          <w:tcPr>
            <w:tcW w:w="912" w:type="pct"/>
            <w:vMerge/>
            <w:vAlign w:val="center"/>
          </w:tcPr>
          <w:p w14:paraId="1AFDCA75" w14:textId="77777777" w:rsidR="008B5541" w:rsidRPr="00AD37A8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5541" w:rsidRPr="00AD73DD" w14:paraId="16452EAC" w14:textId="77777777" w:rsidTr="008B5541">
        <w:trPr>
          <w:trHeight w:val="20"/>
        </w:trPr>
        <w:tc>
          <w:tcPr>
            <w:tcW w:w="1207" w:type="pct"/>
            <w:vMerge/>
          </w:tcPr>
          <w:p w14:paraId="3B718886" w14:textId="77777777" w:rsidR="008B5541" w:rsidRDefault="008B5541" w:rsidP="00436F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pct"/>
          </w:tcPr>
          <w:p w14:paraId="0D8F49EF" w14:textId="77777777" w:rsidR="008B5541" w:rsidRDefault="008B5541" w:rsidP="000D67E6">
            <w:pPr>
              <w:pStyle w:val="a9"/>
              <w:numPr>
                <w:ilvl w:val="0"/>
                <w:numId w:val="18"/>
              </w:numPr>
              <w:spacing w:after="0"/>
              <w:ind w:hanging="704"/>
              <w:rPr>
                <w:lang w:val="ru-RU"/>
              </w:rPr>
            </w:pPr>
            <w:r>
              <w:rPr>
                <w:bCs/>
                <w:color w:val="000000"/>
                <w:lang w:val="ru-RU"/>
              </w:rPr>
              <w:t>Написание реферата на тему «</w:t>
            </w:r>
            <w:r w:rsidRPr="006B3BDD">
              <w:rPr>
                <w:bCs/>
                <w:color w:val="000000"/>
              </w:rPr>
              <w:t>Техника бега на короткие дистанции с низкого, среднего и высокого</w:t>
            </w:r>
            <w:r>
              <w:rPr>
                <w:bCs/>
                <w:color w:val="000000"/>
              </w:rPr>
              <w:t xml:space="preserve"> </w:t>
            </w:r>
            <w:r w:rsidRPr="006B3BDD">
              <w:rPr>
                <w:bCs/>
                <w:color w:val="000000"/>
              </w:rPr>
              <w:t>старта</w:t>
            </w:r>
            <w:r>
              <w:rPr>
                <w:bCs/>
                <w:color w:val="000000"/>
                <w:lang w:val="ru-RU"/>
              </w:rPr>
              <w:t>»</w:t>
            </w:r>
          </w:p>
        </w:tc>
        <w:tc>
          <w:tcPr>
            <w:tcW w:w="912" w:type="pct"/>
            <w:vMerge/>
            <w:vAlign w:val="center"/>
          </w:tcPr>
          <w:p w14:paraId="4D1413B7" w14:textId="77777777" w:rsidR="008B5541" w:rsidRPr="00AD37A8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5541" w:rsidRPr="00AD73DD" w14:paraId="6DE2401F" w14:textId="77777777" w:rsidTr="008B5541">
        <w:trPr>
          <w:trHeight w:val="20"/>
        </w:trPr>
        <w:tc>
          <w:tcPr>
            <w:tcW w:w="1207" w:type="pct"/>
            <w:vMerge w:val="restart"/>
          </w:tcPr>
          <w:p w14:paraId="771C3221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3. </w:t>
            </w:r>
            <w:r w:rsidRPr="00CC18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Бег на длинные </w:t>
            </w:r>
            <w:r w:rsidRPr="00CC18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дистанции</w:t>
            </w:r>
          </w:p>
          <w:p w14:paraId="0FBC1E4B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pct"/>
          </w:tcPr>
          <w:p w14:paraId="3EE2D1ED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12" w:type="pct"/>
            <w:vMerge w:val="restart"/>
            <w:vAlign w:val="center"/>
          </w:tcPr>
          <w:p w14:paraId="1E9C5128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8B5541" w:rsidRPr="00AD73DD" w14:paraId="535D466D" w14:textId="77777777" w:rsidTr="008B5541">
        <w:trPr>
          <w:trHeight w:val="20"/>
        </w:trPr>
        <w:tc>
          <w:tcPr>
            <w:tcW w:w="1207" w:type="pct"/>
            <w:vMerge/>
          </w:tcPr>
          <w:p w14:paraId="1BC2E83D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1F54331F" w14:textId="77777777" w:rsidR="008B5541" w:rsidRPr="00CC1849" w:rsidRDefault="008B5541" w:rsidP="00CC18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8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</w:t>
            </w:r>
            <w:r w:rsidRPr="00CC18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912" w:type="pct"/>
            <w:vMerge/>
            <w:vAlign w:val="center"/>
          </w:tcPr>
          <w:p w14:paraId="7C39E042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6CCD0786" w14:textId="77777777" w:rsidTr="008B5541">
        <w:trPr>
          <w:trHeight w:val="20"/>
        </w:trPr>
        <w:tc>
          <w:tcPr>
            <w:tcW w:w="1207" w:type="pct"/>
            <w:vMerge/>
          </w:tcPr>
          <w:p w14:paraId="3C63A694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55FA5395" w14:textId="77777777" w:rsidR="008B5541" w:rsidRPr="00DB7FE0" w:rsidRDefault="008B5541" w:rsidP="000D67E6">
            <w:pPr>
              <w:pStyle w:val="a9"/>
              <w:numPr>
                <w:ilvl w:val="0"/>
                <w:numId w:val="6"/>
              </w:numPr>
              <w:spacing w:after="0"/>
              <w:ind w:hanging="704"/>
              <w:rPr>
                <w:bCs/>
              </w:rPr>
            </w:pPr>
            <w:r w:rsidRPr="00DB7FE0">
              <w:rPr>
                <w:bCs/>
              </w:rPr>
              <w:t>Овладение техникой старта, стартового разбега, финиширования</w:t>
            </w:r>
          </w:p>
        </w:tc>
        <w:tc>
          <w:tcPr>
            <w:tcW w:w="912" w:type="pct"/>
            <w:vMerge/>
            <w:vAlign w:val="center"/>
          </w:tcPr>
          <w:p w14:paraId="7F655078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6E091A81" w14:textId="77777777" w:rsidTr="008B5541">
        <w:trPr>
          <w:trHeight w:val="20"/>
        </w:trPr>
        <w:tc>
          <w:tcPr>
            <w:tcW w:w="1207" w:type="pct"/>
            <w:vMerge/>
          </w:tcPr>
          <w:p w14:paraId="10A68A4E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60149818" w14:textId="77777777" w:rsidR="008B5541" w:rsidRPr="00DB7FE0" w:rsidRDefault="008B5541" w:rsidP="000D67E6">
            <w:pPr>
              <w:pStyle w:val="a9"/>
              <w:numPr>
                <w:ilvl w:val="0"/>
                <w:numId w:val="6"/>
              </w:numPr>
              <w:spacing w:after="0"/>
              <w:ind w:hanging="704"/>
              <w:rPr>
                <w:bCs/>
                <w:sz w:val="22"/>
                <w:szCs w:val="22"/>
              </w:rPr>
            </w:pPr>
            <w:r w:rsidRPr="00DB7FE0">
              <w:rPr>
                <w:bCs/>
              </w:rPr>
              <w:t>Разучивание комплексов специальных упражнений</w:t>
            </w:r>
          </w:p>
        </w:tc>
        <w:tc>
          <w:tcPr>
            <w:tcW w:w="912" w:type="pct"/>
            <w:vMerge/>
            <w:vAlign w:val="center"/>
          </w:tcPr>
          <w:p w14:paraId="111BAEAF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4F671F1E" w14:textId="77777777" w:rsidTr="008B5541">
        <w:trPr>
          <w:trHeight w:val="20"/>
        </w:trPr>
        <w:tc>
          <w:tcPr>
            <w:tcW w:w="1207" w:type="pct"/>
            <w:vMerge/>
          </w:tcPr>
          <w:p w14:paraId="6E4ACA23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4639838C" w14:textId="77777777" w:rsidR="008B5541" w:rsidRPr="00DB7FE0" w:rsidRDefault="008B5541" w:rsidP="000D67E6">
            <w:pPr>
              <w:pStyle w:val="a9"/>
              <w:numPr>
                <w:ilvl w:val="0"/>
                <w:numId w:val="6"/>
              </w:numPr>
              <w:spacing w:after="0"/>
              <w:ind w:hanging="704"/>
              <w:rPr>
                <w:bCs/>
                <w:sz w:val="22"/>
                <w:szCs w:val="22"/>
              </w:rPr>
            </w:pPr>
            <w:r w:rsidRPr="00DB7FE0">
              <w:rPr>
                <w:bCs/>
              </w:rPr>
              <w:t>Техника бега по дистанции (беговой цикл)</w:t>
            </w:r>
          </w:p>
        </w:tc>
        <w:tc>
          <w:tcPr>
            <w:tcW w:w="912" w:type="pct"/>
            <w:vMerge/>
            <w:vAlign w:val="center"/>
          </w:tcPr>
          <w:p w14:paraId="27785BD1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08E9B58F" w14:textId="77777777" w:rsidTr="008B5541">
        <w:trPr>
          <w:trHeight w:val="20"/>
        </w:trPr>
        <w:tc>
          <w:tcPr>
            <w:tcW w:w="1207" w:type="pct"/>
            <w:vMerge/>
          </w:tcPr>
          <w:p w14:paraId="42219299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1D01C31D" w14:textId="77777777" w:rsidR="008B5541" w:rsidRPr="00DB7FE0" w:rsidRDefault="008B5541" w:rsidP="000D67E6">
            <w:pPr>
              <w:pStyle w:val="a9"/>
              <w:numPr>
                <w:ilvl w:val="0"/>
                <w:numId w:val="6"/>
              </w:numPr>
              <w:spacing w:after="0"/>
              <w:ind w:hanging="704"/>
              <w:rPr>
                <w:bCs/>
              </w:rPr>
            </w:pPr>
            <w:r w:rsidRPr="00DB7FE0">
              <w:rPr>
                <w:bCs/>
              </w:rPr>
              <w:t>Техника бега по пересеченной местности (равномерный, переменный, повторный шаг)</w:t>
            </w:r>
          </w:p>
        </w:tc>
        <w:tc>
          <w:tcPr>
            <w:tcW w:w="912" w:type="pct"/>
            <w:vMerge/>
            <w:vAlign w:val="center"/>
          </w:tcPr>
          <w:p w14:paraId="67A6E69B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03C8DE4C" w14:textId="77777777" w:rsidTr="008B5541">
        <w:trPr>
          <w:trHeight w:val="20"/>
        </w:trPr>
        <w:tc>
          <w:tcPr>
            <w:tcW w:w="1207" w:type="pct"/>
            <w:vMerge/>
          </w:tcPr>
          <w:p w14:paraId="08E6DBFC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1B920C65" w14:textId="77777777" w:rsidR="008B5541" w:rsidRPr="00DB7FE0" w:rsidRDefault="008B5541" w:rsidP="000D67E6">
            <w:pPr>
              <w:pStyle w:val="a9"/>
              <w:numPr>
                <w:ilvl w:val="0"/>
                <w:numId w:val="6"/>
              </w:numPr>
              <w:spacing w:after="0"/>
              <w:ind w:hanging="704"/>
              <w:rPr>
                <w:bCs/>
              </w:rPr>
            </w:pPr>
            <w:r w:rsidRPr="00DB7FE0">
              <w:rPr>
                <w:bCs/>
              </w:rPr>
              <w:t>Техника бега на дистанции 2000 м, контрольный норматив</w:t>
            </w:r>
          </w:p>
        </w:tc>
        <w:tc>
          <w:tcPr>
            <w:tcW w:w="912" w:type="pct"/>
            <w:vMerge/>
            <w:vAlign w:val="center"/>
          </w:tcPr>
          <w:p w14:paraId="4CF23ADC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48FC4BF6" w14:textId="77777777" w:rsidTr="008B5541">
        <w:trPr>
          <w:trHeight w:val="20"/>
        </w:trPr>
        <w:tc>
          <w:tcPr>
            <w:tcW w:w="1207" w:type="pct"/>
            <w:vMerge/>
          </w:tcPr>
          <w:p w14:paraId="4C04AAF4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6A1F25F5" w14:textId="77777777" w:rsidR="008B5541" w:rsidRPr="00DB7FE0" w:rsidRDefault="008B5541" w:rsidP="000D67E6">
            <w:pPr>
              <w:pStyle w:val="a9"/>
              <w:numPr>
                <w:ilvl w:val="0"/>
                <w:numId w:val="6"/>
              </w:numPr>
              <w:spacing w:after="0"/>
              <w:ind w:hanging="704"/>
              <w:rPr>
                <w:bCs/>
              </w:rPr>
            </w:pPr>
            <w:r w:rsidRPr="00DB7FE0">
              <w:rPr>
                <w:bCs/>
              </w:rPr>
              <w:t>Техника бега на дистанции 3000 м, без учета времени</w:t>
            </w:r>
          </w:p>
        </w:tc>
        <w:tc>
          <w:tcPr>
            <w:tcW w:w="912" w:type="pct"/>
            <w:vMerge/>
            <w:vAlign w:val="center"/>
          </w:tcPr>
          <w:p w14:paraId="4800279B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28DC02D2" w14:textId="77777777" w:rsidTr="008B5541">
        <w:trPr>
          <w:trHeight w:val="535"/>
        </w:trPr>
        <w:tc>
          <w:tcPr>
            <w:tcW w:w="1207" w:type="pct"/>
            <w:vMerge/>
          </w:tcPr>
          <w:p w14:paraId="11FAF05D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62E3EB03" w14:textId="77777777" w:rsidR="008B5541" w:rsidRPr="00DB7FE0" w:rsidRDefault="008B5541" w:rsidP="000D67E6">
            <w:pPr>
              <w:pStyle w:val="a9"/>
              <w:numPr>
                <w:ilvl w:val="0"/>
                <w:numId w:val="6"/>
              </w:numPr>
              <w:spacing w:after="0"/>
              <w:ind w:hanging="704"/>
              <w:rPr>
                <w:bCs/>
              </w:rPr>
            </w:pPr>
            <w:r w:rsidRPr="00DB7FE0">
              <w:rPr>
                <w:bCs/>
              </w:rPr>
              <w:t>Техника бега на дистанции 5000 м, без учета времени</w:t>
            </w:r>
          </w:p>
        </w:tc>
        <w:tc>
          <w:tcPr>
            <w:tcW w:w="912" w:type="pct"/>
            <w:vMerge/>
            <w:vAlign w:val="center"/>
          </w:tcPr>
          <w:p w14:paraId="5CBBBA04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7E3A0ABF" w14:textId="77777777" w:rsidTr="008B5541">
        <w:trPr>
          <w:trHeight w:val="20"/>
        </w:trPr>
        <w:tc>
          <w:tcPr>
            <w:tcW w:w="1207" w:type="pct"/>
            <w:vMerge/>
          </w:tcPr>
          <w:p w14:paraId="1B650430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0D5E6D5F" w14:textId="77777777" w:rsidR="008B5541" w:rsidRPr="00CF514D" w:rsidRDefault="008B5541" w:rsidP="00CF514D">
            <w:pPr>
              <w:spacing w:after="0"/>
              <w:rPr>
                <w:bCs/>
              </w:rPr>
            </w:pPr>
            <w:r w:rsidRPr="00CF514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12" w:type="pct"/>
            <w:vMerge w:val="restart"/>
            <w:vAlign w:val="center"/>
          </w:tcPr>
          <w:p w14:paraId="7A96975F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8B5541" w:rsidRPr="00AD73DD" w14:paraId="01D9CB90" w14:textId="77777777" w:rsidTr="008B5541">
        <w:trPr>
          <w:trHeight w:val="20"/>
        </w:trPr>
        <w:tc>
          <w:tcPr>
            <w:tcW w:w="1207" w:type="pct"/>
            <w:vMerge/>
          </w:tcPr>
          <w:p w14:paraId="13BB4FAE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13EC774B" w14:textId="77777777" w:rsidR="008B5541" w:rsidRPr="00CF514D" w:rsidRDefault="008B5541" w:rsidP="000D67E6">
            <w:pPr>
              <w:pStyle w:val="a9"/>
              <w:numPr>
                <w:ilvl w:val="0"/>
                <w:numId w:val="19"/>
              </w:numPr>
              <w:spacing w:after="0"/>
              <w:ind w:hanging="562"/>
              <w:rPr>
                <w:b/>
                <w:bCs/>
              </w:rPr>
            </w:pPr>
            <w:r w:rsidRPr="00CF514D">
              <w:t>Написание реферата по теме «Легкая атлетика».</w:t>
            </w:r>
          </w:p>
        </w:tc>
        <w:tc>
          <w:tcPr>
            <w:tcW w:w="912" w:type="pct"/>
            <w:vMerge/>
            <w:vAlign w:val="center"/>
          </w:tcPr>
          <w:p w14:paraId="71A92ABF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5D60ADFD" w14:textId="77777777" w:rsidTr="008B5541">
        <w:trPr>
          <w:trHeight w:val="20"/>
        </w:trPr>
        <w:tc>
          <w:tcPr>
            <w:tcW w:w="1207" w:type="pct"/>
            <w:vMerge/>
          </w:tcPr>
          <w:p w14:paraId="1B6315A0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43416B73" w14:textId="77777777" w:rsidR="008B5541" w:rsidRPr="00CF514D" w:rsidRDefault="008B5541" w:rsidP="000D67E6">
            <w:pPr>
              <w:pStyle w:val="a9"/>
              <w:numPr>
                <w:ilvl w:val="0"/>
                <w:numId w:val="19"/>
              </w:numPr>
              <w:spacing w:after="0"/>
              <w:ind w:hanging="562"/>
            </w:pPr>
            <w:r w:rsidRPr="00CE19ED">
              <w:t>Участие студентов в соревнованиях по легкой атлетике</w:t>
            </w:r>
          </w:p>
        </w:tc>
        <w:tc>
          <w:tcPr>
            <w:tcW w:w="912" w:type="pct"/>
            <w:vMerge/>
            <w:vAlign w:val="center"/>
          </w:tcPr>
          <w:p w14:paraId="3FC400D4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29941798" w14:textId="77777777" w:rsidTr="008B5541">
        <w:trPr>
          <w:trHeight w:val="20"/>
        </w:trPr>
        <w:tc>
          <w:tcPr>
            <w:tcW w:w="1207" w:type="pct"/>
            <w:vMerge w:val="restart"/>
          </w:tcPr>
          <w:p w14:paraId="60FFAF1B" w14:textId="77777777" w:rsidR="008B5541" w:rsidRPr="00DB7FE0" w:rsidRDefault="008B5541" w:rsidP="00DB7FE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DB7FE0">
              <w:rPr>
                <w:rFonts w:ascii="Times New Roman" w:hAnsi="Times New Roman"/>
                <w:b/>
                <w:bCs/>
              </w:rPr>
              <w:t>Бег на средние дистанции</w:t>
            </w:r>
          </w:p>
          <w:p w14:paraId="4BED83BD" w14:textId="77777777" w:rsidR="008B5541" w:rsidRPr="00DB7FE0" w:rsidRDefault="008B5541" w:rsidP="00DB7FE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DB7FE0">
              <w:rPr>
                <w:rFonts w:ascii="Times New Roman" w:hAnsi="Times New Roman"/>
                <w:b/>
                <w:bCs/>
              </w:rPr>
              <w:t>Прыжок в длину с разбега.</w:t>
            </w:r>
          </w:p>
          <w:p w14:paraId="71E3B6D5" w14:textId="77777777" w:rsidR="008B5541" w:rsidRDefault="008B5541" w:rsidP="00DB7FE0">
            <w:pPr>
              <w:rPr>
                <w:rFonts w:ascii="Times New Roman" w:hAnsi="Times New Roman"/>
                <w:b/>
                <w:bCs/>
                <w:i/>
              </w:rPr>
            </w:pPr>
            <w:r w:rsidRPr="00DB7FE0">
              <w:rPr>
                <w:rFonts w:ascii="Times New Roman" w:hAnsi="Times New Roman"/>
                <w:b/>
                <w:bCs/>
              </w:rPr>
              <w:t>Метание</w:t>
            </w:r>
            <w:r w:rsidRPr="006B3BDD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FC7C4D">
              <w:rPr>
                <w:rFonts w:ascii="Times New Roman" w:hAnsi="Times New Roman"/>
                <w:b/>
                <w:bCs/>
              </w:rPr>
              <w:t>снарядов</w:t>
            </w:r>
            <w:r w:rsidRPr="006B3BDD">
              <w:rPr>
                <w:rFonts w:ascii="Times New Roman" w:hAnsi="Times New Roman"/>
                <w:b/>
                <w:bCs/>
                <w:i/>
              </w:rPr>
              <w:t>.</w:t>
            </w:r>
          </w:p>
          <w:p w14:paraId="47EA0D07" w14:textId="77777777" w:rsidR="008B5541" w:rsidRDefault="008B5541" w:rsidP="00DB7FE0">
            <w:pPr>
              <w:rPr>
                <w:rFonts w:ascii="Times New Roman" w:hAnsi="Times New Roman"/>
                <w:b/>
                <w:bCs/>
                <w:i/>
              </w:rPr>
            </w:pPr>
          </w:p>
          <w:p w14:paraId="7902A4EC" w14:textId="77777777" w:rsidR="008B5541" w:rsidRPr="00AD73DD" w:rsidRDefault="008B5541" w:rsidP="00DB7F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pct"/>
          </w:tcPr>
          <w:p w14:paraId="757DFAB3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12" w:type="pct"/>
            <w:vMerge w:val="restart"/>
            <w:vAlign w:val="center"/>
          </w:tcPr>
          <w:p w14:paraId="7D07A6BA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B5541" w:rsidRPr="00AD73DD" w14:paraId="35CBA254" w14:textId="77777777" w:rsidTr="008B5541">
        <w:trPr>
          <w:trHeight w:val="20"/>
        </w:trPr>
        <w:tc>
          <w:tcPr>
            <w:tcW w:w="1207" w:type="pct"/>
            <w:vMerge/>
          </w:tcPr>
          <w:p w14:paraId="3159FCF5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644A1B91" w14:textId="77777777" w:rsidR="008B5541" w:rsidRPr="00DB7FE0" w:rsidRDefault="008B5541" w:rsidP="00DB7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B7FE0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912" w:type="pct"/>
            <w:vMerge/>
            <w:vAlign w:val="center"/>
          </w:tcPr>
          <w:p w14:paraId="0A107E58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1E5696B7" w14:textId="77777777" w:rsidTr="008B5541">
        <w:trPr>
          <w:trHeight w:val="20"/>
        </w:trPr>
        <w:tc>
          <w:tcPr>
            <w:tcW w:w="1207" w:type="pct"/>
            <w:vMerge/>
          </w:tcPr>
          <w:p w14:paraId="601F385F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28C275C5" w14:textId="77777777" w:rsidR="008B5541" w:rsidRPr="00DB7FE0" w:rsidRDefault="008B5541" w:rsidP="000D67E6">
            <w:pPr>
              <w:pStyle w:val="a9"/>
              <w:numPr>
                <w:ilvl w:val="0"/>
                <w:numId w:val="7"/>
              </w:numPr>
              <w:spacing w:after="0"/>
              <w:ind w:hanging="704"/>
              <w:rPr>
                <w:bCs/>
                <w:lang w:eastAsia="ru-RU"/>
              </w:rPr>
            </w:pPr>
            <w:r w:rsidRPr="00DB7FE0">
              <w:rPr>
                <w:bCs/>
              </w:rPr>
              <w:t>Выполнение контрольного норматива: бег 100метров на время. Выполнение К.Н.: 500 метров – девушки, 1000 метров – юноши</w:t>
            </w:r>
          </w:p>
        </w:tc>
        <w:tc>
          <w:tcPr>
            <w:tcW w:w="912" w:type="pct"/>
            <w:vMerge/>
            <w:vAlign w:val="center"/>
          </w:tcPr>
          <w:p w14:paraId="472CD790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4646FE11" w14:textId="77777777" w:rsidTr="008B5541">
        <w:trPr>
          <w:trHeight w:val="20"/>
        </w:trPr>
        <w:tc>
          <w:tcPr>
            <w:tcW w:w="1207" w:type="pct"/>
            <w:vMerge/>
          </w:tcPr>
          <w:p w14:paraId="7AE0B76E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19E9E5B5" w14:textId="77777777" w:rsidR="008B5541" w:rsidRPr="00DB7FE0" w:rsidRDefault="008B5541" w:rsidP="000D67E6">
            <w:pPr>
              <w:pStyle w:val="a9"/>
              <w:numPr>
                <w:ilvl w:val="0"/>
                <w:numId w:val="7"/>
              </w:numPr>
              <w:spacing w:after="0"/>
              <w:ind w:hanging="704"/>
              <w:rPr>
                <w:bCs/>
                <w:lang w:val="ru-RU" w:eastAsia="ru-RU"/>
              </w:rPr>
            </w:pPr>
            <w:r w:rsidRPr="00DB7FE0">
              <w:rPr>
                <w:bCs/>
              </w:rPr>
              <w:t>Выполнение контрольного норматива: прыжка в длину с разбега способом «согнув ноги»</w:t>
            </w:r>
          </w:p>
        </w:tc>
        <w:tc>
          <w:tcPr>
            <w:tcW w:w="912" w:type="pct"/>
            <w:vMerge/>
            <w:vAlign w:val="center"/>
          </w:tcPr>
          <w:p w14:paraId="3D1E1637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3839ED2C" w14:textId="77777777" w:rsidTr="008B5541">
        <w:trPr>
          <w:trHeight w:val="20"/>
        </w:trPr>
        <w:tc>
          <w:tcPr>
            <w:tcW w:w="1207" w:type="pct"/>
            <w:vMerge/>
          </w:tcPr>
          <w:p w14:paraId="2C8DB3F5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533D996A" w14:textId="77777777" w:rsidR="008B5541" w:rsidRPr="00DB7FE0" w:rsidRDefault="008B5541" w:rsidP="000D67E6">
            <w:pPr>
              <w:pStyle w:val="a9"/>
              <w:numPr>
                <w:ilvl w:val="0"/>
                <w:numId w:val="7"/>
              </w:numPr>
              <w:spacing w:after="0"/>
              <w:ind w:hanging="704"/>
              <w:rPr>
                <w:bCs/>
                <w:lang w:val="ru-RU"/>
              </w:rPr>
            </w:pPr>
            <w:r w:rsidRPr="00DB7FE0">
              <w:rPr>
                <w:bCs/>
              </w:rPr>
              <w:t>Техника прыжка способом «Согнув ноги» с 3-х, 5-ти, 7-ми шагов</w:t>
            </w:r>
          </w:p>
        </w:tc>
        <w:tc>
          <w:tcPr>
            <w:tcW w:w="912" w:type="pct"/>
            <w:vMerge/>
            <w:vAlign w:val="center"/>
          </w:tcPr>
          <w:p w14:paraId="7D33686C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7ABABFFC" w14:textId="77777777" w:rsidTr="008B5541">
        <w:trPr>
          <w:trHeight w:val="20"/>
        </w:trPr>
        <w:tc>
          <w:tcPr>
            <w:tcW w:w="1207" w:type="pct"/>
            <w:vMerge/>
          </w:tcPr>
          <w:p w14:paraId="214C873B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0FEC9889" w14:textId="77777777" w:rsidR="008B5541" w:rsidRPr="00DB7FE0" w:rsidRDefault="008B5541" w:rsidP="000D67E6">
            <w:pPr>
              <w:pStyle w:val="a9"/>
              <w:numPr>
                <w:ilvl w:val="0"/>
                <w:numId w:val="7"/>
              </w:numPr>
              <w:spacing w:after="0"/>
              <w:ind w:hanging="704"/>
              <w:rPr>
                <w:bCs/>
              </w:rPr>
            </w:pPr>
            <w:r w:rsidRPr="00DB7FE0">
              <w:rPr>
                <w:bCs/>
              </w:rPr>
              <w:t>Техника прыжка «в шаге» с укороченного разбега</w:t>
            </w:r>
          </w:p>
        </w:tc>
        <w:tc>
          <w:tcPr>
            <w:tcW w:w="912" w:type="pct"/>
            <w:vMerge/>
            <w:vAlign w:val="center"/>
          </w:tcPr>
          <w:p w14:paraId="02A478CB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140F3DD8" w14:textId="77777777" w:rsidTr="008B5541">
        <w:trPr>
          <w:trHeight w:val="20"/>
        </w:trPr>
        <w:tc>
          <w:tcPr>
            <w:tcW w:w="1207" w:type="pct"/>
            <w:vMerge/>
          </w:tcPr>
          <w:p w14:paraId="6964283F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4268F9D7" w14:textId="77777777" w:rsidR="008B5541" w:rsidRPr="00DB7FE0" w:rsidRDefault="008B5541" w:rsidP="000D67E6">
            <w:pPr>
              <w:pStyle w:val="a9"/>
              <w:numPr>
                <w:ilvl w:val="0"/>
                <w:numId w:val="7"/>
              </w:numPr>
              <w:spacing w:after="0"/>
              <w:ind w:hanging="704"/>
              <w:rPr>
                <w:bCs/>
              </w:rPr>
            </w:pPr>
            <w:r w:rsidRPr="00DB7FE0">
              <w:rPr>
                <w:bCs/>
              </w:rPr>
              <w:t>Целостное выполнение техники прыжка в длину с разбега, контрольный норматив</w:t>
            </w:r>
          </w:p>
        </w:tc>
        <w:tc>
          <w:tcPr>
            <w:tcW w:w="912" w:type="pct"/>
            <w:vMerge/>
            <w:vAlign w:val="center"/>
          </w:tcPr>
          <w:p w14:paraId="504577BC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7E388D08" w14:textId="77777777" w:rsidTr="008B5541">
        <w:trPr>
          <w:trHeight w:val="20"/>
        </w:trPr>
        <w:tc>
          <w:tcPr>
            <w:tcW w:w="1207" w:type="pct"/>
            <w:vMerge/>
          </w:tcPr>
          <w:p w14:paraId="27C43314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2CE8552B" w14:textId="77777777" w:rsidR="008B5541" w:rsidRPr="00DB7FE0" w:rsidRDefault="008B5541" w:rsidP="000D67E6">
            <w:pPr>
              <w:pStyle w:val="a9"/>
              <w:numPr>
                <w:ilvl w:val="0"/>
                <w:numId w:val="7"/>
              </w:numPr>
              <w:spacing w:after="0"/>
              <w:ind w:hanging="704"/>
              <w:rPr>
                <w:bCs/>
              </w:rPr>
            </w:pPr>
            <w:r w:rsidRPr="00DB7FE0">
              <w:rPr>
                <w:bCs/>
              </w:rPr>
              <w:t>Техника метания гранаты</w:t>
            </w:r>
          </w:p>
        </w:tc>
        <w:tc>
          <w:tcPr>
            <w:tcW w:w="912" w:type="pct"/>
            <w:vMerge/>
            <w:vAlign w:val="center"/>
          </w:tcPr>
          <w:p w14:paraId="6818105C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7958981C" w14:textId="77777777" w:rsidTr="008B5541">
        <w:trPr>
          <w:trHeight w:val="20"/>
        </w:trPr>
        <w:tc>
          <w:tcPr>
            <w:tcW w:w="1207" w:type="pct"/>
            <w:vMerge/>
          </w:tcPr>
          <w:p w14:paraId="5A877686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19DACE05" w14:textId="77777777" w:rsidR="008B5541" w:rsidRPr="00DB7FE0" w:rsidRDefault="008B5541" w:rsidP="000D67E6">
            <w:pPr>
              <w:pStyle w:val="a9"/>
              <w:numPr>
                <w:ilvl w:val="0"/>
                <w:numId w:val="7"/>
              </w:numPr>
              <w:spacing w:after="0"/>
              <w:ind w:hanging="704"/>
              <w:rPr>
                <w:bCs/>
              </w:rPr>
            </w:pPr>
            <w:r w:rsidRPr="006B3BDD">
              <w:rPr>
                <w:bCs/>
              </w:rPr>
              <w:t>Техника метания гранаты, контрольный норматив</w:t>
            </w:r>
          </w:p>
        </w:tc>
        <w:tc>
          <w:tcPr>
            <w:tcW w:w="912" w:type="pct"/>
            <w:vMerge/>
            <w:vAlign w:val="center"/>
          </w:tcPr>
          <w:p w14:paraId="7A1E5966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11FC4889" w14:textId="77777777" w:rsidTr="008B5541">
        <w:trPr>
          <w:trHeight w:val="523"/>
        </w:trPr>
        <w:tc>
          <w:tcPr>
            <w:tcW w:w="1207" w:type="pct"/>
            <w:vMerge w:val="restart"/>
          </w:tcPr>
          <w:p w14:paraId="56D06654" w14:textId="77777777" w:rsidR="008B5541" w:rsidRPr="00673921" w:rsidRDefault="008B5541" w:rsidP="0067392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</w:t>
            </w:r>
            <w:r w:rsidRPr="00673921">
              <w:rPr>
                <w:rFonts w:ascii="Times New Roman" w:hAnsi="Times New Roman"/>
                <w:b/>
                <w:bCs/>
              </w:rPr>
              <w:t>Техника</w:t>
            </w:r>
          </w:p>
          <w:p w14:paraId="13F27D9C" w14:textId="77777777" w:rsidR="008B5541" w:rsidRPr="00673921" w:rsidRDefault="008B5541" w:rsidP="0067392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73921">
              <w:rPr>
                <w:rFonts w:ascii="Times New Roman" w:hAnsi="Times New Roman"/>
                <w:b/>
                <w:bCs/>
              </w:rPr>
              <w:lastRenderedPageBreak/>
              <w:t>выполнения ведения</w:t>
            </w:r>
          </w:p>
          <w:p w14:paraId="58C97C06" w14:textId="77777777" w:rsidR="008B5541" w:rsidRPr="00673921" w:rsidRDefault="008B5541" w:rsidP="0067392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73921">
              <w:rPr>
                <w:rFonts w:ascii="Times New Roman" w:hAnsi="Times New Roman"/>
                <w:b/>
                <w:bCs/>
              </w:rPr>
              <w:t>мяча, передачи и</w:t>
            </w:r>
          </w:p>
          <w:p w14:paraId="44A7CE6B" w14:textId="77777777" w:rsidR="008B5541" w:rsidRPr="00673921" w:rsidRDefault="008B5541" w:rsidP="0067392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73921">
              <w:rPr>
                <w:rFonts w:ascii="Times New Roman" w:hAnsi="Times New Roman"/>
                <w:b/>
                <w:bCs/>
              </w:rPr>
              <w:t>броска мяча в</w:t>
            </w:r>
          </w:p>
          <w:p w14:paraId="74A6A959" w14:textId="77777777" w:rsidR="008B5541" w:rsidRDefault="008B5541" w:rsidP="007621B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73921">
              <w:rPr>
                <w:rFonts w:ascii="Times New Roman" w:hAnsi="Times New Roman"/>
                <w:b/>
                <w:bCs/>
              </w:rPr>
              <w:t>кольцо с места</w:t>
            </w:r>
            <w:r w:rsidRPr="00673921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38BBAA4D" w14:textId="77777777" w:rsidR="008B5541" w:rsidRPr="00AD73DD" w:rsidRDefault="008B5541" w:rsidP="007621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pct"/>
          </w:tcPr>
          <w:p w14:paraId="12812644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12" w:type="pct"/>
            <w:vMerge w:val="restart"/>
            <w:vAlign w:val="center"/>
          </w:tcPr>
          <w:p w14:paraId="7FA5AD74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B5541" w:rsidRPr="00AD73DD" w14:paraId="34018AC3" w14:textId="77777777" w:rsidTr="008B5541">
        <w:trPr>
          <w:trHeight w:val="692"/>
        </w:trPr>
        <w:tc>
          <w:tcPr>
            <w:tcW w:w="1207" w:type="pct"/>
            <w:vMerge/>
          </w:tcPr>
          <w:p w14:paraId="167759F5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pct"/>
          </w:tcPr>
          <w:p w14:paraId="7BC2C997" w14:textId="77777777" w:rsidR="008B5541" w:rsidRPr="00673921" w:rsidRDefault="008B5541" w:rsidP="00673921">
            <w:pPr>
              <w:rPr>
                <w:b/>
                <w:bCs/>
              </w:rPr>
            </w:pPr>
            <w:r w:rsidRPr="00DB7FE0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912" w:type="pct"/>
            <w:vMerge/>
            <w:vAlign w:val="center"/>
          </w:tcPr>
          <w:p w14:paraId="7ABCB1E5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5541" w:rsidRPr="00AD73DD" w14:paraId="6E3127AE" w14:textId="77777777" w:rsidTr="008B5541">
        <w:trPr>
          <w:trHeight w:val="692"/>
        </w:trPr>
        <w:tc>
          <w:tcPr>
            <w:tcW w:w="1207" w:type="pct"/>
            <w:vMerge/>
          </w:tcPr>
          <w:p w14:paraId="3A353C52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pct"/>
          </w:tcPr>
          <w:p w14:paraId="2757FBB2" w14:textId="77777777" w:rsidR="008B5541" w:rsidRPr="00673921" w:rsidRDefault="008B5541" w:rsidP="000D67E6">
            <w:pPr>
              <w:pStyle w:val="a9"/>
              <w:numPr>
                <w:ilvl w:val="0"/>
                <w:numId w:val="8"/>
              </w:numPr>
              <w:spacing w:after="0"/>
              <w:ind w:hanging="704"/>
              <w:rPr>
                <w:bCs/>
                <w:lang w:eastAsia="ru-RU"/>
              </w:rPr>
            </w:pPr>
            <w:r w:rsidRPr="00673921">
              <w:rPr>
                <w:bCs/>
              </w:rPr>
              <w:t>Овладение техникой выполнения ведения мяча, передачи и броска мяча с места</w:t>
            </w:r>
          </w:p>
        </w:tc>
        <w:tc>
          <w:tcPr>
            <w:tcW w:w="912" w:type="pct"/>
            <w:vMerge/>
            <w:vAlign w:val="center"/>
          </w:tcPr>
          <w:p w14:paraId="755F9056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5541" w:rsidRPr="00AD73DD" w14:paraId="1DB00201" w14:textId="77777777" w:rsidTr="008B5541">
        <w:trPr>
          <w:trHeight w:val="20"/>
        </w:trPr>
        <w:tc>
          <w:tcPr>
            <w:tcW w:w="1207" w:type="pct"/>
            <w:vMerge/>
          </w:tcPr>
          <w:p w14:paraId="6ECC228A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2855EA5E" w14:textId="77777777" w:rsidR="008B5541" w:rsidRPr="00673921" w:rsidRDefault="008B5541" w:rsidP="000D67E6">
            <w:pPr>
              <w:pStyle w:val="a9"/>
              <w:numPr>
                <w:ilvl w:val="0"/>
                <w:numId w:val="8"/>
              </w:numPr>
              <w:ind w:hanging="704"/>
              <w:jc w:val="both"/>
              <w:rPr>
                <w:rFonts w:eastAsia="SimSun"/>
                <w:lang w:eastAsia="zh-CN"/>
              </w:rPr>
            </w:pPr>
            <w:r w:rsidRPr="00673921">
              <w:rPr>
                <w:bCs/>
              </w:rPr>
              <w:t>Овладение и закрепление техни</w:t>
            </w:r>
            <w:r>
              <w:rPr>
                <w:bCs/>
              </w:rPr>
              <w:t>кой ведения и передачи мяча в б</w:t>
            </w:r>
            <w:r>
              <w:rPr>
                <w:bCs/>
                <w:lang w:val="ru-RU"/>
              </w:rPr>
              <w:t>а</w:t>
            </w:r>
            <w:r w:rsidRPr="00673921">
              <w:rPr>
                <w:bCs/>
              </w:rPr>
              <w:t>скетболе</w:t>
            </w:r>
          </w:p>
        </w:tc>
        <w:tc>
          <w:tcPr>
            <w:tcW w:w="912" w:type="pct"/>
            <w:vMerge/>
            <w:vAlign w:val="center"/>
          </w:tcPr>
          <w:p w14:paraId="030CD0B9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1618BA34" w14:textId="77777777" w:rsidTr="008B5541">
        <w:trPr>
          <w:trHeight w:val="20"/>
        </w:trPr>
        <w:tc>
          <w:tcPr>
            <w:tcW w:w="1207" w:type="pct"/>
            <w:vMerge/>
          </w:tcPr>
          <w:p w14:paraId="0449AE12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19A79A85" w14:textId="77777777" w:rsidR="008B5541" w:rsidRPr="00CF514D" w:rsidRDefault="008B5541" w:rsidP="00CF514D">
            <w:pPr>
              <w:jc w:val="both"/>
              <w:rPr>
                <w:bCs/>
              </w:rPr>
            </w:pPr>
            <w:r w:rsidRPr="00CF514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12" w:type="pct"/>
            <w:vMerge w:val="restart"/>
            <w:vAlign w:val="center"/>
          </w:tcPr>
          <w:p w14:paraId="4DDF99B6" w14:textId="77777777" w:rsidR="008B5541" w:rsidRPr="00AD73DD" w:rsidRDefault="00C52C52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12</w:t>
            </w:r>
          </w:p>
        </w:tc>
      </w:tr>
      <w:tr w:rsidR="008B5541" w:rsidRPr="00AD73DD" w14:paraId="7C69818B" w14:textId="77777777" w:rsidTr="008B5541">
        <w:trPr>
          <w:trHeight w:val="20"/>
        </w:trPr>
        <w:tc>
          <w:tcPr>
            <w:tcW w:w="1207" w:type="pct"/>
            <w:vMerge/>
          </w:tcPr>
          <w:p w14:paraId="4DAC239F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5FDF7695" w14:textId="77777777" w:rsidR="008B5541" w:rsidRPr="002E36E9" w:rsidRDefault="008B5541" w:rsidP="000D67E6">
            <w:pPr>
              <w:pStyle w:val="a9"/>
              <w:numPr>
                <w:ilvl w:val="0"/>
                <w:numId w:val="21"/>
              </w:numPr>
              <w:ind w:hanging="704"/>
              <w:jc w:val="both"/>
              <w:rPr>
                <w:b/>
                <w:bCs/>
              </w:rPr>
            </w:pPr>
            <w:r w:rsidRPr="002E36E9">
              <w:rPr>
                <w:bCs/>
                <w:lang w:val="ru-RU"/>
              </w:rPr>
              <w:t>Написание реферата на тему</w:t>
            </w:r>
            <w:r>
              <w:rPr>
                <w:b/>
                <w:bCs/>
                <w:lang w:val="ru-RU"/>
              </w:rPr>
              <w:t xml:space="preserve"> «</w:t>
            </w:r>
            <w:r w:rsidRPr="006B3BDD">
              <w:t>Техника выполнения ведения мяча, передачи и броска мяча с места</w:t>
            </w:r>
            <w:r>
              <w:rPr>
                <w:lang w:val="ru-RU"/>
              </w:rPr>
              <w:t>»</w:t>
            </w:r>
          </w:p>
        </w:tc>
        <w:tc>
          <w:tcPr>
            <w:tcW w:w="912" w:type="pct"/>
            <w:vMerge/>
            <w:vAlign w:val="center"/>
          </w:tcPr>
          <w:p w14:paraId="1AD51A95" w14:textId="77777777" w:rsidR="008B5541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6B477B79" w14:textId="77777777" w:rsidTr="008B5541">
        <w:trPr>
          <w:trHeight w:val="20"/>
        </w:trPr>
        <w:tc>
          <w:tcPr>
            <w:tcW w:w="1207" w:type="pct"/>
            <w:vMerge/>
          </w:tcPr>
          <w:p w14:paraId="769BB345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4E394EFC" w14:textId="77777777" w:rsidR="008B5541" w:rsidRPr="000D67E6" w:rsidRDefault="008B5541" w:rsidP="000D67E6">
            <w:pPr>
              <w:pStyle w:val="a9"/>
              <w:numPr>
                <w:ilvl w:val="0"/>
                <w:numId w:val="21"/>
              </w:numPr>
              <w:ind w:hanging="704"/>
              <w:jc w:val="both"/>
              <w:rPr>
                <w:b/>
                <w:bCs/>
              </w:rPr>
            </w:pPr>
            <w:r w:rsidRPr="00CF514D">
              <w:t xml:space="preserve">Посещение спортивных секций по </w:t>
            </w:r>
          </w:p>
          <w:p w14:paraId="0797E933" w14:textId="77777777" w:rsidR="008B5541" w:rsidRPr="000D67E6" w:rsidRDefault="008B5541" w:rsidP="000D67E6">
            <w:pPr>
              <w:pStyle w:val="a9"/>
              <w:ind w:left="720"/>
              <w:jc w:val="both"/>
              <w:rPr>
                <w:b/>
                <w:bCs/>
              </w:rPr>
            </w:pPr>
            <w:r w:rsidRPr="00CF514D">
              <w:t>баскетболу</w:t>
            </w:r>
          </w:p>
        </w:tc>
        <w:tc>
          <w:tcPr>
            <w:tcW w:w="912" w:type="pct"/>
            <w:vMerge/>
            <w:vAlign w:val="center"/>
          </w:tcPr>
          <w:p w14:paraId="69DA0039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1307492F" w14:textId="77777777" w:rsidTr="008B5541">
        <w:trPr>
          <w:trHeight w:val="20"/>
        </w:trPr>
        <w:tc>
          <w:tcPr>
            <w:tcW w:w="1207" w:type="pct"/>
            <w:vMerge w:val="restart"/>
          </w:tcPr>
          <w:p w14:paraId="3058B8F5" w14:textId="77777777" w:rsidR="008B5541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Тема </w:t>
            </w:r>
            <w:r w:rsidRPr="00172E4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6. </w:t>
            </w:r>
            <w:r w:rsidRPr="00673921">
              <w:rPr>
                <w:rFonts w:ascii="Times New Roman" w:hAnsi="Times New Roman"/>
                <w:b/>
                <w:bCs/>
              </w:rPr>
              <w:t>Техник выполнения ведения и передачи мяча в движении, ведение –2 шага – бросок</w:t>
            </w:r>
            <w:r w:rsidRPr="00AD73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56BC6D56" w14:textId="77777777" w:rsidR="008B5541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5BB7062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52D327E8" w14:textId="77777777" w:rsidR="008B5541" w:rsidRPr="00BA3483" w:rsidRDefault="008B5541" w:rsidP="00673921">
            <w:pPr>
              <w:tabs>
                <w:tab w:val="left" w:pos="470"/>
              </w:tabs>
              <w:ind w:left="45"/>
              <w:jc w:val="both"/>
              <w:rPr>
                <w:rFonts w:ascii="Time Roman" w:eastAsia="SimSun" w:hAnsi="Time Roman"/>
                <w:sz w:val="24"/>
                <w:szCs w:val="24"/>
                <w:lang w:eastAsia="zh-CN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12" w:type="pct"/>
            <w:vMerge w:val="restart"/>
            <w:vAlign w:val="center"/>
          </w:tcPr>
          <w:p w14:paraId="09AED3FD" w14:textId="77777777" w:rsidR="008B5541" w:rsidRPr="00BA3483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8B5541" w:rsidRPr="00AD73DD" w14:paraId="43DCD023" w14:textId="77777777" w:rsidTr="008B5541">
        <w:trPr>
          <w:trHeight w:val="20"/>
        </w:trPr>
        <w:tc>
          <w:tcPr>
            <w:tcW w:w="1207" w:type="pct"/>
            <w:vMerge/>
          </w:tcPr>
          <w:p w14:paraId="198F535D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2A7DCE9C" w14:textId="77777777" w:rsidR="008B5541" w:rsidRPr="00673921" w:rsidRDefault="008B5541" w:rsidP="00673921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7392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912" w:type="pct"/>
            <w:vMerge/>
            <w:vAlign w:val="center"/>
          </w:tcPr>
          <w:p w14:paraId="376BF683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05B99F85" w14:textId="77777777" w:rsidTr="008B5541">
        <w:trPr>
          <w:trHeight w:val="20"/>
        </w:trPr>
        <w:tc>
          <w:tcPr>
            <w:tcW w:w="1207" w:type="pct"/>
            <w:vMerge/>
          </w:tcPr>
          <w:p w14:paraId="0929B2AC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1FB82FCD" w14:textId="77777777" w:rsidR="008B5541" w:rsidRPr="00F83DCB" w:rsidRDefault="008B5541" w:rsidP="000D67E6">
            <w:pPr>
              <w:pStyle w:val="a9"/>
              <w:numPr>
                <w:ilvl w:val="0"/>
                <w:numId w:val="9"/>
              </w:numPr>
              <w:spacing w:before="0" w:after="0"/>
              <w:ind w:hanging="704"/>
              <w:rPr>
                <w:bCs/>
              </w:rPr>
            </w:pPr>
            <w:r w:rsidRPr="00673921">
              <w:rPr>
                <w:bCs/>
              </w:rPr>
              <w:t>Совершенствование техники выполнения ведения мяча, передачи и броска мяча в</w:t>
            </w:r>
          </w:p>
          <w:p w14:paraId="780E919A" w14:textId="77777777" w:rsidR="008B5541" w:rsidRPr="00F83DCB" w:rsidRDefault="008B5541" w:rsidP="000D67E6">
            <w:pPr>
              <w:pStyle w:val="a9"/>
              <w:spacing w:before="0" w:after="0"/>
              <w:ind w:left="720" w:hanging="704"/>
              <w:rPr>
                <w:bCs/>
              </w:rPr>
            </w:pPr>
            <w:r w:rsidRPr="00F83DCB">
              <w:rPr>
                <w:bCs/>
              </w:rPr>
              <w:t>кольцо с места</w:t>
            </w:r>
          </w:p>
        </w:tc>
        <w:tc>
          <w:tcPr>
            <w:tcW w:w="912" w:type="pct"/>
            <w:vMerge/>
            <w:vAlign w:val="center"/>
          </w:tcPr>
          <w:p w14:paraId="61F4C1BF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02719BCF" w14:textId="77777777" w:rsidTr="008B5541">
        <w:trPr>
          <w:trHeight w:val="20"/>
        </w:trPr>
        <w:tc>
          <w:tcPr>
            <w:tcW w:w="1207" w:type="pct"/>
            <w:vMerge/>
          </w:tcPr>
          <w:p w14:paraId="3D2970B5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79D59CDA" w14:textId="77777777" w:rsidR="008B5541" w:rsidRPr="00673921" w:rsidRDefault="008B5541" w:rsidP="000D67E6">
            <w:pPr>
              <w:pStyle w:val="a9"/>
              <w:numPr>
                <w:ilvl w:val="0"/>
                <w:numId w:val="9"/>
              </w:numPr>
              <w:spacing w:after="0"/>
              <w:ind w:hanging="704"/>
              <w:rPr>
                <w:bCs/>
                <w:lang w:val="ru-RU" w:eastAsia="ru-RU"/>
              </w:rPr>
            </w:pPr>
            <w:r w:rsidRPr="00673921">
              <w:rPr>
                <w:bCs/>
              </w:rPr>
              <w:t>Совершенствование техники ведения и передачи мяча в движении, выполнения упражнения «ведения-2 шага-бросок</w:t>
            </w:r>
          </w:p>
        </w:tc>
        <w:tc>
          <w:tcPr>
            <w:tcW w:w="912" w:type="pct"/>
            <w:vMerge/>
            <w:vAlign w:val="center"/>
          </w:tcPr>
          <w:p w14:paraId="12EF53E1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2F1EF621" w14:textId="77777777" w:rsidTr="008B5541">
        <w:trPr>
          <w:trHeight w:val="20"/>
        </w:trPr>
        <w:tc>
          <w:tcPr>
            <w:tcW w:w="1207" w:type="pct"/>
            <w:vMerge/>
          </w:tcPr>
          <w:p w14:paraId="5B730919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6730E710" w14:textId="77777777" w:rsidR="008B5541" w:rsidRPr="002E36E9" w:rsidRDefault="008B5541" w:rsidP="004223D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E36E9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912" w:type="pct"/>
            <w:vMerge w:val="restart"/>
            <w:vAlign w:val="center"/>
          </w:tcPr>
          <w:p w14:paraId="5A1D3FA1" w14:textId="77777777" w:rsidR="008B5541" w:rsidRPr="00AD73DD" w:rsidRDefault="00C52C52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8B5541" w:rsidRPr="00AD73DD" w14:paraId="4A0A437D" w14:textId="77777777" w:rsidTr="008B5541">
        <w:trPr>
          <w:trHeight w:val="20"/>
        </w:trPr>
        <w:tc>
          <w:tcPr>
            <w:tcW w:w="1207" w:type="pct"/>
            <w:vMerge/>
          </w:tcPr>
          <w:p w14:paraId="51D52661" w14:textId="77777777" w:rsidR="008B5541" w:rsidRPr="00AD73DD" w:rsidRDefault="008B5541" w:rsidP="00B21F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792E41A2" w14:textId="77777777" w:rsidR="008B5541" w:rsidRPr="002E36E9" w:rsidRDefault="008B5541" w:rsidP="000D67E6">
            <w:pPr>
              <w:pStyle w:val="a9"/>
              <w:numPr>
                <w:ilvl w:val="0"/>
                <w:numId w:val="22"/>
              </w:numPr>
              <w:spacing w:after="0"/>
              <w:ind w:hanging="704"/>
              <w:jc w:val="both"/>
              <w:rPr>
                <w:lang w:val="ru-RU"/>
              </w:rPr>
            </w:pPr>
            <w:r w:rsidRPr="002E36E9">
              <w:t>Написание реферата на тему «Техника ведения и передачи мяча в движении и броска мяча в кольцо -</w:t>
            </w:r>
            <w:r>
              <w:t>«ведение – 2 шага – бросок»»</w:t>
            </w:r>
          </w:p>
        </w:tc>
        <w:tc>
          <w:tcPr>
            <w:tcW w:w="912" w:type="pct"/>
            <w:vMerge/>
            <w:vAlign w:val="center"/>
          </w:tcPr>
          <w:p w14:paraId="7E98E15A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07C9C644" w14:textId="77777777" w:rsidTr="008B5541">
        <w:trPr>
          <w:trHeight w:val="20"/>
        </w:trPr>
        <w:tc>
          <w:tcPr>
            <w:tcW w:w="1207" w:type="pct"/>
            <w:vMerge w:val="restart"/>
          </w:tcPr>
          <w:p w14:paraId="06CBEDC0" w14:textId="77777777" w:rsidR="008B5541" w:rsidRPr="00673921" w:rsidRDefault="008B5541" w:rsidP="0067392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Тема </w:t>
            </w:r>
            <w:r w:rsidRPr="00172E4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7. </w:t>
            </w:r>
            <w:r w:rsidRPr="00673921">
              <w:rPr>
                <w:rFonts w:ascii="Times New Roman" w:hAnsi="Times New Roman"/>
                <w:b/>
                <w:bCs/>
              </w:rPr>
              <w:t>Техника выполнения</w:t>
            </w:r>
          </w:p>
          <w:p w14:paraId="586CA256" w14:textId="77777777" w:rsidR="008B5541" w:rsidRPr="00673921" w:rsidRDefault="008B5541" w:rsidP="0067392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73921">
              <w:rPr>
                <w:rFonts w:ascii="Times New Roman" w:hAnsi="Times New Roman"/>
                <w:b/>
                <w:bCs/>
              </w:rPr>
              <w:t>штрафного броска,</w:t>
            </w:r>
          </w:p>
          <w:p w14:paraId="5A9C90F0" w14:textId="77777777" w:rsidR="008B5541" w:rsidRPr="00673921" w:rsidRDefault="008B5541" w:rsidP="0067392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73921">
              <w:rPr>
                <w:rFonts w:ascii="Times New Roman" w:hAnsi="Times New Roman"/>
                <w:b/>
                <w:bCs/>
              </w:rPr>
              <w:t>ведение, ловля и</w:t>
            </w:r>
          </w:p>
          <w:p w14:paraId="43711CE8" w14:textId="77777777" w:rsidR="008B5541" w:rsidRPr="00673921" w:rsidRDefault="008B5541" w:rsidP="0067392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73921">
              <w:rPr>
                <w:rFonts w:ascii="Times New Roman" w:hAnsi="Times New Roman"/>
                <w:b/>
                <w:bCs/>
              </w:rPr>
              <w:t>передача мяча в</w:t>
            </w:r>
          </w:p>
          <w:p w14:paraId="656EC253" w14:textId="77777777" w:rsidR="008B5541" w:rsidRPr="00673921" w:rsidRDefault="008B5541" w:rsidP="0067392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73921">
              <w:rPr>
                <w:rFonts w:ascii="Times New Roman" w:hAnsi="Times New Roman"/>
                <w:b/>
                <w:bCs/>
              </w:rPr>
              <w:t>колоне и кругу,</w:t>
            </w:r>
          </w:p>
          <w:p w14:paraId="6521E662" w14:textId="77777777" w:rsidR="008B5541" w:rsidRDefault="008B5541" w:rsidP="00673921">
            <w:pPr>
              <w:rPr>
                <w:rFonts w:ascii="Times New Roman" w:hAnsi="Times New Roman"/>
                <w:b/>
                <w:bCs/>
              </w:rPr>
            </w:pPr>
            <w:r w:rsidRPr="00673921">
              <w:rPr>
                <w:rFonts w:ascii="Times New Roman" w:hAnsi="Times New Roman"/>
                <w:b/>
                <w:bCs/>
              </w:rPr>
              <w:t>правила баскетбола</w:t>
            </w:r>
          </w:p>
          <w:p w14:paraId="60901D95" w14:textId="77777777" w:rsidR="008B5541" w:rsidRDefault="008B5541" w:rsidP="00673921">
            <w:pPr>
              <w:rPr>
                <w:rFonts w:ascii="Times New Roman" w:hAnsi="Times New Roman"/>
                <w:b/>
                <w:bCs/>
              </w:rPr>
            </w:pPr>
          </w:p>
          <w:p w14:paraId="13CBD11F" w14:textId="77777777" w:rsidR="008B5541" w:rsidRDefault="008B5541" w:rsidP="00673921">
            <w:pPr>
              <w:rPr>
                <w:rFonts w:ascii="Times New Roman" w:hAnsi="Times New Roman"/>
                <w:b/>
                <w:bCs/>
              </w:rPr>
            </w:pPr>
          </w:p>
          <w:p w14:paraId="0D224CA2" w14:textId="77777777" w:rsidR="008B5541" w:rsidRDefault="008B5541" w:rsidP="00673921">
            <w:pPr>
              <w:rPr>
                <w:rFonts w:ascii="Times New Roman" w:hAnsi="Times New Roman"/>
                <w:b/>
                <w:bCs/>
              </w:rPr>
            </w:pPr>
          </w:p>
          <w:p w14:paraId="77E2A96E" w14:textId="77777777" w:rsidR="008B5541" w:rsidRPr="00AD73DD" w:rsidRDefault="008B5541" w:rsidP="0067392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81" w:type="pct"/>
          </w:tcPr>
          <w:p w14:paraId="4D8AE535" w14:textId="77777777" w:rsidR="008B5541" w:rsidRPr="003C16C7" w:rsidRDefault="008B5541" w:rsidP="00AD6FA4">
            <w:pPr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12" w:type="pct"/>
            <w:vMerge w:val="restart"/>
            <w:vAlign w:val="center"/>
          </w:tcPr>
          <w:p w14:paraId="64881305" w14:textId="77777777" w:rsidR="008B5541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34E8ED1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8B5541" w:rsidRPr="00AD73DD" w14:paraId="3133D5DB" w14:textId="77777777" w:rsidTr="008B5541">
        <w:trPr>
          <w:trHeight w:val="20"/>
        </w:trPr>
        <w:tc>
          <w:tcPr>
            <w:tcW w:w="1207" w:type="pct"/>
            <w:vMerge/>
          </w:tcPr>
          <w:p w14:paraId="62C7C61D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25083535" w14:textId="77777777" w:rsidR="008B5541" w:rsidRPr="00673921" w:rsidRDefault="008B5541" w:rsidP="00673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SimSun"/>
                <w:lang w:eastAsia="zh-CN"/>
              </w:rPr>
            </w:pPr>
            <w:r w:rsidRPr="0067392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912" w:type="pct"/>
            <w:vMerge/>
            <w:vAlign w:val="center"/>
          </w:tcPr>
          <w:p w14:paraId="46EDF098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5E54DC8F" w14:textId="77777777" w:rsidTr="008B5541">
        <w:trPr>
          <w:trHeight w:val="20"/>
        </w:trPr>
        <w:tc>
          <w:tcPr>
            <w:tcW w:w="1207" w:type="pct"/>
            <w:vMerge/>
          </w:tcPr>
          <w:p w14:paraId="2C9FF5D9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0FA73DA8" w14:textId="77777777" w:rsidR="008B5541" w:rsidRPr="00F83DCB" w:rsidRDefault="008B5541" w:rsidP="000D67E6">
            <w:pPr>
              <w:pStyle w:val="a9"/>
              <w:numPr>
                <w:ilvl w:val="0"/>
                <w:numId w:val="10"/>
              </w:numPr>
              <w:spacing w:after="0"/>
              <w:ind w:hanging="704"/>
              <w:rPr>
                <w:bCs/>
              </w:rPr>
            </w:pPr>
            <w:r w:rsidRPr="007857CB">
              <w:rPr>
                <w:bCs/>
              </w:rPr>
              <w:t>Совершенствование техники выполнения штрафного броска, ведение, ловля и передача</w:t>
            </w:r>
            <w:r>
              <w:rPr>
                <w:bCs/>
                <w:lang w:val="ru-RU"/>
              </w:rPr>
              <w:t xml:space="preserve"> </w:t>
            </w:r>
            <w:r w:rsidRPr="00F83DCB">
              <w:rPr>
                <w:bCs/>
              </w:rPr>
              <w:t>мяча в колоне и кругу</w:t>
            </w:r>
          </w:p>
        </w:tc>
        <w:tc>
          <w:tcPr>
            <w:tcW w:w="912" w:type="pct"/>
            <w:vMerge/>
            <w:vAlign w:val="center"/>
          </w:tcPr>
          <w:p w14:paraId="1DF515DF" w14:textId="77777777" w:rsidR="008B5541" w:rsidRPr="00AD73DD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2E7939CA" w14:textId="77777777" w:rsidTr="008B5541">
        <w:trPr>
          <w:trHeight w:val="20"/>
        </w:trPr>
        <w:tc>
          <w:tcPr>
            <w:tcW w:w="1207" w:type="pct"/>
            <w:vMerge/>
          </w:tcPr>
          <w:p w14:paraId="789E3DE7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69B9AC98" w14:textId="77777777" w:rsidR="008B5541" w:rsidRPr="007857CB" w:rsidRDefault="008B5541" w:rsidP="000D67E6">
            <w:pPr>
              <w:pStyle w:val="a9"/>
              <w:numPr>
                <w:ilvl w:val="0"/>
                <w:numId w:val="10"/>
              </w:numPr>
              <w:spacing w:after="0"/>
              <w:ind w:hanging="704"/>
              <w:rPr>
                <w:bCs/>
              </w:rPr>
            </w:pPr>
            <w:r w:rsidRPr="007857CB">
              <w:rPr>
                <w:bCs/>
              </w:rPr>
              <w:t>Совершенствование техники выполнения перемещения в защитной стойке баскетболиста</w:t>
            </w:r>
          </w:p>
        </w:tc>
        <w:tc>
          <w:tcPr>
            <w:tcW w:w="912" w:type="pct"/>
            <w:vMerge/>
            <w:vAlign w:val="center"/>
          </w:tcPr>
          <w:p w14:paraId="131F2FCB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6D14891B" w14:textId="77777777" w:rsidTr="008B5541">
        <w:trPr>
          <w:trHeight w:val="20"/>
        </w:trPr>
        <w:tc>
          <w:tcPr>
            <w:tcW w:w="1207" w:type="pct"/>
            <w:vMerge/>
          </w:tcPr>
          <w:p w14:paraId="7BAAD950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645FD795" w14:textId="77777777" w:rsidR="008B5541" w:rsidRPr="002E36E9" w:rsidRDefault="008B5541" w:rsidP="002E36E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6E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12" w:type="pct"/>
            <w:vMerge w:val="restart"/>
            <w:vAlign w:val="center"/>
          </w:tcPr>
          <w:p w14:paraId="4BDE6358" w14:textId="77777777" w:rsidR="008B5541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D95F63F" w14:textId="77777777" w:rsidR="008B5541" w:rsidRPr="002E36E9" w:rsidRDefault="00C52C52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8B5541" w:rsidRPr="00AD73DD" w14:paraId="15443680" w14:textId="77777777" w:rsidTr="008B5541">
        <w:trPr>
          <w:trHeight w:val="20"/>
        </w:trPr>
        <w:tc>
          <w:tcPr>
            <w:tcW w:w="1207" w:type="pct"/>
            <w:vMerge/>
          </w:tcPr>
          <w:p w14:paraId="47DCAFD1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7851CB0D" w14:textId="77777777" w:rsidR="008B5541" w:rsidRPr="002E36E9" w:rsidRDefault="008B5541" w:rsidP="000D67E6">
            <w:pPr>
              <w:pStyle w:val="a9"/>
              <w:numPr>
                <w:ilvl w:val="0"/>
                <w:numId w:val="23"/>
              </w:numPr>
              <w:spacing w:after="0"/>
              <w:ind w:hanging="704"/>
              <w:jc w:val="both"/>
            </w:pPr>
            <w:r w:rsidRPr="002E36E9">
              <w:t>Написание реферата на тему «Техника выполнения штрафного броска, ведение, ловля и передача</w:t>
            </w:r>
          </w:p>
          <w:p w14:paraId="74E7A1AA" w14:textId="77777777" w:rsidR="008B5541" w:rsidRPr="002E36E9" w:rsidRDefault="008B5541" w:rsidP="000D67E6">
            <w:pPr>
              <w:spacing w:after="0" w:line="240" w:lineRule="auto"/>
              <w:ind w:hanging="704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lastRenderedPageBreak/>
              <w:t>мяча в колоне и кругу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12" w:type="pct"/>
            <w:vMerge/>
            <w:vAlign w:val="center"/>
          </w:tcPr>
          <w:p w14:paraId="7531DEFB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694D83FF" w14:textId="77777777" w:rsidTr="008B5541">
        <w:trPr>
          <w:trHeight w:val="20"/>
        </w:trPr>
        <w:tc>
          <w:tcPr>
            <w:tcW w:w="1207" w:type="pct"/>
            <w:vMerge/>
          </w:tcPr>
          <w:p w14:paraId="74EB94F4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0CBE4749" w14:textId="77777777" w:rsidR="008B5541" w:rsidRPr="002E36E9" w:rsidRDefault="008B5541" w:rsidP="000D67E6">
            <w:pPr>
              <w:pStyle w:val="a9"/>
              <w:numPr>
                <w:ilvl w:val="0"/>
                <w:numId w:val="23"/>
              </w:numPr>
              <w:spacing w:after="0"/>
              <w:ind w:hanging="704"/>
            </w:pPr>
            <w:r w:rsidRPr="002E36E9">
              <w:t>Написание реферата на тему «Техника выполнения перемещения в защитной стойке баскетболиста»</w:t>
            </w:r>
          </w:p>
        </w:tc>
        <w:tc>
          <w:tcPr>
            <w:tcW w:w="912" w:type="pct"/>
            <w:vMerge/>
            <w:vAlign w:val="center"/>
          </w:tcPr>
          <w:p w14:paraId="7AC16BB2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554A1B9A" w14:textId="77777777" w:rsidTr="008B5541">
        <w:trPr>
          <w:trHeight w:val="20"/>
        </w:trPr>
        <w:tc>
          <w:tcPr>
            <w:tcW w:w="1207" w:type="pct"/>
            <w:vMerge/>
          </w:tcPr>
          <w:p w14:paraId="5DCDC30C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39C09567" w14:textId="77777777" w:rsidR="008B5541" w:rsidRPr="002E36E9" w:rsidRDefault="008B5541" w:rsidP="000D67E6">
            <w:pPr>
              <w:pStyle w:val="a9"/>
              <w:numPr>
                <w:ilvl w:val="0"/>
                <w:numId w:val="23"/>
              </w:numPr>
              <w:spacing w:after="0"/>
              <w:ind w:hanging="704"/>
            </w:pPr>
            <w:r w:rsidRPr="002E36E9">
              <w:t>Написание реферата на тему «Применение правил игры в баскетбол в учебной игре»</w:t>
            </w:r>
          </w:p>
        </w:tc>
        <w:tc>
          <w:tcPr>
            <w:tcW w:w="912" w:type="pct"/>
            <w:vMerge/>
            <w:vAlign w:val="center"/>
          </w:tcPr>
          <w:p w14:paraId="2C30556E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0155B1FC" w14:textId="77777777" w:rsidTr="008B5541">
        <w:trPr>
          <w:trHeight w:val="20"/>
        </w:trPr>
        <w:tc>
          <w:tcPr>
            <w:tcW w:w="1207" w:type="pct"/>
            <w:vMerge w:val="restart"/>
          </w:tcPr>
          <w:p w14:paraId="1711B718" w14:textId="77777777" w:rsidR="008B5541" w:rsidRPr="007857CB" w:rsidRDefault="008B5541" w:rsidP="007857CB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Тема 8. </w:t>
            </w:r>
            <w:r w:rsidRPr="007857CB">
              <w:rPr>
                <w:rFonts w:ascii="Times New Roman" w:hAnsi="Times New Roman"/>
                <w:b/>
                <w:bCs/>
              </w:rPr>
              <w:t>Совершенствование</w:t>
            </w:r>
          </w:p>
          <w:p w14:paraId="1DA9C686" w14:textId="77777777" w:rsidR="008B5541" w:rsidRPr="007857CB" w:rsidRDefault="008B5541" w:rsidP="007857C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857CB">
              <w:rPr>
                <w:rFonts w:ascii="Times New Roman" w:hAnsi="Times New Roman"/>
                <w:b/>
                <w:bCs/>
              </w:rPr>
              <w:t>техники владения</w:t>
            </w:r>
          </w:p>
          <w:p w14:paraId="1531BC01" w14:textId="77777777" w:rsidR="008B5541" w:rsidRPr="007857CB" w:rsidRDefault="008B5541" w:rsidP="007857C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857CB">
              <w:rPr>
                <w:rFonts w:ascii="Times New Roman" w:hAnsi="Times New Roman"/>
                <w:b/>
                <w:bCs/>
              </w:rPr>
              <w:t>баскетбольным</w:t>
            </w:r>
          </w:p>
          <w:p w14:paraId="3006241E" w14:textId="77777777" w:rsidR="008B5541" w:rsidRPr="007857CB" w:rsidRDefault="008B5541" w:rsidP="007857CB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857CB">
              <w:rPr>
                <w:rFonts w:ascii="Times New Roman" w:hAnsi="Times New Roman"/>
                <w:b/>
                <w:bCs/>
              </w:rPr>
              <w:t>мячом</w:t>
            </w:r>
            <w:r w:rsidRPr="007857C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.</w:t>
            </w:r>
          </w:p>
          <w:p w14:paraId="76A45DC0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14:paraId="1AAD7A33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0C35BC4A" w14:textId="77777777" w:rsidR="008B5541" w:rsidRPr="00AD6FA4" w:rsidRDefault="008B5541" w:rsidP="00AD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SimSun"/>
                <w:lang w:eastAsia="zh-CN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AD6FA4">
              <w:rPr>
                <w:rFonts w:eastAsia="SimSun"/>
                <w:lang w:eastAsia="zh-CN"/>
              </w:rPr>
              <w:t xml:space="preserve"> </w:t>
            </w:r>
          </w:p>
        </w:tc>
        <w:tc>
          <w:tcPr>
            <w:tcW w:w="912" w:type="pct"/>
            <w:vMerge w:val="restart"/>
            <w:vAlign w:val="center"/>
          </w:tcPr>
          <w:p w14:paraId="04851A7C" w14:textId="77777777" w:rsidR="008B5541" w:rsidRPr="00D141AA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8B5541" w:rsidRPr="00AD73DD" w14:paraId="6735643E" w14:textId="77777777" w:rsidTr="008B5541">
        <w:trPr>
          <w:trHeight w:val="418"/>
        </w:trPr>
        <w:tc>
          <w:tcPr>
            <w:tcW w:w="1207" w:type="pct"/>
            <w:vMerge/>
          </w:tcPr>
          <w:p w14:paraId="4F99C718" w14:textId="77777777" w:rsidR="008B5541" w:rsidRPr="003C16C7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5977C68D" w14:textId="77777777" w:rsidR="008B5541" w:rsidRPr="006A2D05" w:rsidRDefault="008B5541" w:rsidP="003C16C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6C7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912" w:type="pct"/>
            <w:vMerge/>
            <w:vAlign w:val="center"/>
          </w:tcPr>
          <w:p w14:paraId="6308E490" w14:textId="77777777" w:rsidR="008B5541" w:rsidRPr="00D141AA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18ABCA6F" w14:textId="77777777" w:rsidTr="008B5541">
        <w:trPr>
          <w:trHeight w:val="20"/>
        </w:trPr>
        <w:tc>
          <w:tcPr>
            <w:tcW w:w="1207" w:type="pct"/>
            <w:vMerge/>
          </w:tcPr>
          <w:p w14:paraId="06538900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4DBB7CBF" w14:textId="77777777" w:rsidR="008B5541" w:rsidRPr="007857CB" w:rsidRDefault="008B5541" w:rsidP="000D67E6">
            <w:pPr>
              <w:pStyle w:val="a9"/>
              <w:numPr>
                <w:ilvl w:val="0"/>
                <w:numId w:val="11"/>
              </w:numPr>
              <w:spacing w:after="0"/>
              <w:ind w:hanging="704"/>
              <w:rPr>
                <w:bCs/>
                <w:lang w:val="ru-RU" w:eastAsia="ru-RU"/>
              </w:rPr>
            </w:pPr>
            <w:r w:rsidRPr="007857CB">
              <w:rPr>
                <w:bCs/>
              </w:rPr>
              <w:t>Выполнение контрольных нормативов: «ведение – 2 шага – бросок», бросок мяча с</w:t>
            </w:r>
            <w:r>
              <w:rPr>
                <w:bCs/>
                <w:lang w:val="ru-RU"/>
              </w:rPr>
              <w:t xml:space="preserve"> </w:t>
            </w:r>
            <w:r w:rsidRPr="007857CB">
              <w:rPr>
                <w:bCs/>
              </w:rPr>
              <w:t>места под кольцо</w:t>
            </w:r>
          </w:p>
        </w:tc>
        <w:tc>
          <w:tcPr>
            <w:tcW w:w="912" w:type="pct"/>
            <w:vMerge/>
            <w:vAlign w:val="center"/>
          </w:tcPr>
          <w:p w14:paraId="2CAD8A9F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4C05B4F7" w14:textId="77777777" w:rsidTr="008B5541">
        <w:trPr>
          <w:trHeight w:val="20"/>
        </w:trPr>
        <w:tc>
          <w:tcPr>
            <w:tcW w:w="1207" w:type="pct"/>
            <w:vMerge/>
          </w:tcPr>
          <w:p w14:paraId="1181C18B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39EAB455" w14:textId="77777777" w:rsidR="008B5541" w:rsidRPr="003C16C7" w:rsidRDefault="008B5541" w:rsidP="000D67E6">
            <w:pPr>
              <w:pStyle w:val="a9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704"/>
              <w:rPr>
                <w:rFonts w:eastAsia="SimSun"/>
                <w:lang w:eastAsia="zh-CN"/>
              </w:rPr>
            </w:pPr>
            <w:r w:rsidRPr="006B3BDD">
              <w:rPr>
                <w:bCs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912" w:type="pct"/>
            <w:vMerge/>
            <w:vAlign w:val="center"/>
          </w:tcPr>
          <w:p w14:paraId="7C14FB9D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315AF4A2" w14:textId="77777777" w:rsidTr="008B5541">
        <w:trPr>
          <w:trHeight w:val="20"/>
        </w:trPr>
        <w:tc>
          <w:tcPr>
            <w:tcW w:w="1207" w:type="pct"/>
            <w:vMerge/>
          </w:tcPr>
          <w:p w14:paraId="11FC362F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13B7635F" w14:textId="77777777" w:rsidR="008B5541" w:rsidRPr="000D67E6" w:rsidRDefault="008B5541" w:rsidP="000D6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7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12" w:type="pct"/>
            <w:vMerge w:val="restart"/>
            <w:vAlign w:val="center"/>
          </w:tcPr>
          <w:p w14:paraId="7D6BF31F" w14:textId="77777777" w:rsidR="008B5541" w:rsidRPr="000D67E6" w:rsidRDefault="001F5204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8B5541" w:rsidRPr="00AD73DD" w14:paraId="458EF012" w14:textId="77777777" w:rsidTr="008B5541">
        <w:trPr>
          <w:trHeight w:val="20"/>
        </w:trPr>
        <w:tc>
          <w:tcPr>
            <w:tcW w:w="1207" w:type="pct"/>
            <w:vMerge/>
          </w:tcPr>
          <w:p w14:paraId="0967B4CF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6A902763" w14:textId="77777777" w:rsidR="008B5541" w:rsidRPr="000D67E6" w:rsidRDefault="008B5541" w:rsidP="000D67E6">
            <w:pPr>
              <w:pStyle w:val="a9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</w:rPr>
            </w:pPr>
            <w:r>
              <w:rPr>
                <w:bCs/>
                <w:lang w:val="ru-RU"/>
              </w:rPr>
              <w:t>Написание реферата на тему «</w:t>
            </w:r>
            <w:r w:rsidRPr="006B3BDD">
              <w:rPr>
                <w:snapToGrid w:val="0"/>
              </w:rPr>
              <w:t>Техника владения баскетбольным мячом</w:t>
            </w:r>
            <w:r>
              <w:rPr>
                <w:snapToGrid w:val="0"/>
                <w:lang w:val="ru-RU"/>
              </w:rPr>
              <w:t>»</w:t>
            </w:r>
          </w:p>
        </w:tc>
        <w:tc>
          <w:tcPr>
            <w:tcW w:w="912" w:type="pct"/>
            <w:vMerge/>
            <w:vAlign w:val="center"/>
          </w:tcPr>
          <w:p w14:paraId="3743F807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7AFED40A" w14:textId="77777777" w:rsidTr="008B5541">
        <w:trPr>
          <w:trHeight w:val="20"/>
        </w:trPr>
        <w:tc>
          <w:tcPr>
            <w:tcW w:w="1207" w:type="pct"/>
            <w:vMerge w:val="restart"/>
          </w:tcPr>
          <w:p w14:paraId="179CBFFA" w14:textId="77777777" w:rsidR="008B5541" w:rsidRPr="007857CB" w:rsidRDefault="008B5541" w:rsidP="007857CB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Тема 9. </w:t>
            </w:r>
            <w:r w:rsidRPr="007857CB">
              <w:rPr>
                <w:rFonts w:ascii="Times New Roman" w:hAnsi="Times New Roman"/>
                <w:b/>
                <w:bCs/>
              </w:rPr>
              <w:t>Техника</w:t>
            </w:r>
          </w:p>
          <w:p w14:paraId="737DA0B3" w14:textId="77777777" w:rsidR="008B5541" w:rsidRPr="007857CB" w:rsidRDefault="008B5541" w:rsidP="007857C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857CB">
              <w:rPr>
                <w:rFonts w:ascii="Times New Roman" w:hAnsi="Times New Roman"/>
                <w:b/>
                <w:bCs/>
              </w:rPr>
              <w:t>перемещений, стоек,</w:t>
            </w:r>
          </w:p>
          <w:p w14:paraId="358AECC9" w14:textId="77777777" w:rsidR="008B5541" w:rsidRPr="007857CB" w:rsidRDefault="008B5541" w:rsidP="007857C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857CB">
              <w:rPr>
                <w:rFonts w:ascii="Times New Roman" w:hAnsi="Times New Roman"/>
                <w:b/>
                <w:bCs/>
              </w:rPr>
              <w:t>технике верхней и</w:t>
            </w:r>
          </w:p>
          <w:p w14:paraId="2DAABB4E" w14:textId="77777777" w:rsidR="008B5541" w:rsidRPr="007857CB" w:rsidRDefault="008B5541" w:rsidP="007857C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857CB">
              <w:rPr>
                <w:rFonts w:ascii="Times New Roman" w:hAnsi="Times New Roman"/>
                <w:b/>
                <w:bCs/>
              </w:rPr>
              <w:t>нижней передач</w:t>
            </w:r>
          </w:p>
          <w:p w14:paraId="09E0627A" w14:textId="77777777" w:rsidR="008B5541" w:rsidRDefault="008B5541" w:rsidP="007857CB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857CB">
              <w:rPr>
                <w:rFonts w:ascii="Times New Roman" w:hAnsi="Times New Roman"/>
                <w:b/>
                <w:bCs/>
              </w:rPr>
              <w:t>двумя руками</w:t>
            </w:r>
          </w:p>
        </w:tc>
        <w:tc>
          <w:tcPr>
            <w:tcW w:w="2881" w:type="pct"/>
          </w:tcPr>
          <w:p w14:paraId="002E8C36" w14:textId="77777777" w:rsidR="008B5541" w:rsidRPr="003C16C7" w:rsidRDefault="008B5541" w:rsidP="003C1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12" w:type="pct"/>
            <w:vMerge w:val="restart"/>
            <w:vAlign w:val="center"/>
          </w:tcPr>
          <w:p w14:paraId="14C59556" w14:textId="77777777" w:rsidR="008B5541" w:rsidRPr="00D141AA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12</w:t>
            </w:r>
          </w:p>
        </w:tc>
      </w:tr>
      <w:tr w:rsidR="008B5541" w:rsidRPr="00AD73DD" w14:paraId="44F26CA4" w14:textId="77777777" w:rsidTr="008B5541">
        <w:trPr>
          <w:trHeight w:val="20"/>
        </w:trPr>
        <w:tc>
          <w:tcPr>
            <w:tcW w:w="1207" w:type="pct"/>
            <w:vMerge/>
          </w:tcPr>
          <w:p w14:paraId="1D197D00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75DD2E4E" w14:textId="77777777" w:rsidR="008B5541" w:rsidRPr="007857CB" w:rsidRDefault="008B5541" w:rsidP="00785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SimSun"/>
                <w:lang w:eastAsia="zh-CN"/>
              </w:rPr>
            </w:pPr>
            <w:r w:rsidRPr="0067392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912" w:type="pct"/>
            <w:vMerge/>
            <w:vAlign w:val="center"/>
          </w:tcPr>
          <w:p w14:paraId="41466736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0E453C27" w14:textId="77777777" w:rsidTr="008B5541">
        <w:trPr>
          <w:trHeight w:val="20"/>
        </w:trPr>
        <w:tc>
          <w:tcPr>
            <w:tcW w:w="1207" w:type="pct"/>
            <w:vMerge/>
          </w:tcPr>
          <w:p w14:paraId="233EAA3E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3615DE1F" w14:textId="77777777" w:rsidR="008B5541" w:rsidRPr="007857CB" w:rsidRDefault="008B5541" w:rsidP="009855B6">
            <w:pPr>
              <w:pStyle w:val="a9"/>
              <w:numPr>
                <w:ilvl w:val="0"/>
                <w:numId w:val="12"/>
              </w:numPr>
              <w:spacing w:after="0"/>
              <w:ind w:left="867" w:hanging="709"/>
              <w:rPr>
                <w:bCs/>
              </w:rPr>
            </w:pPr>
            <w:r w:rsidRPr="007857CB">
              <w:rPr>
                <w:bCs/>
              </w:rPr>
              <w:t>Отработка действий: стойки в волейболе,</w:t>
            </w:r>
          </w:p>
          <w:p w14:paraId="7FF71DAE" w14:textId="77777777" w:rsidR="008B5541" w:rsidRPr="007857CB" w:rsidRDefault="008B5541" w:rsidP="00BA18A1">
            <w:pPr>
              <w:spacing w:after="0"/>
              <w:ind w:left="867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7CB">
              <w:rPr>
                <w:rFonts w:ascii="Times New Roman" w:hAnsi="Times New Roman"/>
                <w:bCs/>
                <w:sz w:val="24"/>
                <w:szCs w:val="24"/>
              </w:rPr>
              <w:t>перемещения по площадке:</w:t>
            </w:r>
          </w:p>
          <w:p w14:paraId="463A94EC" w14:textId="77777777" w:rsidR="008B5541" w:rsidRDefault="008B5541" w:rsidP="00BA18A1">
            <w:pPr>
              <w:spacing w:after="0"/>
              <w:ind w:left="867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7CB">
              <w:rPr>
                <w:rFonts w:ascii="Times New Roman" w:hAnsi="Times New Roman"/>
                <w:bCs/>
                <w:sz w:val="24"/>
                <w:szCs w:val="24"/>
              </w:rPr>
              <w:t xml:space="preserve">Подача мяча: нижняя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прямая, нижняя боковая,</w:t>
            </w:r>
          </w:p>
          <w:p w14:paraId="506FED30" w14:textId="77777777" w:rsidR="008B5541" w:rsidRDefault="008B5541" w:rsidP="00BA18A1">
            <w:pPr>
              <w:spacing w:after="0"/>
              <w:ind w:left="867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верхняя </w:t>
            </w:r>
            <w:r w:rsidRPr="007857CB">
              <w:rPr>
                <w:rFonts w:ascii="Times New Roman" w:hAnsi="Times New Roman"/>
                <w:bCs/>
                <w:sz w:val="24"/>
                <w:szCs w:val="24"/>
              </w:rPr>
              <w:t>пряма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я, верхняя боковая. Прием мяча.</w:t>
            </w:r>
          </w:p>
          <w:p w14:paraId="70EB20E7" w14:textId="77777777" w:rsidR="008B5541" w:rsidRDefault="008B5541" w:rsidP="00BA18A1">
            <w:pPr>
              <w:spacing w:after="0"/>
              <w:ind w:left="867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7CB">
              <w:rPr>
                <w:rFonts w:ascii="Times New Roman" w:hAnsi="Times New Roman"/>
                <w:bCs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дача мяча. </w:t>
            </w:r>
            <w:r w:rsidRPr="007857CB">
              <w:rPr>
                <w:rFonts w:ascii="Times New Roman" w:hAnsi="Times New Roman"/>
                <w:bCs/>
                <w:sz w:val="24"/>
                <w:szCs w:val="24"/>
              </w:rPr>
              <w:t xml:space="preserve">Нападающие удары.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Блокирование</w:t>
            </w:r>
          </w:p>
          <w:p w14:paraId="075A2F4A" w14:textId="77777777" w:rsidR="008B5541" w:rsidRDefault="008B5541" w:rsidP="00BA18A1">
            <w:pPr>
              <w:spacing w:after="0"/>
              <w:ind w:left="867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нападающего удара. </w:t>
            </w:r>
            <w:r w:rsidRPr="007857CB">
              <w:rPr>
                <w:rFonts w:ascii="Times New Roman" w:hAnsi="Times New Roman"/>
                <w:bCs/>
                <w:sz w:val="24"/>
                <w:szCs w:val="24"/>
              </w:rPr>
              <w:t>Страховка у сетки.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Обучение</w:t>
            </w:r>
          </w:p>
          <w:p w14:paraId="29D4D69E" w14:textId="77777777" w:rsidR="008B5541" w:rsidRDefault="008B5541" w:rsidP="00BA18A1">
            <w:pPr>
              <w:spacing w:after="0"/>
              <w:ind w:left="867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технике передачи мяча двумя руками сверху и</w:t>
            </w:r>
          </w:p>
          <w:p w14:paraId="653A2FBB" w14:textId="77777777" w:rsidR="008B5541" w:rsidRPr="007857CB" w:rsidRDefault="008B5541" w:rsidP="00BA18A1">
            <w:pPr>
              <w:spacing w:after="0"/>
              <w:ind w:left="867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снизу на месте и после </w:t>
            </w:r>
            <w:r w:rsidRPr="007857CB">
              <w:rPr>
                <w:rFonts w:ascii="Times New Roman" w:hAnsi="Times New Roman"/>
                <w:bCs/>
                <w:sz w:val="24"/>
                <w:szCs w:val="24"/>
              </w:rPr>
              <w:t>перемещения</w:t>
            </w:r>
          </w:p>
        </w:tc>
        <w:tc>
          <w:tcPr>
            <w:tcW w:w="912" w:type="pct"/>
            <w:vMerge/>
            <w:vAlign w:val="center"/>
          </w:tcPr>
          <w:p w14:paraId="04460BF4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6002D17A" w14:textId="77777777" w:rsidTr="008B5541">
        <w:trPr>
          <w:trHeight w:val="20"/>
        </w:trPr>
        <w:tc>
          <w:tcPr>
            <w:tcW w:w="1207" w:type="pct"/>
            <w:vMerge/>
          </w:tcPr>
          <w:p w14:paraId="1121539A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4690ED99" w14:textId="77777777" w:rsidR="008B5541" w:rsidRPr="00BA18A1" w:rsidRDefault="008B5541" w:rsidP="009855B6">
            <w:pPr>
              <w:pStyle w:val="a9"/>
              <w:numPr>
                <w:ilvl w:val="0"/>
                <w:numId w:val="12"/>
              </w:numPr>
              <w:spacing w:after="0"/>
              <w:ind w:left="867" w:hanging="709"/>
              <w:rPr>
                <w:bCs/>
              </w:rPr>
            </w:pPr>
            <w:r w:rsidRPr="00BA18A1">
              <w:rPr>
                <w:bCs/>
              </w:rPr>
              <w:t>Отработка тактики игры: расстановка</w:t>
            </w:r>
          </w:p>
          <w:p w14:paraId="40F7D854" w14:textId="77777777" w:rsidR="008B5541" w:rsidRPr="00BA18A1" w:rsidRDefault="008B5541" w:rsidP="00BA18A1">
            <w:pPr>
              <w:spacing w:after="0"/>
              <w:ind w:left="158"/>
              <w:rPr>
                <w:bCs/>
              </w:rPr>
            </w:pPr>
            <w:r w:rsidRPr="00BA18A1">
              <w:rPr>
                <w:rFonts w:ascii="Times New Roman" w:hAnsi="Times New Roman"/>
                <w:bCs/>
                <w:sz w:val="24"/>
                <w:szCs w:val="24"/>
              </w:rPr>
              <w:t>игроков, тактика игры в защите, в нападении, индивидуальные действия игроков с мячом, без мяча, групповые и командные действия игроков, взаимодействие игроков</w:t>
            </w:r>
          </w:p>
        </w:tc>
        <w:tc>
          <w:tcPr>
            <w:tcW w:w="912" w:type="pct"/>
            <w:vMerge/>
            <w:vAlign w:val="center"/>
          </w:tcPr>
          <w:p w14:paraId="7F32EEDF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2906F264" w14:textId="77777777" w:rsidTr="008B5541">
        <w:trPr>
          <w:trHeight w:val="20"/>
        </w:trPr>
        <w:tc>
          <w:tcPr>
            <w:tcW w:w="1207" w:type="pct"/>
            <w:vMerge/>
          </w:tcPr>
          <w:p w14:paraId="672B27E2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7DA5FEE3" w14:textId="77777777" w:rsidR="008B5541" w:rsidRPr="000D67E6" w:rsidRDefault="008B5541" w:rsidP="000D67E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7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12" w:type="pct"/>
            <w:vMerge w:val="restart"/>
            <w:vAlign w:val="center"/>
          </w:tcPr>
          <w:p w14:paraId="643038FB" w14:textId="77777777" w:rsidR="008B5541" w:rsidRPr="004223D7" w:rsidRDefault="001F5204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8B5541" w:rsidRPr="00AD73DD" w14:paraId="087BD2C4" w14:textId="77777777" w:rsidTr="008B5541">
        <w:trPr>
          <w:trHeight w:val="20"/>
        </w:trPr>
        <w:tc>
          <w:tcPr>
            <w:tcW w:w="1207" w:type="pct"/>
            <w:vMerge/>
          </w:tcPr>
          <w:p w14:paraId="0A8DADD0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7851C2FA" w14:textId="77777777" w:rsidR="008B5541" w:rsidRPr="000D67E6" w:rsidRDefault="008B5541" w:rsidP="008B04C8">
            <w:pPr>
              <w:pStyle w:val="a9"/>
              <w:numPr>
                <w:ilvl w:val="0"/>
                <w:numId w:val="26"/>
              </w:numPr>
              <w:spacing w:after="0"/>
              <w:ind w:left="726" w:hanging="70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Написание реферата на тему «</w:t>
            </w:r>
            <w:r w:rsidRPr="006B3BDD">
              <w:rPr>
                <w:bCs/>
                <w:color w:val="000000"/>
              </w:rPr>
              <w:t>Техника перемещений, стоек, технике верхней и нижней передач двумяруками</w:t>
            </w:r>
            <w:r>
              <w:rPr>
                <w:bCs/>
                <w:color w:val="000000"/>
                <w:lang w:val="ru-RU"/>
              </w:rPr>
              <w:t>»</w:t>
            </w:r>
          </w:p>
        </w:tc>
        <w:tc>
          <w:tcPr>
            <w:tcW w:w="912" w:type="pct"/>
            <w:vMerge/>
            <w:vAlign w:val="center"/>
          </w:tcPr>
          <w:p w14:paraId="73B1D66C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59D9ADFE" w14:textId="77777777" w:rsidTr="008B5541">
        <w:trPr>
          <w:trHeight w:val="20"/>
        </w:trPr>
        <w:tc>
          <w:tcPr>
            <w:tcW w:w="1207" w:type="pct"/>
            <w:vMerge w:val="restart"/>
          </w:tcPr>
          <w:p w14:paraId="1151617A" w14:textId="77777777" w:rsidR="008B5541" w:rsidRPr="007857CB" w:rsidRDefault="008B5541" w:rsidP="007857CB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Тема 10. </w:t>
            </w:r>
            <w:r w:rsidRPr="007857CB">
              <w:rPr>
                <w:rFonts w:ascii="Times New Roman" w:hAnsi="Times New Roman"/>
                <w:b/>
                <w:bCs/>
              </w:rPr>
              <w:t>Техника</w:t>
            </w:r>
          </w:p>
          <w:p w14:paraId="7A15489A" w14:textId="77777777" w:rsidR="008B5541" w:rsidRPr="007857CB" w:rsidRDefault="008B5541" w:rsidP="007857C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857CB">
              <w:rPr>
                <w:rFonts w:ascii="Times New Roman" w:hAnsi="Times New Roman"/>
                <w:b/>
                <w:bCs/>
              </w:rPr>
              <w:t>нижней подачи и</w:t>
            </w:r>
          </w:p>
          <w:p w14:paraId="1D8F407F" w14:textId="77777777" w:rsidR="008B5541" w:rsidRDefault="008B5541" w:rsidP="007857CB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857CB">
              <w:rPr>
                <w:rFonts w:ascii="Times New Roman" w:hAnsi="Times New Roman"/>
                <w:b/>
                <w:bCs/>
              </w:rPr>
              <w:lastRenderedPageBreak/>
              <w:t>приёма после неё</w:t>
            </w:r>
          </w:p>
        </w:tc>
        <w:tc>
          <w:tcPr>
            <w:tcW w:w="2881" w:type="pct"/>
          </w:tcPr>
          <w:p w14:paraId="1BAA080E" w14:textId="77777777" w:rsidR="008B5541" w:rsidRPr="007857CB" w:rsidRDefault="008B5541" w:rsidP="00AE1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857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12" w:type="pct"/>
            <w:vMerge w:val="restart"/>
            <w:vAlign w:val="center"/>
          </w:tcPr>
          <w:p w14:paraId="6503B23D" w14:textId="77777777" w:rsidR="008B5541" w:rsidRPr="00D141AA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8B5541" w:rsidRPr="00AD73DD" w14:paraId="1FE1C438" w14:textId="77777777" w:rsidTr="008B5541">
        <w:trPr>
          <w:trHeight w:val="716"/>
        </w:trPr>
        <w:tc>
          <w:tcPr>
            <w:tcW w:w="1207" w:type="pct"/>
            <w:vMerge/>
          </w:tcPr>
          <w:p w14:paraId="0EF4CF54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60C28C20" w14:textId="77777777" w:rsidR="008B5541" w:rsidRPr="006B3BDD" w:rsidRDefault="008B5541" w:rsidP="00CE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67392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912" w:type="pct"/>
            <w:vMerge/>
            <w:vAlign w:val="center"/>
          </w:tcPr>
          <w:p w14:paraId="228693D3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1AB53C41" w14:textId="77777777" w:rsidTr="008B5541">
        <w:trPr>
          <w:trHeight w:val="716"/>
        </w:trPr>
        <w:tc>
          <w:tcPr>
            <w:tcW w:w="1207" w:type="pct"/>
            <w:vMerge/>
          </w:tcPr>
          <w:p w14:paraId="33316585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09107C9B" w14:textId="77777777" w:rsidR="008B5541" w:rsidRPr="00CE44AD" w:rsidRDefault="008B5541" w:rsidP="009855B6">
            <w:pPr>
              <w:pStyle w:val="a9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704"/>
              <w:rPr>
                <w:b/>
                <w:bCs/>
              </w:rPr>
            </w:pPr>
            <w:r w:rsidRPr="00CE44AD">
              <w:rPr>
                <w:bCs/>
              </w:rPr>
              <w:t>Отработка техники нижней подачи и приёма после неё</w:t>
            </w:r>
          </w:p>
        </w:tc>
        <w:tc>
          <w:tcPr>
            <w:tcW w:w="912" w:type="pct"/>
            <w:vMerge/>
            <w:vAlign w:val="center"/>
          </w:tcPr>
          <w:p w14:paraId="5888FF41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6061E441" w14:textId="77777777" w:rsidTr="008B5541">
        <w:trPr>
          <w:trHeight w:val="716"/>
        </w:trPr>
        <w:tc>
          <w:tcPr>
            <w:tcW w:w="1207" w:type="pct"/>
            <w:vMerge/>
          </w:tcPr>
          <w:p w14:paraId="35D542B6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516D0354" w14:textId="77777777" w:rsidR="008B5541" w:rsidRPr="004223D7" w:rsidRDefault="008B5541" w:rsidP="00422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3D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12" w:type="pct"/>
            <w:vMerge w:val="restart"/>
            <w:vAlign w:val="center"/>
          </w:tcPr>
          <w:p w14:paraId="5E2584BB" w14:textId="77777777" w:rsidR="008B5541" w:rsidRPr="00AD6FA4" w:rsidRDefault="00C52C52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8B5541" w:rsidRPr="00AD73DD" w14:paraId="4A5FF286" w14:textId="77777777" w:rsidTr="008B5541">
        <w:trPr>
          <w:trHeight w:val="716"/>
        </w:trPr>
        <w:tc>
          <w:tcPr>
            <w:tcW w:w="1207" w:type="pct"/>
            <w:vMerge/>
          </w:tcPr>
          <w:p w14:paraId="267E8827" w14:textId="77777777" w:rsidR="008B5541" w:rsidRDefault="008B5541" w:rsidP="00B21F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5F3A0147" w14:textId="77777777" w:rsidR="008B5541" w:rsidRPr="004223D7" w:rsidRDefault="008B5541" w:rsidP="004223D7">
            <w:pPr>
              <w:pStyle w:val="a9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5" w:hanging="704"/>
              <w:rPr>
                <w:bCs/>
              </w:rPr>
            </w:pPr>
            <w:r>
              <w:rPr>
                <w:lang w:val="ru-RU"/>
              </w:rPr>
              <w:t>Написание реферата на тему «</w:t>
            </w:r>
            <w:r w:rsidRPr="004223D7">
              <w:t>Техника нижней подачи и приёма после неё</w:t>
            </w:r>
            <w:r>
              <w:rPr>
                <w:lang w:val="ru-RU"/>
              </w:rPr>
              <w:t>»</w:t>
            </w:r>
          </w:p>
        </w:tc>
        <w:tc>
          <w:tcPr>
            <w:tcW w:w="912" w:type="pct"/>
            <w:vMerge/>
            <w:vAlign w:val="center"/>
          </w:tcPr>
          <w:p w14:paraId="4F4FFB13" w14:textId="77777777" w:rsidR="008B5541" w:rsidRPr="004223D7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5541" w:rsidRPr="00AD73DD" w14:paraId="052EA2C5" w14:textId="77777777" w:rsidTr="008B5541">
        <w:trPr>
          <w:trHeight w:val="716"/>
        </w:trPr>
        <w:tc>
          <w:tcPr>
            <w:tcW w:w="1207" w:type="pct"/>
            <w:vMerge w:val="restart"/>
          </w:tcPr>
          <w:p w14:paraId="5DE7EABA" w14:textId="77777777" w:rsidR="008B5541" w:rsidRPr="00CE44AD" w:rsidRDefault="008B5541" w:rsidP="00CE44AD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Тема 11. </w:t>
            </w:r>
            <w:r w:rsidRPr="00CE44AD">
              <w:rPr>
                <w:rFonts w:ascii="Times New Roman" w:hAnsi="Times New Roman"/>
                <w:b/>
                <w:bCs/>
              </w:rPr>
              <w:t>Техника</w:t>
            </w:r>
          </w:p>
          <w:p w14:paraId="2524B890" w14:textId="77777777" w:rsidR="008B5541" w:rsidRPr="00CE44AD" w:rsidRDefault="008B5541" w:rsidP="00CE44A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E44AD">
              <w:rPr>
                <w:rFonts w:ascii="Times New Roman" w:hAnsi="Times New Roman"/>
                <w:b/>
                <w:bCs/>
              </w:rPr>
              <w:t>прямого</w:t>
            </w:r>
          </w:p>
          <w:p w14:paraId="0CC941BC" w14:textId="77777777" w:rsidR="008B5541" w:rsidRDefault="008B5541" w:rsidP="00CE44AD">
            <w:pPr>
              <w:rPr>
                <w:rFonts w:ascii="Times New Roman" w:hAnsi="Times New Roman"/>
                <w:b/>
                <w:bCs/>
              </w:rPr>
            </w:pPr>
            <w:r w:rsidRPr="00CE44AD">
              <w:rPr>
                <w:rFonts w:ascii="Times New Roman" w:hAnsi="Times New Roman"/>
                <w:b/>
                <w:bCs/>
              </w:rPr>
              <w:t>нападающего удара</w:t>
            </w:r>
          </w:p>
          <w:p w14:paraId="1FEB7F79" w14:textId="77777777" w:rsidR="008B5541" w:rsidRDefault="008B5541" w:rsidP="00CE44AD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288604F3" w14:textId="77777777" w:rsidR="008B5541" w:rsidRPr="00CE44AD" w:rsidRDefault="008B5541" w:rsidP="00CE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4A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12" w:type="pct"/>
            <w:vMerge w:val="restart"/>
            <w:vAlign w:val="center"/>
          </w:tcPr>
          <w:p w14:paraId="38789666" w14:textId="77777777" w:rsidR="008B5541" w:rsidRPr="00F730FB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8B5541" w:rsidRPr="00AD73DD" w14:paraId="4AF6D4E1" w14:textId="77777777" w:rsidTr="008B5541">
        <w:trPr>
          <w:trHeight w:val="716"/>
        </w:trPr>
        <w:tc>
          <w:tcPr>
            <w:tcW w:w="1207" w:type="pct"/>
            <w:vMerge/>
          </w:tcPr>
          <w:p w14:paraId="69271FA1" w14:textId="77777777" w:rsidR="008B5541" w:rsidRDefault="008B5541" w:rsidP="00CE44A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1CF548F2" w14:textId="77777777" w:rsidR="008B5541" w:rsidRPr="006B3BDD" w:rsidRDefault="008B5541" w:rsidP="00B21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67392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912" w:type="pct"/>
            <w:vMerge/>
            <w:vAlign w:val="center"/>
          </w:tcPr>
          <w:p w14:paraId="08FC1D25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13D45D22" w14:textId="77777777" w:rsidTr="008B5541">
        <w:trPr>
          <w:trHeight w:val="716"/>
        </w:trPr>
        <w:tc>
          <w:tcPr>
            <w:tcW w:w="1207" w:type="pct"/>
            <w:vMerge/>
          </w:tcPr>
          <w:p w14:paraId="7A519DAB" w14:textId="77777777" w:rsidR="008B5541" w:rsidRDefault="008B5541" w:rsidP="00CE44A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281A9279" w14:textId="77777777" w:rsidR="008B5541" w:rsidRPr="00CE44AD" w:rsidRDefault="008B5541" w:rsidP="009855B6">
            <w:pPr>
              <w:pStyle w:val="a9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704"/>
              <w:rPr>
                <w:b/>
                <w:bCs/>
              </w:rPr>
            </w:pPr>
            <w:r w:rsidRPr="00CE44AD">
              <w:rPr>
                <w:bCs/>
              </w:rPr>
              <w:t>Отработка техники прямого нападающего удара</w:t>
            </w:r>
          </w:p>
        </w:tc>
        <w:tc>
          <w:tcPr>
            <w:tcW w:w="912" w:type="pct"/>
            <w:vMerge/>
            <w:vAlign w:val="center"/>
          </w:tcPr>
          <w:p w14:paraId="1E71EE6C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4933980E" w14:textId="77777777" w:rsidTr="008B5541">
        <w:trPr>
          <w:trHeight w:val="716"/>
        </w:trPr>
        <w:tc>
          <w:tcPr>
            <w:tcW w:w="1207" w:type="pct"/>
            <w:vMerge/>
          </w:tcPr>
          <w:p w14:paraId="5505A828" w14:textId="77777777" w:rsidR="008B5541" w:rsidRDefault="008B5541" w:rsidP="00CE44A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5510F952" w14:textId="77777777" w:rsidR="008B5541" w:rsidRPr="004223D7" w:rsidRDefault="008B5541" w:rsidP="00961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3D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12" w:type="pct"/>
            <w:vMerge w:val="restart"/>
            <w:vAlign w:val="center"/>
          </w:tcPr>
          <w:p w14:paraId="0739A31F" w14:textId="77777777" w:rsidR="008B5541" w:rsidRPr="004223D7" w:rsidRDefault="00C52C52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8B5541" w:rsidRPr="00AD73DD" w14:paraId="101F14F6" w14:textId="77777777" w:rsidTr="008B5541">
        <w:trPr>
          <w:trHeight w:val="716"/>
        </w:trPr>
        <w:tc>
          <w:tcPr>
            <w:tcW w:w="1207" w:type="pct"/>
            <w:vMerge/>
          </w:tcPr>
          <w:p w14:paraId="5B5D28FA" w14:textId="77777777" w:rsidR="008B5541" w:rsidRDefault="008B5541" w:rsidP="00CE44A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1FF9DB22" w14:textId="77777777" w:rsidR="008B5541" w:rsidRPr="004223D7" w:rsidRDefault="008B5541" w:rsidP="004223D7">
            <w:pPr>
              <w:pStyle w:val="a9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</w:rPr>
            </w:pPr>
            <w:r>
              <w:rPr>
                <w:lang w:val="ru-RU"/>
              </w:rPr>
              <w:t>Написание реферата на тему «</w:t>
            </w:r>
            <w:r w:rsidRPr="004223D7">
              <w:t>Техника нижней подачи и приёма после неё</w:t>
            </w:r>
            <w:r>
              <w:rPr>
                <w:lang w:val="ru-RU"/>
              </w:rPr>
              <w:t>»</w:t>
            </w:r>
          </w:p>
        </w:tc>
        <w:tc>
          <w:tcPr>
            <w:tcW w:w="912" w:type="pct"/>
            <w:vMerge/>
            <w:vAlign w:val="center"/>
          </w:tcPr>
          <w:p w14:paraId="4F5878CC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0EA6A6AB" w14:textId="77777777" w:rsidTr="008B5541">
        <w:trPr>
          <w:trHeight w:val="523"/>
        </w:trPr>
        <w:tc>
          <w:tcPr>
            <w:tcW w:w="1207" w:type="pct"/>
            <w:vMerge w:val="restart"/>
          </w:tcPr>
          <w:p w14:paraId="1373D598" w14:textId="77777777" w:rsidR="008B5541" w:rsidRPr="00F02D7C" w:rsidRDefault="008B5541" w:rsidP="00F02D7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Тема 12. </w:t>
            </w:r>
            <w:r w:rsidRPr="00F02D7C">
              <w:rPr>
                <w:rFonts w:ascii="Times New Roman" w:hAnsi="Times New Roman"/>
                <w:b/>
                <w:bCs/>
              </w:rPr>
              <w:t>Совершенствование</w:t>
            </w:r>
          </w:p>
          <w:p w14:paraId="5DD5F2D9" w14:textId="77777777" w:rsidR="008B5541" w:rsidRPr="00F02D7C" w:rsidRDefault="008B5541" w:rsidP="00F02D7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2D7C">
              <w:rPr>
                <w:rFonts w:ascii="Times New Roman" w:hAnsi="Times New Roman"/>
                <w:b/>
                <w:bCs/>
              </w:rPr>
              <w:t>техники владения</w:t>
            </w:r>
          </w:p>
          <w:p w14:paraId="73D2455F" w14:textId="77777777" w:rsidR="008B5541" w:rsidRPr="00F02D7C" w:rsidRDefault="008B5541" w:rsidP="00F02D7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2D7C">
              <w:rPr>
                <w:rFonts w:ascii="Times New Roman" w:hAnsi="Times New Roman"/>
                <w:b/>
                <w:bCs/>
              </w:rPr>
              <w:t>волейбольным</w:t>
            </w:r>
          </w:p>
          <w:p w14:paraId="64BC45D8" w14:textId="77777777" w:rsidR="008B5541" w:rsidRDefault="008B5541" w:rsidP="00F02D7C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F02D7C">
              <w:rPr>
                <w:rFonts w:ascii="Times New Roman" w:hAnsi="Times New Roman"/>
                <w:b/>
                <w:bCs/>
              </w:rPr>
              <w:t>мячом</w:t>
            </w:r>
          </w:p>
        </w:tc>
        <w:tc>
          <w:tcPr>
            <w:tcW w:w="2881" w:type="pct"/>
          </w:tcPr>
          <w:p w14:paraId="25D064E2" w14:textId="77777777" w:rsidR="008B5541" w:rsidRPr="00F02D7C" w:rsidRDefault="008B5541" w:rsidP="00F02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</w:rPr>
            </w:pPr>
            <w:r w:rsidRPr="00CE44A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12" w:type="pct"/>
            <w:vMerge w:val="restart"/>
            <w:vAlign w:val="center"/>
          </w:tcPr>
          <w:p w14:paraId="46BAFDC7" w14:textId="77777777" w:rsidR="008B5541" w:rsidRPr="00F730FB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8B5541" w:rsidRPr="00AD73DD" w14:paraId="109999CE" w14:textId="77777777" w:rsidTr="008B5541">
        <w:trPr>
          <w:trHeight w:val="716"/>
        </w:trPr>
        <w:tc>
          <w:tcPr>
            <w:tcW w:w="1207" w:type="pct"/>
            <w:vMerge/>
          </w:tcPr>
          <w:p w14:paraId="2A54ACC3" w14:textId="77777777" w:rsidR="008B5541" w:rsidRDefault="008B5541" w:rsidP="00F02D7C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0D7488FD" w14:textId="77777777" w:rsidR="008B5541" w:rsidRPr="00B21FAD" w:rsidRDefault="008B5541" w:rsidP="00B21FAD">
            <w:pPr>
              <w:tabs>
                <w:tab w:val="left" w:pos="1490"/>
              </w:tabs>
              <w:spacing w:after="0"/>
            </w:pPr>
            <w:r w:rsidRPr="0067392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912" w:type="pct"/>
            <w:vMerge/>
            <w:vAlign w:val="center"/>
          </w:tcPr>
          <w:p w14:paraId="4AB804B6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4726A76A" w14:textId="77777777" w:rsidTr="008B5541">
        <w:trPr>
          <w:trHeight w:val="716"/>
        </w:trPr>
        <w:tc>
          <w:tcPr>
            <w:tcW w:w="1207" w:type="pct"/>
            <w:vMerge/>
          </w:tcPr>
          <w:p w14:paraId="6FAE2596" w14:textId="77777777" w:rsidR="008B5541" w:rsidRDefault="008B5541" w:rsidP="00F02D7C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06E4DCB6" w14:textId="77777777" w:rsidR="008B5541" w:rsidRPr="00FC7C4D" w:rsidRDefault="008B5541" w:rsidP="009855B6">
            <w:pPr>
              <w:pStyle w:val="a9"/>
              <w:numPr>
                <w:ilvl w:val="0"/>
                <w:numId w:val="15"/>
              </w:numPr>
              <w:spacing w:after="0"/>
              <w:ind w:hanging="704"/>
              <w:rPr>
                <w:bCs/>
              </w:rPr>
            </w:pPr>
            <w:r w:rsidRPr="00B21FAD">
              <w:rPr>
                <w:bCs/>
              </w:rPr>
              <w:t>Приём контрольных нормативов: передача мяча над собой снизу, сверху. Приём</w:t>
            </w:r>
            <w:r>
              <w:rPr>
                <w:bCs/>
                <w:lang w:val="ru-RU"/>
              </w:rPr>
              <w:t xml:space="preserve"> </w:t>
            </w:r>
            <w:r w:rsidRPr="00FC7C4D">
              <w:rPr>
                <w:bCs/>
              </w:rPr>
              <w:t>контрольных нормативов: подача мяча на точность по ориентирам на площадке</w:t>
            </w:r>
          </w:p>
          <w:p w14:paraId="14F3F747" w14:textId="77777777" w:rsidR="008B5541" w:rsidRPr="00673921" w:rsidRDefault="008B5541" w:rsidP="00BA18A1">
            <w:pPr>
              <w:tabs>
                <w:tab w:val="left" w:pos="1490"/>
              </w:tabs>
              <w:spacing w:after="0"/>
              <w:ind w:hanging="7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pct"/>
            <w:vMerge/>
            <w:vAlign w:val="center"/>
          </w:tcPr>
          <w:p w14:paraId="6E622B5E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449568BE" w14:textId="77777777" w:rsidTr="008B5541">
        <w:trPr>
          <w:trHeight w:val="716"/>
        </w:trPr>
        <w:tc>
          <w:tcPr>
            <w:tcW w:w="1207" w:type="pct"/>
            <w:vMerge/>
          </w:tcPr>
          <w:p w14:paraId="30F1677F" w14:textId="77777777" w:rsidR="008B5541" w:rsidRDefault="008B5541" w:rsidP="00F02D7C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381C52BF" w14:textId="77777777" w:rsidR="008B5541" w:rsidRPr="00B21FAD" w:rsidRDefault="008B5541" w:rsidP="009855B6">
            <w:pPr>
              <w:pStyle w:val="a9"/>
              <w:numPr>
                <w:ilvl w:val="0"/>
                <w:numId w:val="15"/>
              </w:numPr>
              <w:spacing w:after="0"/>
              <w:ind w:hanging="704"/>
              <w:rPr>
                <w:bCs/>
              </w:rPr>
            </w:pPr>
            <w:r w:rsidRPr="00B21FAD">
              <w:rPr>
                <w:bCs/>
              </w:rPr>
              <w:t>Учебная игра с применением изученных положений</w:t>
            </w:r>
          </w:p>
        </w:tc>
        <w:tc>
          <w:tcPr>
            <w:tcW w:w="912" w:type="pct"/>
            <w:vMerge/>
            <w:vAlign w:val="center"/>
          </w:tcPr>
          <w:p w14:paraId="319F3A89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6041788D" w14:textId="77777777" w:rsidTr="008B5541">
        <w:trPr>
          <w:trHeight w:val="716"/>
        </w:trPr>
        <w:tc>
          <w:tcPr>
            <w:tcW w:w="1207" w:type="pct"/>
            <w:vMerge/>
          </w:tcPr>
          <w:p w14:paraId="32E02C19" w14:textId="77777777" w:rsidR="008B5541" w:rsidRDefault="008B5541" w:rsidP="00F02D7C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5D088436" w14:textId="77777777" w:rsidR="008B5541" w:rsidRPr="00B21FAD" w:rsidRDefault="008B5541" w:rsidP="009855B6">
            <w:pPr>
              <w:pStyle w:val="a9"/>
              <w:numPr>
                <w:ilvl w:val="0"/>
                <w:numId w:val="15"/>
              </w:numPr>
              <w:spacing w:after="0"/>
              <w:ind w:hanging="704"/>
              <w:rPr>
                <w:bCs/>
              </w:rPr>
            </w:pPr>
            <w:r w:rsidRPr="00B21FAD">
              <w:rPr>
                <w:bCs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912" w:type="pct"/>
            <w:vMerge/>
            <w:vAlign w:val="center"/>
          </w:tcPr>
          <w:p w14:paraId="2AC4F03F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7231F0EC" w14:textId="77777777" w:rsidTr="008B5541">
        <w:trPr>
          <w:trHeight w:val="463"/>
        </w:trPr>
        <w:tc>
          <w:tcPr>
            <w:tcW w:w="1207" w:type="pct"/>
            <w:vMerge/>
          </w:tcPr>
          <w:p w14:paraId="4ABAA6FE" w14:textId="77777777" w:rsidR="008B5541" w:rsidRDefault="008B5541" w:rsidP="00F02D7C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75A53C15" w14:textId="77777777" w:rsidR="008B5541" w:rsidRPr="000D67E6" w:rsidRDefault="008B5541" w:rsidP="000D67E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7E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12" w:type="pct"/>
            <w:vMerge w:val="restart"/>
            <w:vAlign w:val="center"/>
          </w:tcPr>
          <w:p w14:paraId="5EFEDB5A" w14:textId="77777777" w:rsidR="008B5541" w:rsidRPr="004223D7" w:rsidRDefault="00C52C52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8B5541" w:rsidRPr="00AD73DD" w14:paraId="081791E2" w14:textId="77777777" w:rsidTr="008B5541">
        <w:trPr>
          <w:trHeight w:val="716"/>
        </w:trPr>
        <w:tc>
          <w:tcPr>
            <w:tcW w:w="1207" w:type="pct"/>
            <w:vMerge/>
          </w:tcPr>
          <w:p w14:paraId="00F476CA" w14:textId="77777777" w:rsidR="008B5541" w:rsidRDefault="008B5541" w:rsidP="00F02D7C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3D7DC9F9" w14:textId="77777777" w:rsidR="008B5541" w:rsidRPr="000D67E6" w:rsidRDefault="008B5541" w:rsidP="000D67E6">
            <w:pPr>
              <w:pStyle w:val="a9"/>
              <w:numPr>
                <w:ilvl w:val="0"/>
                <w:numId w:val="24"/>
              </w:numPr>
              <w:spacing w:after="0"/>
              <w:ind w:hanging="704"/>
              <w:rPr>
                <w:bCs/>
              </w:rPr>
            </w:pPr>
            <w:r w:rsidRPr="000D67E6">
              <w:rPr>
                <w:snapToGrid w:val="0"/>
              </w:rPr>
              <w:t>Написание реферата на тему «Техника владения баскетбольным мячом»</w:t>
            </w:r>
          </w:p>
        </w:tc>
        <w:tc>
          <w:tcPr>
            <w:tcW w:w="912" w:type="pct"/>
            <w:vMerge/>
            <w:vAlign w:val="center"/>
          </w:tcPr>
          <w:p w14:paraId="1DBA1DD7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4EF6B6EE" w14:textId="77777777" w:rsidTr="008B5541">
        <w:trPr>
          <w:trHeight w:val="716"/>
        </w:trPr>
        <w:tc>
          <w:tcPr>
            <w:tcW w:w="1207" w:type="pct"/>
            <w:vMerge w:val="restart"/>
          </w:tcPr>
          <w:p w14:paraId="0B44373D" w14:textId="77777777" w:rsidR="008B5541" w:rsidRPr="00B21FAD" w:rsidRDefault="008B5541" w:rsidP="00B21FAD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Тема 13. </w:t>
            </w:r>
            <w:r w:rsidRPr="00B21FAD">
              <w:rPr>
                <w:rFonts w:ascii="Times New Roman" w:hAnsi="Times New Roman"/>
                <w:b/>
                <w:bCs/>
              </w:rPr>
              <w:t>Легкоатлетическая</w:t>
            </w:r>
          </w:p>
          <w:p w14:paraId="5307D21C" w14:textId="77777777" w:rsidR="008B5541" w:rsidRPr="00B21FAD" w:rsidRDefault="008B5541" w:rsidP="00B21FA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21FAD">
              <w:rPr>
                <w:rFonts w:ascii="Times New Roman" w:hAnsi="Times New Roman"/>
                <w:b/>
                <w:bCs/>
              </w:rPr>
              <w:t>гимнастика, работа</w:t>
            </w:r>
          </w:p>
          <w:p w14:paraId="6E1469CA" w14:textId="77777777" w:rsidR="008B5541" w:rsidRDefault="008B5541" w:rsidP="00B21FA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21FAD">
              <w:rPr>
                <w:rFonts w:ascii="Times New Roman" w:hAnsi="Times New Roman"/>
                <w:b/>
                <w:bCs/>
              </w:rPr>
              <w:t>на тренажерах</w:t>
            </w:r>
          </w:p>
        </w:tc>
        <w:tc>
          <w:tcPr>
            <w:tcW w:w="2881" w:type="pct"/>
          </w:tcPr>
          <w:p w14:paraId="202B609F" w14:textId="77777777" w:rsidR="008B5541" w:rsidRPr="00B21FAD" w:rsidRDefault="008B5541" w:rsidP="00B21FA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FA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12" w:type="pct"/>
            <w:vMerge w:val="restart"/>
            <w:vAlign w:val="center"/>
          </w:tcPr>
          <w:p w14:paraId="3B267F84" w14:textId="77777777" w:rsidR="008B5541" w:rsidRPr="00F730FB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8B5541" w:rsidRPr="00AD73DD" w14:paraId="1D9D022B" w14:textId="77777777" w:rsidTr="008B5541">
        <w:trPr>
          <w:trHeight w:val="716"/>
        </w:trPr>
        <w:tc>
          <w:tcPr>
            <w:tcW w:w="1207" w:type="pct"/>
            <w:vMerge/>
          </w:tcPr>
          <w:p w14:paraId="69D4A957" w14:textId="77777777" w:rsidR="008B5541" w:rsidRDefault="008B5541" w:rsidP="00B21FA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1E71697E" w14:textId="77777777" w:rsidR="008B5541" w:rsidRPr="00FC7C4D" w:rsidRDefault="008B5541" w:rsidP="00FC7C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7C4D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912" w:type="pct"/>
            <w:vMerge/>
            <w:vAlign w:val="center"/>
          </w:tcPr>
          <w:p w14:paraId="7FE8B60D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24DBBE75" w14:textId="77777777" w:rsidTr="008B5541">
        <w:trPr>
          <w:trHeight w:val="716"/>
        </w:trPr>
        <w:tc>
          <w:tcPr>
            <w:tcW w:w="1207" w:type="pct"/>
            <w:vMerge/>
          </w:tcPr>
          <w:p w14:paraId="2B68DF66" w14:textId="77777777" w:rsidR="008B5541" w:rsidRDefault="008B5541" w:rsidP="00B21FA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714F133C" w14:textId="77777777" w:rsidR="008B5541" w:rsidRPr="00FC7C4D" w:rsidRDefault="008B5541" w:rsidP="009855B6">
            <w:pPr>
              <w:pStyle w:val="a9"/>
              <w:numPr>
                <w:ilvl w:val="0"/>
                <w:numId w:val="16"/>
              </w:numPr>
              <w:spacing w:after="0"/>
              <w:ind w:hanging="704"/>
              <w:rPr>
                <w:bCs/>
              </w:rPr>
            </w:pPr>
            <w:r w:rsidRPr="00FC7C4D">
              <w:rPr>
                <w:bCs/>
              </w:rPr>
              <w:t>Выполнение упражнений для развития различных групп мышц</w:t>
            </w:r>
          </w:p>
          <w:p w14:paraId="01A1D412" w14:textId="77777777" w:rsidR="008B5541" w:rsidRPr="00FC7C4D" w:rsidRDefault="008B5541" w:rsidP="00FC7C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  <w:vMerge/>
            <w:vAlign w:val="center"/>
          </w:tcPr>
          <w:p w14:paraId="38515FFA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7062F444" w14:textId="77777777" w:rsidTr="008B5541">
        <w:trPr>
          <w:trHeight w:val="716"/>
        </w:trPr>
        <w:tc>
          <w:tcPr>
            <w:tcW w:w="1207" w:type="pct"/>
            <w:vMerge/>
          </w:tcPr>
          <w:p w14:paraId="1D265C22" w14:textId="77777777" w:rsidR="008B5541" w:rsidRDefault="008B5541" w:rsidP="00B21FA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63A93EB8" w14:textId="77777777" w:rsidR="008B5541" w:rsidRPr="00FC7C4D" w:rsidRDefault="008B5541" w:rsidP="000D67E6">
            <w:pPr>
              <w:pStyle w:val="a9"/>
              <w:numPr>
                <w:ilvl w:val="0"/>
                <w:numId w:val="16"/>
              </w:numPr>
              <w:spacing w:after="0"/>
              <w:ind w:hanging="704"/>
              <w:rPr>
                <w:bCs/>
              </w:rPr>
            </w:pPr>
            <w:r w:rsidRPr="00FC7C4D">
              <w:rPr>
                <w:bCs/>
              </w:rPr>
              <w:t>Круговая тренировка на 5 - 6 станций</w:t>
            </w:r>
          </w:p>
        </w:tc>
        <w:tc>
          <w:tcPr>
            <w:tcW w:w="912" w:type="pct"/>
            <w:vMerge/>
            <w:vAlign w:val="center"/>
          </w:tcPr>
          <w:p w14:paraId="6ED805C9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35AD53E3" w14:textId="77777777" w:rsidTr="008B5541">
        <w:trPr>
          <w:trHeight w:val="716"/>
        </w:trPr>
        <w:tc>
          <w:tcPr>
            <w:tcW w:w="1207" w:type="pct"/>
            <w:vMerge w:val="restart"/>
          </w:tcPr>
          <w:p w14:paraId="1F41C579" w14:textId="77777777" w:rsidR="008B5541" w:rsidRDefault="008B5541" w:rsidP="00B21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Тема 14</w:t>
            </w:r>
            <w:r w:rsidRPr="00FC7C4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. </w:t>
            </w:r>
            <w:r w:rsidRPr="00FC7C4D">
              <w:rPr>
                <w:rFonts w:ascii="Times New Roman" w:hAnsi="Times New Roman"/>
                <w:sz w:val="24"/>
                <w:szCs w:val="24"/>
              </w:rPr>
              <w:t>Кроссовая подготовкой</w:t>
            </w:r>
          </w:p>
          <w:p w14:paraId="394174AB" w14:textId="77777777" w:rsidR="008B5541" w:rsidRDefault="008B5541" w:rsidP="00B21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F25A96D" w14:textId="77777777" w:rsidR="008B5541" w:rsidRDefault="008B5541" w:rsidP="00B21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2E18442" w14:textId="77777777" w:rsidR="008B5541" w:rsidRDefault="008B5541" w:rsidP="00B21FA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209B7A4C" w14:textId="77777777" w:rsidR="008B5541" w:rsidRPr="00B21FAD" w:rsidRDefault="008B5541" w:rsidP="00F730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FA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12" w:type="pct"/>
            <w:vMerge w:val="restart"/>
            <w:vAlign w:val="center"/>
          </w:tcPr>
          <w:p w14:paraId="07AF706F" w14:textId="77777777" w:rsidR="008B5541" w:rsidRDefault="00C52C52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  <w:p w14:paraId="70790CFE" w14:textId="77777777" w:rsidR="00C52C52" w:rsidRDefault="00C52C52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EF44EBA" w14:textId="77777777" w:rsidR="00C52C52" w:rsidRDefault="00C52C52" w:rsidP="00C52C5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7D297C" w14:textId="77777777" w:rsidR="008B5541" w:rsidRPr="00C52C52" w:rsidRDefault="008B5541" w:rsidP="00C52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541" w:rsidRPr="00AD73DD" w14:paraId="65762005" w14:textId="77777777" w:rsidTr="008B5541">
        <w:trPr>
          <w:trHeight w:val="716"/>
        </w:trPr>
        <w:tc>
          <w:tcPr>
            <w:tcW w:w="1207" w:type="pct"/>
            <w:vMerge/>
          </w:tcPr>
          <w:p w14:paraId="5577FD23" w14:textId="77777777" w:rsidR="008B5541" w:rsidRDefault="008B5541" w:rsidP="00B21FA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7737011A" w14:textId="77777777" w:rsidR="008B5541" w:rsidRPr="00FC7C4D" w:rsidRDefault="008B5541" w:rsidP="00F730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C4D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912" w:type="pct"/>
            <w:vMerge/>
            <w:vAlign w:val="center"/>
          </w:tcPr>
          <w:p w14:paraId="14323709" w14:textId="77777777" w:rsidR="008B5541" w:rsidRPr="00AD6FA4" w:rsidRDefault="008B5541" w:rsidP="00BA18A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15C1EE0F" w14:textId="77777777" w:rsidTr="008B5541">
        <w:trPr>
          <w:trHeight w:val="716"/>
        </w:trPr>
        <w:tc>
          <w:tcPr>
            <w:tcW w:w="1207" w:type="pct"/>
            <w:vMerge/>
          </w:tcPr>
          <w:p w14:paraId="7FB75227" w14:textId="77777777" w:rsidR="008B5541" w:rsidRDefault="008B5541" w:rsidP="00B21FA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36D7A96A" w14:textId="77777777" w:rsidR="008B5541" w:rsidRPr="00FC7C4D" w:rsidRDefault="008B5541" w:rsidP="000D67E6">
            <w:pPr>
              <w:pStyle w:val="a9"/>
              <w:numPr>
                <w:ilvl w:val="0"/>
                <w:numId w:val="17"/>
              </w:numPr>
              <w:spacing w:after="0"/>
              <w:ind w:hanging="704"/>
              <w:rPr>
                <w:b/>
              </w:rPr>
            </w:pPr>
            <w:r w:rsidRPr="006B3BDD">
              <w:t>Бег по стадиону.</w:t>
            </w:r>
          </w:p>
        </w:tc>
        <w:tc>
          <w:tcPr>
            <w:tcW w:w="912" w:type="pct"/>
            <w:vMerge/>
            <w:vAlign w:val="center"/>
          </w:tcPr>
          <w:p w14:paraId="0A8B1C1B" w14:textId="77777777" w:rsidR="008B5541" w:rsidRPr="00AD6FA4" w:rsidRDefault="008B5541" w:rsidP="00B21FAD">
            <w:pPr>
              <w:suppressAutoHyphens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442EE506" w14:textId="77777777" w:rsidTr="008B5541">
        <w:trPr>
          <w:trHeight w:val="716"/>
        </w:trPr>
        <w:tc>
          <w:tcPr>
            <w:tcW w:w="1207" w:type="pct"/>
            <w:vMerge/>
          </w:tcPr>
          <w:p w14:paraId="4BD67C68" w14:textId="77777777" w:rsidR="008B5541" w:rsidRDefault="008B5541" w:rsidP="00B21FA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1" w:type="pct"/>
          </w:tcPr>
          <w:p w14:paraId="7E6F7C24" w14:textId="77777777" w:rsidR="008B5541" w:rsidRPr="006B3BDD" w:rsidRDefault="008B5541" w:rsidP="000D67E6">
            <w:pPr>
              <w:pStyle w:val="a9"/>
              <w:numPr>
                <w:ilvl w:val="0"/>
                <w:numId w:val="17"/>
              </w:numPr>
              <w:spacing w:after="0"/>
              <w:ind w:hanging="704"/>
            </w:pPr>
            <w:r w:rsidRPr="006B3BDD">
              <w:t>Бег по пересечённой местности до 5 км.</w:t>
            </w:r>
          </w:p>
        </w:tc>
        <w:tc>
          <w:tcPr>
            <w:tcW w:w="912" w:type="pct"/>
            <w:vMerge/>
            <w:vAlign w:val="center"/>
          </w:tcPr>
          <w:p w14:paraId="15FA7388" w14:textId="77777777" w:rsidR="008B5541" w:rsidRPr="00AD6FA4" w:rsidRDefault="008B5541" w:rsidP="00B21FAD">
            <w:pPr>
              <w:suppressAutoHyphens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x-none"/>
              </w:rPr>
            </w:pPr>
          </w:p>
        </w:tc>
      </w:tr>
      <w:tr w:rsidR="008B5541" w:rsidRPr="00AD73DD" w14:paraId="2C844FC1" w14:textId="77777777" w:rsidTr="008B5541">
        <w:trPr>
          <w:trHeight w:val="20"/>
        </w:trPr>
        <w:tc>
          <w:tcPr>
            <w:tcW w:w="4088" w:type="pct"/>
            <w:gridSpan w:val="2"/>
          </w:tcPr>
          <w:p w14:paraId="5614EEFF" w14:textId="77777777" w:rsidR="008B5541" w:rsidRPr="00AD73DD" w:rsidRDefault="008B5541" w:rsidP="00B21FAD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912" w:type="pct"/>
            <w:vAlign w:val="center"/>
          </w:tcPr>
          <w:p w14:paraId="7C2181FA" w14:textId="77777777" w:rsidR="008B5541" w:rsidRDefault="008B5541" w:rsidP="00B21F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5541" w:rsidRPr="00AD73DD" w14:paraId="3FE88817" w14:textId="77777777" w:rsidTr="008B5541">
        <w:trPr>
          <w:trHeight w:val="20"/>
        </w:trPr>
        <w:tc>
          <w:tcPr>
            <w:tcW w:w="4088" w:type="pct"/>
            <w:gridSpan w:val="2"/>
          </w:tcPr>
          <w:p w14:paraId="6AF4635F" w14:textId="77777777" w:rsidR="008B5541" w:rsidRPr="00AD73DD" w:rsidRDefault="008B5541" w:rsidP="00B21FAD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12" w:type="pct"/>
          </w:tcPr>
          <w:p w14:paraId="3C951F8F" w14:textId="77777777" w:rsidR="008B5541" w:rsidRPr="00AD73DD" w:rsidRDefault="008B5541" w:rsidP="0013549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541" w:rsidRPr="00AD73DD" w14:paraId="27E87A3F" w14:textId="77777777" w:rsidTr="008B5541">
        <w:trPr>
          <w:trHeight w:val="20"/>
        </w:trPr>
        <w:tc>
          <w:tcPr>
            <w:tcW w:w="4088" w:type="pct"/>
            <w:gridSpan w:val="2"/>
          </w:tcPr>
          <w:p w14:paraId="56B9BDB6" w14:textId="77777777" w:rsidR="008B5541" w:rsidRPr="00AD73DD" w:rsidRDefault="008B04C8" w:rsidP="00B21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12" w:type="pct"/>
          </w:tcPr>
          <w:p w14:paraId="2EAFC36A" w14:textId="77777777" w:rsidR="008B5541" w:rsidRPr="00AD73DD" w:rsidRDefault="00C52C52" w:rsidP="001354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171</w:t>
            </w:r>
          </w:p>
        </w:tc>
      </w:tr>
    </w:tbl>
    <w:p w14:paraId="1CA69A55" w14:textId="77777777" w:rsidR="00DF7312" w:rsidRPr="00AD73DD" w:rsidRDefault="00DF7312" w:rsidP="00DF7312">
      <w:pPr>
        <w:pStyle w:val="a9"/>
        <w:ind w:left="709"/>
        <w:rPr>
          <w:i/>
        </w:rPr>
      </w:pPr>
      <w:r w:rsidRPr="00AD73DD">
        <w:rPr>
          <w:i/>
        </w:rPr>
        <w:t>.</w:t>
      </w:r>
    </w:p>
    <w:p w14:paraId="3E7B6162" w14:textId="77777777" w:rsidR="008B5541" w:rsidRDefault="008B5541" w:rsidP="008B5541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5" w:name="_Toc528681100"/>
      <w:r>
        <w:rPr>
          <w:rFonts w:ascii="Times New Roman" w:hAnsi="Times New Roman"/>
          <w:sz w:val="24"/>
          <w:szCs w:val="24"/>
          <w:lang w:val="ru-RU"/>
        </w:rPr>
        <w:br w:type="page"/>
      </w:r>
    </w:p>
    <w:p w14:paraId="1E53B06A" w14:textId="77777777" w:rsidR="008B5541" w:rsidRDefault="008B5541" w:rsidP="008B5541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14:paraId="0BA394BF" w14:textId="77777777" w:rsidR="00DF7312" w:rsidRDefault="00DF7312" w:rsidP="008B5541">
      <w:pPr>
        <w:pStyle w:val="1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bookmarkStart w:id="6" w:name="_Toc530471260"/>
      <w:r w:rsidRPr="00906571">
        <w:rPr>
          <w:rFonts w:ascii="Times New Roman" w:hAnsi="Times New Roman"/>
          <w:sz w:val="24"/>
          <w:szCs w:val="24"/>
        </w:rPr>
        <w:t>УСЛОВИЯ РЕАЛИЗАЦИИ ПРОГРАММЫ УЧЕБНОЙ ДИСЦИПЛИНЫ</w:t>
      </w:r>
      <w:bookmarkEnd w:id="5"/>
      <w:bookmarkEnd w:id="6"/>
    </w:p>
    <w:p w14:paraId="1D8E2CBE" w14:textId="77777777" w:rsidR="008B5541" w:rsidRPr="008B5541" w:rsidRDefault="008B5541" w:rsidP="008B5541">
      <w:pPr>
        <w:rPr>
          <w:lang w:eastAsia="x-none"/>
        </w:rPr>
      </w:pPr>
    </w:p>
    <w:p w14:paraId="72574831" w14:textId="77777777" w:rsidR="006A71AF" w:rsidRPr="006A2D05" w:rsidRDefault="006A71AF" w:rsidP="006A71A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2D0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19797178" w14:textId="77777777" w:rsidR="00A3667B" w:rsidRPr="00CE19ED" w:rsidRDefault="00A3667B" w:rsidP="00A366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9ED">
        <w:rPr>
          <w:rFonts w:ascii="Times New Roman" w:hAnsi="Times New Roman"/>
          <w:sz w:val="24"/>
          <w:szCs w:val="24"/>
        </w:rPr>
        <w:t>Реализация дисциплины физическая культура требует наличие спортивного зала, открытого стадиона широкого профиля с наличием полосы препятствий, стрелкового тира (в любой модификации, включая электронный ) или места для стрельбы.</w:t>
      </w:r>
    </w:p>
    <w:p w14:paraId="6302D133" w14:textId="77777777" w:rsidR="00A3667B" w:rsidRPr="00CE19ED" w:rsidRDefault="00A3667B" w:rsidP="00A366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9ED">
        <w:rPr>
          <w:rFonts w:ascii="Times New Roman" w:hAnsi="Times New Roman"/>
          <w:sz w:val="24"/>
          <w:szCs w:val="24"/>
        </w:rPr>
        <w:t>Технические средства обучения: музыкальный центр, видеопроектор, видеоплеер, телевизор, персональный компьютер, экран, фотоаппарат, видеокамера и необходимые к ним (аудио-видеозаписи, учебно-методическая литература, и т.п. ), инвентарь (секундомеры, волейбольные и баскетбольные мячи, скакалки, гимнастические маты, лыжный инвентарь).</w:t>
      </w:r>
    </w:p>
    <w:p w14:paraId="7E206BBD" w14:textId="77777777" w:rsidR="00A3667B" w:rsidRPr="00647BF7" w:rsidRDefault="00A3667B" w:rsidP="00A3667B">
      <w:pPr>
        <w:numPr>
          <w:ilvl w:val="1"/>
          <w:numId w:val="31"/>
        </w:numPr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4415AE">
        <w:rPr>
          <w:rFonts w:ascii="Times New Roman" w:hAnsi="Times New Roman"/>
          <w:b/>
          <w:sz w:val="24"/>
          <w:szCs w:val="24"/>
        </w:rPr>
        <w:t xml:space="preserve">Информационное обеспечение </w:t>
      </w:r>
      <w:r>
        <w:rPr>
          <w:rFonts w:ascii="Times New Roman" w:hAnsi="Times New Roman"/>
          <w:b/>
          <w:sz w:val="24"/>
          <w:szCs w:val="24"/>
        </w:rPr>
        <w:t>реализации программы</w:t>
      </w:r>
    </w:p>
    <w:p w14:paraId="3CD2262D" w14:textId="77777777" w:rsidR="008C18DA" w:rsidRPr="008C18DA" w:rsidRDefault="00A3667B" w:rsidP="008C18D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47BF7">
        <w:rPr>
          <w:rFonts w:ascii="Times New Roman" w:eastAsia="Calibri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7739AE">
        <w:rPr>
          <w:rFonts w:ascii="Times New Roman" w:eastAsia="Calibri" w:hAnsi="Times New Roman"/>
          <w:bCs/>
          <w:sz w:val="24"/>
          <w:szCs w:val="24"/>
        </w:rPr>
        <w:t>имеет</w:t>
      </w:r>
      <w:r w:rsidRPr="00647BF7">
        <w:rPr>
          <w:rFonts w:ascii="Times New Roman" w:eastAsia="Calibri" w:hAnsi="Times New Roman"/>
          <w:bCs/>
          <w:sz w:val="24"/>
          <w:szCs w:val="24"/>
        </w:rPr>
        <w:t xml:space="preserve"> п</w:t>
      </w:r>
      <w:r w:rsidRPr="00647BF7">
        <w:rPr>
          <w:rFonts w:ascii="Times New Roman" w:eastAsia="Calibri" w:hAnsi="Times New Roman"/>
          <w:sz w:val="24"/>
          <w:szCs w:val="24"/>
        </w:rPr>
        <w:t>ечатные образовательные и инфор</w:t>
      </w:r>
      <w:r w:rsidR="004C7544">
        <w:rPr>
          <w:rFonts w:ascii="Times New Roman" w:eastAsia="Calibri" w:hAnsi="Times New Roman"/>
          <w:sz w:val="24"/>
          <w:szCs w:val="24"/>
        </w:rPr>
        <w:t>мационные ресурсы, рекомендуемые</w:t>
      </w:r>
      <w:r w:rsidRPr="00647BF7">
        <w:rPr>
          <w:rFonts w:ascii="Times New Roman" w:eastAsia="Calibri" w:hAnsi="Times New Roman"/>
          <w:sz w:val="24"/>
          <w:szCs w:val="24"/>
        </w:rPr>
        <w:t xml:space="preserve"> для использования в образовательном процессе</w:t>
      </w:r>
      <w:r>
        <w:rPr>
          <w:rFonts w:ascii="Times New Roman" w:eastAsia="Calibri" w:hAnsi="Times New Roman"/>
          <w:sz w:val="24"/>
          <w:szCs w:val="24"/>
        </w:rPr>
        <w:t>.</w:t>
      </w:r>
      <w:r w:rsidRPr="00647BF7">
        <w:rPr>
          <w:rFonts w:ascii="Times New Roman" w:eastAsia="Calibri" w:hAnsi="Times New Roman"/>
          <w:sz w:val="24"/>
          <w:szCs w:val="24"/>
        </w:rPr>
        <w:t xml:space="preserve"> </w:t>
      </w:r>
    </w:p>
    <w:p w14:paraId="650F5134" w14:textId="77777777" w:rsidR="001C2C1E" w:rsidRPr="00145384" w:rsidRDefault="001C2C1E" w:rsidP="001C2C1E">
      <w:pPr>
        <w:spacing w:after="0" w:line="360" w:lineRule="auto"/>
        <w:jc w:val="center"/>
        <w:rPr>
          <w:rFonts w:ascii="Times New Roman CYR" w:hAnsi="Times New Roman CYR"/>
          <w:sz w:val="24"/>
          <w:szCs w:val="24"/>
        </w:rPr>
      </w:pPr>
      <w:bookmarkStart w:id="7" w:name="_Toc530471261"/>
      <w:r w:rsidRPr="00145384">
        <w:rPr>
          <w:rFonts w:ascii="Times New Roman CYR" w:hAnsi="Times New Roman CYR"/>
          <w:sz w:val="24"/>
          <w:szCs w:val="24"/>
        </w:rPr>
        <w:t>Перечень используемых источников</w:t>
      </w:r>
    </w:p>
    <w:p w14:paraId="17AB3553" w14:textId="77777777" w:rsidR="001C2C1E" w:rsidRPr="00145384" w:rsidRDefault="001C2C1E" w:rsidP="001C2C1E">
      <w:pPr>
        <w:spacing w:after="0" w:line="360" w:lineRule="auto"/>
        <w:ind w:left="284"/>
        <w:jc w:val="center"/>
        <w:rPr>
          <w:rFonts w:ascii="Times New Roman CYR" w:hAnsi="Times New Roman CYR"/>
          <w:sz w:val="24"/>
          <w:szCs w:val="24"/>
        </w:rPr>
      </w:pPr>
      <w:r w:rsidRPr="00145384">
        <w:rPr>
          <w:rFonts w:ascii="Times New Roman CYR" w:hAnsi="Times New Roman CYR"/>
          <w:sz w:val="24"/>
          <w:szCs w:val="24"/>
        </w:rPr>
        <w:t>Основная литература:</w:t>
      </w:r>
    </w:p>
    <w:p w14:paraId="1E29672E" w14:textId="77777777" w:rsidR="001C2C1E" w:rsidRDefault="001C2C1E" w:rsidP="001C2C1E">
      <w:pPr>
        <w:pStyle w:val="a9"/>
        <w:numPr>
          <w:ilvl w:val="0"/>
          <w:numId w:val="39"/>
        </w:numPr>
        <w:spacing w:before="0" w:after="0" w:line="360" w:lineRule="auto"/>
        <w:contextualSpacing/>
        <w:jc w:val="both"/>
        <w:rPr>
          <w:rFonts w:ascii="Times New Roman CYR" w:hAnsi="Times New Roman CYR"/>
          <w:iCs/>
          <w:shd w:val="clear" w:color="auto" w:fill="FFFFFF"/>
        </w:rPr>
      </w:pPr>
      <w:r w:rsidRPr="000873C3">
        <w:rPr>
          <w:rFonts w:ascii="Times New Roman CYR" w:hAnsi="Times New Roman CYR"/>
          <w:iCs/>
          <w:shd w:val="clear" w:color="auto" w:fill="FFFFFF"/>
        </w:rPr>
        <w:t>Никитушкин, В. Г. Теория и методика физического воспитания. Оздоровительные технологии : учебное пособие для СПО / В. Г. Никитушкин, Н. Н. Чесноков, Е. Н. Чернышева. — 2-е изд., испр. и доп. — М</w:t>
      </w:r>
      <w:r>
        <w:rPr>
          <w:rFonts w:ascii="Times New Roman CYR" w:hAnsi="Times New Roman CYR"/>
          <w:iCs/>
          <w:shd w:val="clear" w:color="auto" w:fill="FFFFFF"/>
        </w:rPr>
        <w:t xml:space="preserve">осква </w:t>
      </w:r>
      <w:r w:rsidRPr="000873C3">
        <w:rPr>
          <w:rFonts w:ascii="Times New Roman CYR" w:hAnsi="Times New Roman CYR"/>
          <w:iCs/>
          <w:shd w:val="clear" w:color="auto" w:fill="FFFFFF"/>
        </w:rPr>
        <w:t xml:space="preserve"> : Издательство Юрайт, 2017. — 217 с. — (Профессиональное образование). — ISBN 978-5-534-04404-1.</w:t>
      </w:r>
      <w:r>
        <w:rPr>
          <w:rFonts w:ascii="Times New Roman CYR" w:hAnsi="Times New Roman CYR"/>
          <w:iCs/>
          <w:shd w:val="clear" w:color="auto" w:fill="FFFFFF"/>
        </w:rPr>
        <w:t xml:space="preserve"> – Режим доступа: </w:t>
      </w:r>
      <w:hyperlink r:id="rId9" w:history="1">
        <w:r w:rsidRPr="00C50CBC">
          <w:rPr>
            <w:rStyle w:val="ac"/>
            <w:rFonts w:ascii="Times New Roman CYR" w:hAnsi="Times New Roman CYR"/>
            <w:iCs/>
            <w:shd w:val="clear" w:color="auto" w:fill="FFFFFF"/>
          </w:rPr>
          <w:t>https://www.biblio-online.ru/book/2106477F-6895-4158-BA80-15321E06DB63</w:t>
        </w:r>
      </w:hyperlink>
      <w:r>
        <w:rPr>
          <w:rFonts w:ascii="Times New Roman CYR" w:hAnsi="Times New Roman CYR"/>
          <w:iCs/>
          <w:shd w:val="clear" w:color="auto" w:fill="FFFFFF"/>
        </w:rPr>
        <w:t xml:space="preserve"> - ЭБС ЮРАЙТ</w:t>
      </w:r>
    </w:p>
    <w:p w14:paraId="356801C4" w14:textId="77777777" w:rsidR="001C2C1E" w:rsidRDefault="001C2C1E" w:rsidP="001C2C1E">
      <w:pPr>
        <w:pStyle w:val="a9"/>
        <w:numPr>
          <w:ilvl w:val="0"/>
          <w:numId w:val="39"/>
        </w:numPr>
        <w:spacing w:before="0" w:after="0" w:line="360" w:lineRule="auto"/>
        <w:contextualSpacing/>
        <w:jc w:val="both"/>
        <w:rPr>
          <w:rFonts w:ascii="Times New Roman CYR" w:hAnsi="Times New Roman CYR"/>
          <w:iCs/>
          <w:shd w:val="clear" w:color="auto" w:fill="FFFFFF"/>
        </w:rPr>
      </w:pPr>
      <w:r w:rsidRPr="000873C3">
        <w:rPr>
          <w:rFonts w:ascii="Times New Roman CYR" w:hAnsi="Times New Roman CYR"/>
          <w:iCs/>
          <w:shd w:val="clear" w:color="auto" w:fill="FFFFFF"/>
        </w:rPr>
        <w:t>Бурухин, С. Ф. Методика обучения физической культуре. гимнастика : учебное пособие для СПО / С. Ф. Бурухин. — 3-е изд., испр. и доп. — М. : Издательство Юрайт, 2017. — 240 с. — (Профессиональное образование). — ISBN 978-5-534-03188-1.</w:t>
      </w:r>
      <w:r>
        <w:rPr>
          <w:rFonts w:ascii="Times New Roman CYR" w:hAnsi="Times New Roman CYR"/>
          <w:iCs/>
          <w:shd w:val="clear" w:color="auto" w:fill="FFFFFF"/>
        </w:rPr>
        <w:t xml:space="preserve"> – Режим доступа : </w:t>
      </w:r>
      <w:hyperlink r:id="rId10" w:history="1">
        <w:r w:rsidRPr="00C50CBC">
          <w:rPr>
            <w:rStyle w:val="ac"/>
            <w:rFonts w:ascii="Times New Roman CYR" w:hAnsi="Times New Roman CYR"/>
            <w:iCs/>
            <w:shd w:val="clear" w:color="auto" w:fill="FFFFFF"/>
          </w:rPr>
          <w:t>https://www.biblio-online.ru/book/14196757-B335-4A89-A5EC-B4CE2CA97836</w:t>
        </w:r>
      </w:hyperlink>
      <w:r>
        <w:rPr>
          <w:rFonts w:ascii="Times New Roman CYR" w:hAnsi="Times New Roman CYR"/>
          <w:iCs/>
          <w:shd w:val="clear" w:color="auto" w:fill="FFFFFF"/>
        </w:rPr>
        <w:t xml:space="preserve"> - ЭБС ЮРАЙТ</w:t>
      </w:r>
    </w:p>
    <w:p w14:paraId="72187C90" w14:textId="77777777" w:rsidR="001C2C1E" w:rsidRDefault="001C2C1E" w:rsidP="001C2C1E">
      <w:pPr>
        <w:pStyle w:val="a9"/>
        <w:numPr>
          <w:ilvl w:val="0"/>
          <w:numId w:val="39"/>
        </w:numPr>
        <w:spacing w:before="0" w:after="0" w:line="360" w:lineRule="auto"/>
        <w:contextualSpacing/>
        <w:jc w:val="both"/>
        <w:rPr>
          <w:rFonts w:ascii="Times New Roman CYR" w:hAnsi="Times New Roman CYR"/>
          <w:iCs/>
          <w:shd w:val="clear" w:color="auto" w:fill="FFFFFF"/>
        </w:rPr>
      </w:pPr>
      <w:r w:rsidRPr="000873C3">
        <w:rPr>
          <w:rFonts w:ascii="Times New Roman CYR" w:hAnsi="Times New Roman CYR"/>
          <w:iCs/>
          <w:shd w:val="clear" w:color="auto" w:fill="FFFFFF"/>
        </w:rPr>
        <w:t>Физическая культура : учебник и практикум для СПО / А. Б. Муллер [и др.]. — М. : Издательство Юрайт, 2017. — 424 с. — (Профессиональное образование). — ISBN 978-5-534-02612-2.</w:t>
      </w:r>
      <w:r>
        <w:rPr>
          <w:rFonts w:ascii="Times New Roman CYR" w:hAnsi="Times New Roman CYR"/>
          <w:iCs/>
          <w:shd w:val="clear" w:color="auto" w:fill="FFFFFF"/>
        </w:rPr>
        <w:t xml:space="preserve"> – Режим доступа : </w:t>
      </w:r>
      <w:hyperlink r:id="rId11" w:history="1">
        <w:r w:rsidRPr="00C50CBC">
          <w:rPr>
            <w:rStyle w:val="ac"/>
            <w:rFonts w:ascii="Times New Roman CYR" w:hAnsi="Times New Roman CYR"/>
            <w:iCs/>
            <w:shd w:val="clear" w:color="auto" w:fill="FFFFFF"/>
          </w:rPr>
          <w:t>https://www.biblio-online.ru/book/E97C2A3C-8BE2-46E8-8F7A-66694FBA438E</w:t>
        </w:r>
      </w:hyperlink>
      <w:r>
        <w:rPr>
          <w:rFonts w:ascii="Times New Roman CYR" w:hAnsi="Times New Roman CYR"/>
          <w:iCs/>
          <w:shd w:val="clear" w:color="auto" w:fill="FFFFFF"/>
        </w:rPr>
        <w:t xml:space="preserve"> . – ЭБС ЮРАЙТ</w:t>
      </w:r>
    </w:p>
    <w:p w14:paraId="4598D7D6" w14:textId="77777777" w:rsidR="001C2C1E" w:rsidRPr="00145384" w:rsidRDefault="001C2C1E" w:rsidP="001C2C1E">
      <w:pPr>
        <w:pStyle w:val="a9"/>
        <w:spacing w:after="0" w:line="360" w:lineRule="auto"/>
        <w:jc w:val="both"/>
        <w:rPr>
          <w:rFonts w:ascii="Times New Roman CYR" w:hAnsi="Times New Roman CYR"/>
          <w:iCs/>
          <w:shd w:val="clear" w:color="auto" w:fill="FFFFFF"/>
        </w:rPr>
      </w:pPr>
      <w:r w:rsidRPr="00145384">
        <w:rPr>
          <w:rFonts w:ascii="Times New Roman CYR" w:hAnsi="Times New Roman CYR"/>
          <w:iCs/>
          <w:shd w:val="clear" w:color="auto" w:fill="FFFFFF"/>
        </w:rPr>
        <w:t>.Дополнительная литература:</w:t>
      </w:r>
    </w:p>
    <w:p w14:paraId="3190B568" w14:textId="77777777" w:rsidR="001C2C1E" w:rsidRDefault="001C2C1E" w:rsidP="001C2C1E">
      <w:pPr>
        <w:pStyle w:val="a9"/>
        <w:numPr>
          <w:ilvl w:val="0"/>
          <w:numId w:val="40"/>
        </w:numPr>
        <w:tabs>
          <w:tab w:val="left" w:pos="284"/>
        </w:tabs>
        <w:spacing w:before="0" w:after="0" w:line="360" w:lineRule="auto"/>
        <w:ind w:left="284" w:hanging="284"/>
        <w:contextualSpacing/>
        <w:jc w:val="both"/>
        <w:rPr>
          <w:rFonts w:ascii="Times New Roman CYR" w:hAnsi="Times New Roman CYR"/>
          <w:iCs/>
          <w:shd w:val="clear" w:color="auto" w:fill="FFFFFF"/>
        </w:rPr>
      </w:pPr>
      <w:r w:rsidRPr="0002297E">
        <w:rPr>
          <w:rFonts w:ascii="Times New Roman CYR" w:hAnsi="Times New Roman CYR"/>
          <w:iCs/>
          <w:shd w:val="clear" w:color="auto" w:fill="FFFFFF"/>
        </w:rPr>
        <w:lastRenderedPageBreak/>
        <w:t>Германов Г.Н. Урок легкой атлетики в школе. Часть I [Электронный ресурс]: монография/ Германов Г.Н., Германова Е.Г.— Электрон. текстовые данные.— Саратов: Вузовское образование, 2015.— 242 c.— Режим доступа: http://www.iprbookshop.ru/27260.html.— ЭБС «IPRbooks»</w:t>
      </w:r>
    </w:p>
    <w:p w14:paraId="09B60681" w14:textId="77777777" w:rsidR="001C2C1E" w:rsidRDefault="001C2C1E" w:rsidP="001C2C1E">
      <w:pPr>
        <w:pStyle w:val="a9"/>
        <w:spacing w:after="0" w:line="360" w:lineRule="auto"/>
        <w:ind w:left="284"/>
        <w:jc w:val="center"/>
        <w:rPr>
          <w:rFonts w:ascii="Times New Roman CYR" w:hAnsi="Times New Roman CYR"/>
          <w:iCs/>
          <w:shd w:val="clear" w:color="auto" w:fill="FFFFFF"/>
        </w:rPr>
      </w:pPr>
    </w:p>
    <w:p w14:paraId="27244999" w14:textId="77777777" w:rsidR="001C2C1E" w:rsidRPr="00145384" w:rsidRDefault="001C2C1E" w:rsidP="001C2C1E">
      <w:pPr>
        <w:pStyle w:val="a9"/>
        <w:spacing w:after="0" w:line="360" w:lineRule="auto"/>
        <w:ind w:left="284"/>
        <w:jc w:val="center"/>
        <w:rPr>
          <w:rFonts w:ascii="Times New Roman CYR" w:hAnsi="Times New Roman CYR"/>
          <w:iCs/>
          <w:shd w:val="clear" w:color="auto" w:fill="FFFFFF"/>
        </w:rPr>
      </w:pPr>
      <w:r w:rsidRPr="00145384">
        <w:rPr>
          <w:rFonts w:ascii="Times New Roman CYR" w:hAnsi="Times New Roman CYR"/>
          <w:iCs/>
          <w:shd w:val="clear" w:color="auto" w:fill="FFFFFF"/>
        </w:rPr>
        <w:t>Периодические издания:</w:t>
      </w:r>
    </w:p>
    <w:p w14:paraId="3628380B" w14:textId="77777777" w:rsidR="001C2C1E" w:rsidRDefault="001C2C1E" w:rsidP="001C2C1E">
      <w:pPr>
        <w:pStyle w:val="a9"/>
        <w:numPr>
          <w:ilvl w:val="0"/>
          <w:numId w:val="41"/>
        </w:numPr>
        <w:tabs>
          <w:tab w:val="left" w:pos="284"/>
        </w:tabs>
        <w:spacing w:before="0" w:after="0" w:line="360" w:lineRule="auto"/>
        <w:ind w:left="142" w:hanging="142"/>
        <w:contextualSpacing/>
        <w:jc w:val="both"/>
        <w:rPr>
          <w:rFonts w:ascii="Times New Roman CYR" w:hAnsi="Times New Roman CYR"/>
          <w:iCs/>
          <w:shd w:val="clear" w:color="auto" w:fill="FFFFFF"/>
        </w:rPr>
      </w:pPr>
      <w:r w:rsidRPr="00145384">
        <w:rPr>
          <w:rFonts w:ascii="Times New Roman CYR" w:hAnsi="Times New Roman CYR"/>
          <w:iCs/>
          <w:shd w:val="clear" w:color="auto" w:fill="FFFFFF"/>
        </w:rPr>
        <w:t>Журнал «</w:t>
      </w:r>
      <w:r>
        <w:rPr>
          <w:rFonts w:ascii="Times New Roman CYR" w:hAnsi="Times New Roman CYR"/>
          <w:iCs/>
          <w:shd w:val="clear" w:color="auto" w:fill="FFFFFF"/>
        </w:rPr>
        <w:t>Физкультура и спорт</w:t>
      </w:r>
      <w:r w:rsidRPr="00145384">
        <w:rPr>
          <w:rFonts w:ascii="Times New Roman CYR" w:hAnsi="Times New Roman CYR"/>
          <w:iCs/>
          <w:shd w:val="clear" w:color="auto" w:fill="FFFFFF"/>
        </w:rPr>
        <w:t xml:space="preserve">» </w:t>
      </w:r>
    </w:p>
    <w:p w14:paraId="3FFAC015" w14:textId="77777777" w:rsidR="001C2C1E" w:rsidRPr="00145384" w:rsidRDefault="001C2C1E" w:rsidP="001C2C1E">
      <w:pPr>
        <w:pStyle w:val="a9"/>
        <w:tabs>
          <w:tab w:val="left" w:pos="284"/>
        </w:tabs>
        <w:spacing w:after="0" w:line="360" w:lineRule="auto"/>
        <w:ind w:left="142"/>
        <w:jc w:val="both"/>
        <w:rPr>
          <w:rFonts w:ascii="Times New Roman CYR" w:hAnsi="Times New Roman CYR"/>
          <w:iCs/>
          <w:shd w:val="clear" w:color="auto" w:fill="FFFFFF"/>
        </w:rPr>
      </w:pPr>
    </w:p>
    <w:p w14:paraId="11A7C76A" w14:textId="77777777" w:rsidR="001C2C1E" w:rsidRPr="00145384" w:rsidRDefault="001C2C1E" w:rsidP="001C2C1E">
      <w:pPr>
        <w:pStyle w:val="a9"/>
        <w:spacing w:after="0" w:line="360" w:lineRule="auto"/>
        <w:ind w:left="284"/>
        <w:jc w:val="both"/>
        <w:rPr>
          <w:rFonts w:ascii="Times New Roman CYR" w:hAnsi="Times New Roman CYR"/>
          <w:iCs/>
          <w:shd w:val="clear" w:color="auto" w:fill="FFFFFF"/>
        </w:rPr>
      </w:pPr>
    </w:p>
    <w:p w14:paraId="6C99E28E" w14:textId="77777777" w:rsidR="001C2C1E" w:rsidRPr="00145384" w:rsidRDefault="001C2C1E" w:rsidP="001C2C1E">
      <w:pPr>
        <w:pStyle w:val="a9"/>
        <w:spacing w:after="0" w:line="360" w:lineRule="auto"/>
        <w:ind w:left="284"/>
        <w:jc w:val="center"/>
        <w:rPr>
          <w:rFonts w:ascii="Times New Roman CYR" w:hAnsi="Times New Roman CYR"/>
          <w:iCs/>
          <w:shd w:val="clear" w:color="auto" w:fill="FFFFFF"/>
        </w:rPr>
      </w:pPr>
      <w:r w:rsidRPr="00145384">
        <w:rPr>
          <w:rFonts w:ascii="Times New Roman CYR" w:hAnsi="Times New Roman CYR"/>
          <w:iCs/>
          <w:shd w:val="clear" w:color="auto" w:fill="FFFFFF"/>
        </w:rPr>
        <w:t>Интернет-ресурсы:</w:t>
      </w:r>
    </w:p>
    <w:p w14:paraId="66955280" w14:textId="77777777" w:rsidR="001C2C1E" w:rsidRPr="001756C0" w:rsidRDefault="001C2C1E" w:rsidP="001C2C1E">
      <w:pPr>
        <w:pStyle w:val="a9"/>
        <w:numPr>
          <w:ilvl w:val="0"/>
          <w:numId w:val="42"/>
        </w:numPr>
        <w:spacing w:before="0" w:after="0" w:line="360" w:lineRule="auto"/>
        <w:ind w:left="284" w:hanging="284"/>
        <w:contextualSpacing/>
        <w:jc w:val="both"/>
        <w:rPr>
          <w:rFonts w:ascii="Times New Roman CYR" w:hAnsi="Times New Roman CYR"/>
          <w:iCs/>
          <w:shd w:val="clear" w:color="auto" w:fill="FFFFFF"/>
        </w:rPr>
      </w:pPr>
      <w:r w:rsidRPr="00145384">
        <w:rPr>
          <w:rFonts w:ascii="Times New Roman CYR" w:hAnsi="Times New Roman CYR"/>
          <w:iCs/>
          <w:shd w:val="clear" w:color="auto" w:fill="FFFFFF"/>
        </w:rPr>
        <w:t>ЭБС</w:t>
      </w:r>
      <w:r w:rsidRPr="001756C0">
        <w:rPr>
          <w:rFonts w:ascii="Times New Roman CYR" w:hAnsi="Times New Roman CYR"/>
          <w:iCs/>
          <w:shd w:val="clear" w:color="auto" w:fill="FFFFFF"/>
        </w:rPr>
        <w:t xml:space="preserve"> </w:t>
      </w:r>
      <w:r w:rsidRPr="00145384">
        <w:rPr>
          <w:rFonts w:ascii="Times New Roman CYR" w:hAnsi="Times New Roman CYR"/>
          <w:iCs/>
          <w:shd w:val="clear" w:color="auto" w:fill="FFFFFF"/>
          <w:lang w:val="en-US"/>
        </w:rPr>
        <w:t>IPRbooks</w:t>
      </w:r>
      <w:r w:rsidRPr="001756C0">
        <w:rPr>
          <w:rFonts w:ascii="Times New Roman CYR" w:hAnsi="Times New Roman CYR"/>
          <w:iCs/>
          <w:shd w:val="clear" w:color="auto" w:fill="FFFFFF"/>
        </w:rPr>
        <w:t xml:space="preserve"> </w:t>
      </w:r>
      <w:r w:rsidRPr="00145384">
        <w:rPr>
          <w:rFonts w:ascii="Times New Roman CYR" w:hAnsi="Times New Roman CYR"/>
          <w:iCs/>
          <w:shd w:val="clear" w:color="auto" w:fill="FFFFFF"/>
          <w:lang w:val="en-US"/>
        </w:rPr>
        <w:t>http</w:t>
      </w:r>
      <w:r w:rsidRPr="001756C0">
        <w:rPr>
          <w:rFonts w:ascii="Times New Roman CYR" w:hAnsi="Times New Roman CYR"/>
          <w:iCs/>
          <w:shd w:val="clear" w:color="auto" w:fill="FFFFFF"/>
        </w:rPr>
        <w:t>://</w:t>
      </w:r>
      <w:r w:rsidRPr="00145384">
        <w:rPr>
          <w:rFonts w:ascii="Times New Roman CYR" w:hAnsi="Times New Roman CYR"/>
          <w:iCs/>
          <w:shd w:val="clear" w:color="auto" w:fill="FFFFFF"/>
          <w:lang w:val="en-US"/>
        </w:rPr>
        <w:t>www</w:t>
      </w:r>
      <w:r w:rsidRPr="001756C0">
        <w:rPr>
          <w:rFonts w:ascii="Times New Roman CYR" w:hAnsi="Times New Roman CYR"/>
          <w:iCs/>
          <w:shd w:val="clear" w:color="auto" w:fill="FFFFFF"/>
        </w:rPr>
        <w:t>.</w:t>
      </w:r>
      <w:r w:rsidRPr="00145384">
        <w:rPr>
          <w:rFonts w:ascii="Times New Roman CYR" w:hAnsi="Times New Roman CYR"/>
          <w:iCs/>
          <w:shd w:val="clear" w:color="auto" w:fill="FFFFFF"/>
          <w:lang w:val="en-US"/>
        </w:rPr>
        <w:t>iprbookshop</w:t>
      </w:r>
      <w:r w:rsidRPr="001756C0">
        <w:rPr>
          <w:rFonts w:ascii="Times New Roman CYR" w:hAnsi="Times New Roman CYR"/>
          <w:iCs/>
          <w:shd w:val="clear" w:color="auto" w:fill="FFFFFF"/>
        </w:rPr>
        <w:t>.</w:t>
      </w:r>
      <w:r w:rsidRPr="00145384">
        <w:rPr>
          <w:rFonts w:ascii="Times New Roman CYR" w:hAnsi="Times New Roman CYR"/>
          <w:iCs/>
          <w:shd w:val="clear" w:color="auto" w:fill="FFFFFF"/>
          <w:lang w:val="en-US"/>
        </w:rPr>
        <w:t>ru</w:t>
      </w:r>
      <w:r w:rsidRPr="001756C0">
        <w:rPr>
          <w:rFonts w:ascii="Times New Roman CYR" w:hAnsi="Times New Roman CYR"/>
          <w:iCs/>
          <w:shd w:val="clear" w:color="auto" w:fill="FFFFFF"/>
        </w:rPr>
        <w:t xml:space="preserve">/  </w:t>
      </w:r>
    </w:p>
    <w:p w14:paraId="098AEE84" w14:textId="77777777" w:rsidR="001C2C1E" w:rsidRPr="00145384" w:rsidRDefault="001C2C1E" w:rsidP="001C2C1E">
      <w:pPr>
        <w:pStyle w:val="a9"/>
        <w:numPr>
          <w:ilvl w:val="0"/>
          <w:numId w:val="42"/>
        </w:numPr>
        <w:spacing w:before="0" w:after="0" w:line="360" w:lineRule="auto"/>
        <w:ind w:left="284" w:hanging="284"/>
        <w:contextualSpacing/>
        <w:jc w:val="both"/>
        <w:rPr>
          <w:rFonts w:ascii="Times New Roman CYR" w:hAnsi="Times New Roman CYR"/>
          <w:iCs/>
          <w:shd w:val="clear" w:color="auto" w:fill="FFFFFF"/>
        </w:rPr>
      </w:pPr>
      <w:r w:rsidRPr="00145384">
        <w:rPr>
          <w:rFonts w:ascii="Times New Roman CYR" w:hAnsi="Times New Roman CYR"/>
          <w:iCs/>
          <w:shd w:val="clear" w:color="auto" w:fill="FFFFFF"/>
        </w:rPr>
        <w:t>ЭБС Издательства "Лань" https://e.lanbook.com/</w:t>
      </w:r>
    </w:p>
    <w:p w14:paraId="31ECF4A7" w14:textId="77777777" w:rsidR="001C2C1E" w:rsidRPr="00145384" w:rsidRDefault="001C2C1E" w:rsidP="001C2C1E">
      <w:pPr>
        <w:pStyle w:val="a9"/>
        <w:numPr>
          <w:ilvl w:val="0"/>
          <w:numId w:val="42"/>
        </w:numPr>
        <w:spacing w:before="0" w:after="0" w:line="360" w:lineRule="auto"/>
        <w:ind w:left="284" w:hanging="284"/>
        <w:contextualSpacing/>
        <w:jc w:val="both"/>
        <w:rPr>
          <w:rFonts w:ascii="Times New Roman CYR" w:hAnsi="Times New Roman CYR"/>
          <w:iCs/>
          <w:shd w:val="clear" w:color="auto" w:fill="FFFFFF"/>
        </w:rPr>
      </w:pPr>
      <w:r w:rsidRPr="00145384">
        <w:rPr>
          <w:rFonts w:ascii="Times New Roman CYR" w:hAnsi="Times New Roman CYR"/>
          <w:iCs/>
          <w:shd w:val="clear" w:color="auto" w:fill="FFFFFF"/>
        </w:rPr>
        <w:t>ЭБС Издательства "Юрайт" https://www.biblio-online.ru/</w:t>
      </w:r>
    </w:p>
    <w:p w14:paraId="6A727512" w14:textId="77777777" w:rsidR="001C2C1E" w:rsidRPr="00145384" w:rsidRDefault="001C2C1E" w:rsidP="001C2C1E">
      <w:pPr>
        <w:pStyle w:val="a9"/>
        <w:numPr>
          <w:ilvl w:val="0"/>
          <w:numId w:val="42"/>
        </w:numPr>
        <w:spacing w:before="0" w:after="0" w:line="360" w:lineRule="auto"/>
        <w:ind w:left="284" w:hanging="284"/>
        <w:contextualSpacing/>
        <w:jc w:val="both"/>
        <w:rPr>
          <w:rFonts w:ascii="Times New Roman CYR" w:hAnsi="Times New Roman CYR"/>
          <w:iCs/>
          <w:shd w:val="clear" w:color="auto" w:fill="FFFFFF"/>
        </w:rPr>
      </w:pPr>
      <w:r w:rsidRPr="00145384">
        <w:rPr>
          <w:rFonts w:ascii="Times New Roman CYR" w:hAnsi="Times New Roman CYR"/>
          <w:iCs/>
          <w:shd w:val="clear" w:color="auto" w:fill="FFFFFF"/>
        </w:rPr>
        <w:t xml:space="preserve">ЭБ Издательского дома "Гребенников" http://grebennikon.ru/ </w:t>
      </w:r>
    </w:p>
    <w:p w14:paraId="44021B8A" w14:textId="77777777" w:rsidR="001C2C1E" w:rsidRPr="00145384" w:rsidRDefault="001C2C1E" w:rsidP="001C2C1E">
      <w:pPr>
        <w:pStyle w:val="a9"/>
        <w:numPr>
          <w:ilvl w:val="0"/>
          <w:numId w:val="42"/>
        </w:numPr>
        <w:spacing w:before="0" w:after="0" w:line="360" w:lineRule="auto"/>
        <w:ind w:left="284" w:hanging="284"/>
        <w:contextualSpacing/>
        <w:jc w:val="both"/>
        <w:rPr>
          <w:rFonts w:ascii="Times New Roman CYR" w:hAnsi="Times New Roman CYR"/>
          <w:iCs/>
          <w:shd w:val="clear" w:color="auto" w:fill="FFFFFF"/>
        </w:rPr>
      </w:pPr>
      <w:r w:rsidRPr="00145384">
        <w:rPr>
          <w:rFonts w:ascii="Times New Roman CYR" w:hAnsi="Times New Roman CYR"/>
          <w:iCs/>
          <w:shd w:val="clear" w:color="auto" w:fill="FFFFFF"/>
        </w:rPr>
        <w:t xml:space="preserve"> «Архивы научных журналов»:  http://archive.neicon.ru/xmlui/</w:t>
      </w:r>
    </w:p>
    <w:p w14:paraId="1FE75B78" w14:textId="77777777" w:rsidR="001C2C1E" w:rsidRPr="00145384" w:rsidRDefault="001C2C1E" w:rsidP="001C2C1E">
      <w:pPr>
        <w:pStyle w:val="a9"/>
        <w:numPr>
          <w:ilvl w:val="0"/>
          <w:numId w:val="42"/>
        </w:numPr>
        <w:spacing w:before="0" w:after="0" w:line="360" w:lineRule="auto"/>
        <w:ind w:left="284" w:hanging="284"/>
        <w:contextualSpacing/>
        <w:jc w:val="both"/>
        <w:rPr>
          <w:rFonts w:ascii="Times New Roman CYR" w:hAnsi="Times New Roman CYR"/>
          <w:iCs/>
          <w:shd w:val="clear" w:color="auto" w:fill="FFFFFF"/>
          <w:lang w:val="en-US"/>
        </w:rPr>
      </w:pPr>
      <w:r w:rsidRPr="00145384">
        <w:rPr>
          <w:rFonts w:ascii="Times New Roman CYR" w:hAnsi="Times New Roman CYR"/>
          <w:iCs/>
          <w:shd w:val="clear" w:color="auto" w:fill="FFFFFF"/>
          <w:lang w:val="en-US"/>
        </w:rPr>
        <w:t>«East View Information Services, INC»: http://dlib.eastview.com/</w:t>
      </w:r>
    </w:p>
    <w:p w14:paraId="09ACD85F" w14:textId="547D9C4B" w:rsidR="001C2C1E" w:rsidRDefault="001C2C1E" w:rsidP="001C2C1E">
      <w:pPr>
        <w:pStyle w:val="a9"/>
        <w:numPr>
          <w:ilvl w:val="0"/>
          <w:numId w:val="42"/>
        </w:numPr>
        <w:spacing w:before="0" w:after="0" w:line="360" w:lineRule="auto"/>
        <w:ind w:left="284" w:hanging="284"/>
        <w:contextualSpacing/>
        <w:jc w:val="both"/>
        <w:rPr>
          <w:rFonts w:ascii="Times New Roman CYR" w:hAnsi="Times New Roman CYR"/>
          <w:iCs/>
          <w:shd w:val="clear" w:color="auto" w:fill="FFFFFF"/>
          <w:lang w:val="en-US"/>
        </w:rPr>
      </w:pPr>
      <w:r w:rsidRPr="00145384">
        <w:rPr>
          <w:rFonts w:ascii="Times New Roman CYR" w:hAnsi="Times New Roman CYR"/>
          <w:iCs/>
          <w:shd w:val="clear" w:color="auto" w:fill="FFFFFF"/>
          <w:lang w:val="en-US"/>
        </w:rPr>
        <w:t xml:space="preserve">«Elibrary.Ru»  </w:t>
      </w:r>
      <w:hyperlink r:id="rId12" w:history="1">
        <w:r w:rsidR="000D770B" w:rsidRPr="00B3631C">
          <w:rPr>
            <w:rStyle w:val="ac"/>
            <w:rFonts w:ascii="Times New Roman CYR" w:hAnsi="Times New Roman CYR"/>
            <w:iCs/>
            <w:shd w:val="clear" w:color="auto" w:fill="FFFFFF"/>
            <w:lang w:val="en-US"/>
          </w:rPr>
          <w:t>http://elibrary.ru/</w:t>
        </w:r>
      </w:hyperlink>
    </w:p>
    <w:p w14:paraId="19364C0D" w14:textId="3A1FAB0A" w:rsidR="000D770B" w:rsidRDefault="000D770B" w:rsidP="000D770B">
      <w:pPr>
        <w:spacing w:after="0" w:line="360" w:lineRule="auto"/>
        <w:contextualSpacing/>
        <w:jc w:val="both"/>
        <w:rPr>
          <w:rFonts w:ascii="Times New Roman CYR" w:hAnsi="Times New Roman CYR"/>
          <w:iCs/>
          <w:shd w:val="clear" w:color="auto" w:fill="FFFFFF"/>
          <w:lang w:val="en-US"/>
        </w:rPr>
      </w:pPr>
    </w:p>
    <w:p w14:paraId="6BF173AD" w14:textId="28EF93E8" w:rsidR="000D770B" w:rsidRDefault="000D770B" w:rsidP="000D770B">
      <w:pPr>
        <w:spacing w:after="0" w:line="360" w:lineRule="auto"/>
        <w:contextualSpacing/>
        <w:jc w:val="both"/>
        <w:rPr>
          <w:rFonts w:ascii="Times New Roman CYR" w:hAnsi="Times New Roman CYR"/>
          <w:iCs/>
          <w:shd w:val="clear" w:color="auto" w:fill="FFFFFF"/>
          <w:lang w:val="en-US"/>
        </w:rPr>
      </w:pPr>
    </w:p>
    <w:p w14:paraId="0A0A0007" w14:textId="3CAFD0BA" w:rsidR="000D770B" w:rsidRDefault="000D770B" w:rsidP="000D770B">
      <w:pPr>
        <w:spacing w:after="0" w:line="360" w:lineRule="auto"/>
        <w:contextualSpacing/>
        <w:jc w:val="both"/>
        <w:rPr>
          <w:rFonts w:ascii="Times New Roman CYR" w:hAnsi="Times New Roman CYR"/>
          <w:iCs/>
          <w:shd w:val="clear" w:color="auto" w:fill="FFFFFF"/>
          <w:lang w:val="en-US"/>
        </w:rPr>
      </w:pPr>
    </w:p>
    <w:p w14:paraId="3FE754A6" w14:textId="28A73F6B" w:rsidR="000D770B" w:rsidRDefault="000D770B" w:rsidP="000D770B">
      <w:pPr>
        <w:spacing w:after="0" w:line="360" w:lineRule="auto"/>
        <w:contextualSpacing/>
        <w:jc w:val="both"/>
        <w:rPr>
          <w:rFonts w:ascii="Times New Roman CYR" w:hAnsi="Times New Roman CYR"/>
          <w:iCs/>
          <w:shd w:val="clear" w:color="auto" w:fill="FFFFFF"/>
          <w:lang w:val="en-US"/>
        </w:rPr>
      </w:pPr>
    </w:p>
    <w:p w14:paraId="3338C0EA" w14:textId="234DB111" w:rsidR="000D770B" w:rsidRDefault="000D770B" w:rsidP="000D770B">
      <w:pPr>
        <w:spacing w:after="0" w:line="360" w:lineRule="auto"/>
        <w:contextualSpacing/>
        <w:jc w:val="both"/>
        <w:rPr>
          <w:rFonts w:ascii="Times New Roman CYR" w:hAnsi="Times New Roman CYR"/>
          <w:iCs/>
          <w:shd w:val="clear" w:color="auto" w:fill="FFFFFF"/>
          <w:lang w:val="en-US"/>
        </w:rPr>
      </w:pPr>
    </w:p>
    <w:p w14:paraId="768EADC4" w14:textId="5AAD3B2D" w:rsidR="000D770B" w:rsidRDefault="000D770B" w:rsidP="000D770B">
      <w:pPr>
        <w:spacing w:after="0" w:line="360" w:lineRule="auto"/>
        <w:contextualSpacing/>
        <w:jc w:val="both"/>
        <w:rPr>
          <w:rFonts w:ascii="Times New Roman CYR" w:hAnsi="Times New Roman CYR"/>
          <w:iCs/>
          <w:shd w:val="clear" w:color="auto" w:fill="FFFFFF"/>
          <w:lang w:val="en-US"/>
        </w:rPr>
      </w:pPr>
    </w:p>
    <w:p w14:paraId="42C41AAB" w14:textId="783FEC7B" w:rsidR="000D770B" w:rsidRDefault="000D770B" w:rsidP="000D770B">
      <w:pPr>
        <w:spacing w:after="0" w:line="360" w:lineRule="auto"/>
        <w:contextualSpacing/>
        <w:jc w:val="both"/>
        <w:rPr>
          <w:rFonts w:ascii="Times New Roman CYR" w:hAnsi="Times New Roman CYR"/>
          <w:iCs/>
          <w:shd w:val="clear" w:color="auto" w:fill="FFFFFF"/>
          <w:lang w:val="en-US"/>
        </w:rPr>
      </w:pPr>
    </w:p>
    <w:p w14:paraId="47602D22" w14:textId="4FB05455" w:rsidR="000D770B" w:rsidRDefault="000D770B" w:rsidP="000D770B">
      <w:pPr>
        <w:spacing w:after="0" w:line="360" w:lineRule="auto"/>
        <w:contextualSpacing/>
        <w:jc w:val="both"/>
        <w:rPr>
          <w:rFonts w:ascii="Times New Roman CYR" w:hAnsi="Times New Roman CYR"/>
          <w:iCs/>
          <w:shd w:val="clear" w:color="auto" w:fill="FFFFFF"/>
          <w:lang w:val="en-US"/>
        </w:rPr>
      </w:pPr>
    </w:p>
    <w:p w14:paraId="3AA018B2" w14:textId="2AE03A02" w:rsidR="000D770B" w:rsidRDefault="000D770B" w:rsidP="000D770B">
      <w:pPr>
        <w:spacing w:after="0" w:line="360" w:lineRule="auto"/>
        <w:contextualSpacing/>
        <w:jc w:val="both"/>
        <w:rPr>
          <w:rFonts w:ascii="Times New Roman CYR" w:hAnsi="Times New Roman CYR"/>
          <w:iCs/>
          <w:shd w:val="clear" w:color="auto" w:fill="FFFFFF"/>
          <w:lang w:val="en-US"/>
        </w:rPr>
      </w:pPr>
    </w:p>
    <w:p w14:paraId="771E344B" w14:textId="5CC90BB8" w:rsidR="000D770B" w:rsidRDefault="000D770B" w:rsidP="000D770B">
      <w:pPr>
        <w:spacing w:after="0" w:line="360" w:lineRule="auto"/>
        <w:contextualSpacing/>
        <w:jc w:val="both"/>
        <w:rPr>
          <w:rFonts w:ascii="Times New Roman CYR" w:hAnsi="Times New Roman CYR"/>
          <w:iCs/>
          <w:shd w:val="clear" w:color="auto" w:fill="FFFFFF"/>
          <w:lang w:val="en-US"/>
        </w:rPr>
      </w:pPr>
    </w:p>
    <w:p w14:paraId="27D37008" w14:textId="757DA2BE" w:rsidR="000D770B" w:rsidRDefault="000D770B" w:rsidP="000D770B">
      <w:pPr>
        <w:spacing w:after="0" w:line="360" w:lineRule="auto"/>
        <w:contextualSpacing/>
        <w:jc w:val="both"/>
        <w:rPr>
          <w:rFonts w:ascii="Times New Roman CYR" w:hAnsi="Times New Roman CYR"/>
          <w:iCs/>
          <w:shd w:val="clear" w:color="auto" w:fill="FFFFFF"/>
          <w:lang w:val="en-US"/>
        </w:rPr>
      </w:pPr>
    </w:p>
    <w:p w14:paraId="6FD949EF" w14:textId="7DF639DA" w:rsidR="000D770B" w:rsidRDefault="000D770B" w:rsidP="000D770B">
      <w:pPr>
        <w:spacing w:after="0" w:line="360" w:lineRule="auto"/>
        <w:contextualSpacing/>
        <w:jc w:val="both"/>
        <w:rPr>
          <w:rFonts w:ascii="Times New Roman CYR" w:hAnsi="Times New Roman CYR"/>
          <w:iCs/>
          <w:shd w:val="clear" w:color="auto" w:fill="FFFFFF"/>
          <w:lang w:val="en-US"/>
        </w:rPr>
      </w:pPr>
    </w:p>
    <w:p w14:paraId="6A164CEA" w14:textId="74919C6C" w:rsidR="000D770B" w:rsidRDefault="000D770B" w:rsidP="000D770B">
      <w:pPr>
        <w:spacing w:after="0" w:line="360" w:lineRule="auto"/>
        <w:contextualSpacing/>
        <w:jc w:val="both"/>
        <w:rPr>
          <w:rFonts w:ascii="Times New Roman CYR" w:hAnsi="Times New Roman CYR"/>
          <w:iCs/>
          <w:shd w:val="clear" w:color="auto" w:fill="FFFFFF"/>
          <w:lang w:val="en-US"/>
        </w:rPr>
      </w:pPr>
    </w:p>
    <w:p w14:paraId="112ADF43" w14:textId="34C3C2EA" w:rsidR="000D770B" w:rsidRDefault="000D770B" w:rsidP="000D770B">
      <w:pPr>
        <w:spacing w:after="0" w:line="360" w:lineRule="auto"/>
        <w:contextualSpacing/>
        <w:jc w:val="both"/>
        <w:rPr>
          <w:rFonts w:ascii="Times New Roman CYR" w:hAnsi="Times New Roman CYR"/>
          <w:iCs/>
          <w:shd w:val="clear" w:color="auto" w:fill="FFFFFF"/>
          <w:lang w:val="en-US"/>
        </w:rPr>
      </w:pPr>
    </w:p>
    <w:p w14:paraId="55195FFA" w14:textId="77777777" w:rsidR="000D770B" w:rsidRPr="000D770B" w:rsidRDefault="000D770B" w:rsidP="000D770B">
      <w:pPr>
        <w:spacing w:after="0" w:line="360" w:lineRule="auto"/>
        <w:contextualSpacing/>
        <w:jc w:val="both"/>
        <w:rPr>
          <w:rFonts w:ascii="Times New Roman CYR" w:hAnsi="Times New Roman CYR"/>
          <w:iCs/>
          <w:shd w:val="clear" w:color="auto" w:fill="FFFFFF"/>
          <w:lang w:val="en-US"/>
        </w:rPr>
      </w:pPr>
    </w:p>
    <w:p w14:paraId="46F57CD1" w14:textId="71FD97E3" w:rsidR="00A3667B" w:rsidRPr="000E4B27" w:rsidRDefault="00181A01" w:rsidP="000E4B27">
      <w:pPr>
        <w:pStyle w:val="1"/>
        <w:jc w:val="center"/>
        <w:rPr>
          <w:rFonts w:ascii="Times New Roman" w:hAnsi="Times New Roman"/>
          <w:iCs/>
          <w:sz w:val="24"/>
          <w:szCs w:val="24"/>
        </w:rPr>
      </w:pPr>
      <w:r w:rsidRPr="00181A01">
        <w:rPr>
          <w:rFonts w:ascii="Times New Roman" w:hAnsi="Times New Roman"/>
          <w:i/>
          <w:sz w:val="24"/>
          <w:szCs w:val="24"/>
        </w:rPr>
        <w:lastRenderedPageBreak/>
        <w:t xml:space="preserve">4. </w:t>
      </w:r>
      <w:r w:rsidR="00A3667B" w:rsidRPr="000E4B27">
        <w:rPr>
          <w:rFonts w:ascii="Times New Roman" w:hAnsi="Times New Roman"/>
          <w:iCs/>
          <w:sz w:val="24"/>
          <w:szCs w:val="24"/>
        </w:rPr>
        <w:t>КОНТРОЛЬ И ОЦЕНКА РЕЗУЛЬТАТОВ ОСВОЕНИЯ УЧЕБНОЙ ДИСЦИПЛИНЫ</w:t>
      </w:r>
      <w:bookmarkEnd w:id="7"/>
    </w:p>
    <w:p w14:paraId="52C242A1" w14:textId="77777777" w:rsidR="00A3667B" w:rsidRPr="000E4B27" w:rsidRDefault="00A3667B" w:rsidP="000E4B27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0182F920" w14:textId="77777777" w:rsidR="00A3667B" w:rsidRPr="00647BF7" w:rsidRDefault="00A3667B" w:rsidP="00A3667B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47BF7">
        <w:rPr>
          <w:rFonts w:ascii="Times New Roman" w:eastAsia="Calibri" w:hAnsi="Times New Roman"/>
          <w:bCs/>
          <w:sz w:val="24"/>
          <w:szCs w:val="24"/>
        </w:rPr>
        <w:t>Промежуточная аттестация по дисциплине проводится в форме</w:t>
      </w:r>
      <w:r>
        <w:rPr>
          <w:rFonts w:ascii="Times New Roman" w:eastAsia="Calibri" w:hAnsi="Times New Roman"/>
          <w:bCs/>
          <w:sz w:val="24"/>
          <w:szCs w:val="24"/>
        </w:rPr>
        <w:t xml:space="preserve"> дифференцированного зачета</w:t>
      </w:r>
      <w:r w:rsidRPr="00647BF7">
        <w:rPr>
          <w:rFonts w:ascii="Times New Roman" w:eastAsia="Calibri" w:hAnsi="Times New Roman"/>
          <w:bCs/>
          <w:sz w:val="24"/>
          <w:szCs w:val="24"/>
        </w:rPr>
        <w:t>.</w:t>
      </w:r>
    </w:p>
    <w:p w14:paraId="189C03EA" w14:textId="77777777" w:rsidR="00A3667B" w:rsidRPr="00647BF7" w:rsidRDefault="00A3667B" w:rsidP="00A3667B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47BF7">
        <w:rPr>
          <w:rFonts w:ascii="Times New Roman" w:eastAsia="Calibri" w:hAnsi="Times New Roman"/>
          <w:bCs/>
          <w:sz w:val="24"/>
          <w:szCs w:val="24"/>
        </w:rPr>
        <w:t>Для обучающегося инвалида или обучающегося с ОВЗ форма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аттестации.</w:t>
      </w:r>
    </w:p>
    <w:p w14:paraId="344EDFD5" w14:textId="77777777" w:rsidR="00A3667B" w:rsidRPr="00CE19ED" w:rsidRDefault="00A3667B" w:rsidP="00A3667B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E19ED">
        <w:rPr>
          <w:rFonts w:ascii="Times New Roman" w:hAnsi="Times New Roman"/>
          <w:sz w:val="24"/>
          <w:szCs w:val="24"/>
        </w:rPr>
        <w:t>Контроль и оценка качества освоения учебной дисциплины осуществляется преподавателем в процессе проведения практических занятий.</w:t>
      </w:r>
    </w:p>
    <w:p w14:paraId="50EDB9B8" w14:textId="77777777" w:rsidR="00A3667B" w:rsidRPr="00CE19ED" w:rsidRDefault="00A3667B" w:rsidP="00A3667B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34"/>
        <w:gridCol w:w="2506"/>
        <w:gridCol w:w="2823"/>
      </w:tblGrid>
      <w:tr w:rsidR="00A3667B" w:rsidRPr="00CE19ED" w14:paraId="7593B775" w14:textId="77777777" w:rsidTr="0096122C">
        <w:tc>
          <w:tcPr>
            <w:tcW w:w="4134" w:type="dxa"/>
          </w:tcPr>
          <w:p w14:paraId="4AFAA70A" w14:textId="77777777" w:rsidR="00A3667B" w:rsidRPr="00CE19ED" w:rsidRDefault="00A3667B" w:rsidP="0096122C">
            <w:pPr>
              <w:contextualSpacing/>
              <w:rPr>
                <w:rFonts w:ascii="Times New Roman" w:hAnsi="Times New Roman"/>
                <w:b/>
              </w:rPr>
            </w:pPr>
            <w:r w:rsidRPr="00CE19ED">
              <w:rPr>
                <w:rFonts w:ascii="Times New Roman" w:hAnsi="Times New Roman"/>
                <w:b/>
              </w:rPr>
              <w:t>Результат обучения (освоения умения, усвоенные знания)</w:t>
            </w:r>
          </w:p>
        </w:tc>
        <w:tc>
          <w:tcPr>
            <w:tcW w:w="2506" w:type="dxa"/>
          </w:tcPr>
          <w:p w14:paraId="0CE70F0A" w14:textId="77777777" w:rsidR="00A3667B" w:rsidRDefault="00A3667B" w:rsidP="0096122C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2823" w:type="dxa"/>
          </w:tcPr>
          <w:p w14:paraId="1738B566" w14:textId="77777777" w:rsidR="00A3667B" w:rsidRPr="00CE19ED" w:rsidRDefault="00A3667B" w:rsidP="0096122C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</w:t>
            </w:r>
            <w:r w:rsidRPr="00CE19ED">
              <w:rPr>
                <w:rFonts w:ascii="Times New Roman" w:hAnsi="Times New Roman"/>
                <w:b/>
              </w:rPr>
              <w:t xml:space="preserve">етоды   </w:t>
            </w:r>
            <w:r>
              <w:rPr>
                <w:rFonts w:ascii="Times New Roman" w:hAnsi="Times New Roman"/>
                <w:b/>
              </w:rPr>
              <w:t>контроля и оценки обучения</w:t>
            </w:r>
          </w:p>
        </w:tc>
      </w:tr>
      <w:tr w:rsidR="00A3667B" w:rsidRPr="00CE19ED" w14:paraId="43E2E5EC" w14:textId="77777777" w:rsidTr="0096122C">
        <w:trPr>
          <w:trHeight w:val="70"/>
        </w:trPr>
        <w:tc>
          <w:tcPr>
            <w:tcW w:w="4134" w:type="dxa"/>
          </w:tcPr>
          <w:p w14:paraId="3EF2068E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  <w:r w:rsidRPr="00CE19ED">
              <w:rPr>
                <w:rFonts w:ascii="Times New Roman" w:hAnsi="Times New Roman"/>
              </w:rPr>
              <w:t>Студент должен уметь:</w:t>
            </w:r>
          </w:p>
          <w:p w14:paraId="65F24396" w14:textId="77777777" w:rsidR="00A3667B" w:rsidRPr="00AF3308" w:rsidRDefault="00A3667B" w:rsidP="00A3667B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426"/>
              </w:tabs>
              <w:autoSpaceDE w:val="0"/>
              <w:spacing w:after="0" w:line="240" w:lineRule="auto"/>
              <w:ind w:hanging="284"/>
              <w:jc w:val="both"/>
              <w:rPr>
                <w:rFonts w:ascii="Times New Roman" w:hAnsi="Times New Roman"/>
                <w:color w:val="000000"/>
              </w:rPr>
            </w:pPr>
            <w:r w:rsidRPr="00CE19ED">
              <w:rPr>
                <w:rFonts w:ascii="Times New Roman" w:hAnsi="Times New Roman"/>
                <w:color w:val="000000"/>
              </w:rPr>
              <w:t>-выполнять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14:paraId="1A17AEB5" w14:textId="77777777" w:rsidR="00A3667B" w:rsidRPr="00AF3308" w:rsidRDefault="00A3667B" w:rsidP="00A3667B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426"/>
              </w:tabs>
              <w:autoSpaceDE w:val="0"/>
              <w:spacing w:after="0" w:line="240" w:lineRule="auto"/>
              <w:ind w:hanging="284"/>
              <w:jc w:val="both"/>
              <w:rPr>
                <w:rFonts w:ascii="Times New Roman" w:hAnsi="Times New Roman"/>
                <w:color w:val="000000"/>
              </w:rPr>
            </w:pPr>
            <w:r w:rsidRPr="00CE19ED">
              <w:rPr>
                <w:rFonts w:ascii="Times New Roman" w:hAnsi="Times New Roman"/>
                <w:color w:val="000000"/>
              </w:rPr>
              <w:t>-выполнять простейшие приемы самомассажа и релаксации;</w:t>
            </w:r>
          </w:p>
          <w:p w14:paraId="199607BC" w14:textId="77777777" w:rsidR="00A3667B" w:rsidRPr="00AF3308" w:rsidRDefault="00A3667B" w:rsidP="00A3667B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426"/>
              </w:tabs>
              <w:autoSpaceDE w:val="0"/>
              <w:spacing w:after="0" w:line="240" w:lineRule="auto"/>
              <w:ind w:hanging="284"/>
              <w:jc w:val="both"/>
              <w:rPr>
                <w:rFonts w:ascii="Times New Roman" w:hAnsi="Times New Roman"/>
                <w:color w:val="000000"/>
              </w:rPr>
            </w:pPr>
            <w:r w:rsidRPr="00CE19ED">
              <w:rPr>
                <w:rFonts w:ascii="Times New Roman" w:hAnsi="Times New Roman"/>
                <w:color w:val="000000"/>
              </w:rPr>
              <w:t>-проводить самоконтроль при занятиях физическими упражнениями;</w:t>
            </w:r>
          </w:p>
          <w:p w14:paraId="2BB370B2" w14:textId="77777777" w:rsidR="00A3667B" w:rsidRPr="00AF3308" w:rsidRDefault="00A3667B" w:rsidP="00A3667B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426"/>
              </w:tabs>
              <w:autoSpaceDE w:val="0"/>
              <w:spacing w:after="0" w:line="240" w:lineRule="auto"/>
              <w:ind w:hanging="284"/>
              <w:jc w:val="both"/>
              <w:rPr>
                <w:rFonts w:ascii="Times New Roman" w:hAnsi="Times New Roman"/>
                <w:color w:val="000000"/>
              </w:rPr>
            </w:pPr>
            <w:r w:rsidRPr="00CE19ED">
              <w:rPr>
                <w:rFonts w:ascii="Times New Roman" w:hAnsi="Times New Roman"/>
                <w:color w:val="000000"/>
              </w:rPr>
              <w:t>-преодолевать искусственные и естественные препятствия с использованием разнообразных способов передвижения;</w:t>
            </w:r>
          </w:p>
          <w:p w14:paraId="1DF71563" w14:textId="77777777" w:rsidR="00A3667B" w:rsidRPr="00AF3308" w:rsidRDefault="00A3667B" w:rsidP="00A3667B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426"/>
              </w:tabs>
              <w:autoSpaceDE w:val="0"/>
              <w:spacing w:after="0" w:line="240" w:lineRule="auto"/>
              <w:ind w:hanging="284"/>
              <w:jc w:val="both"/>
              <w:rPr>
                <w:rFonts w:ascii="Times New Roman" w:hAnsi="Times New Roman"/>
                <w:color w:val="000000"/>
              </w:rPr>
            </w:pPr>
            <w:r w:rsidRPr="00CE19ED">
              <w:rPr>
                <w:rFonts w:ascii="Times New Roman" w:hAnsi="Times New Roman"/>
                <w:color w:val="000000"/>
              </w:rPr>
              <w:t>-выполнять приемы защиты и самообороны, страховки и самостраховки;</w:t>
            </w:r>
          </w:p>
          <w:p w14:paraId="2AFC3DB3" w14:textId="77777777" w:rsidR="00A3667B" w:rsidRPr="00AF3308" w:rsidRDefault="00A3667B" w:rsidP="00A3667B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426"/>
              </w:tabs>
              <w:autoSpaceDE w:val="0"/>
              <w:spacing w:after="0" w:line="240" w:lineRule="auto"/>
              <w:ind w:hanging="284"/>
              <w:jc w:val="both"/>
              <w:rPr>
                <w:rFonts w:ascii="Times New Roman" w:hAnsi="Times New Roman"/>
                <w:color w:val="000000"/>
              </w:rPr>
            </w:pPr>
            <w:r w:rsidRPr="00CE19ED">
              <w:rPr>
                <w:rFonts w:ascii="Times New Roman" w:hAnsi="Times New Roman"/>
                <w:color w:val="000000"/>
              </w:rPr>
              <w:t>-осуществлять творческое сотрудничество в коллективных формах занятий физической культурой;</w:t>
            </w:r>
          </w:p>
          <w:p w14:paraId="29D7C17D" w14:textId="77777777" w:rsidR="00A3667B" w:rsidRPr="00CE19ED" w:rsidRDefault="00A3667B" w:rsidP="00A3667B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426"/>
              </w:tabs>
              <w:autoSpaceDE w:val="0"/>
              <w:spacing w:after="0" w:line="240" w:lineRule="auto"/>
              <w:ind w:hanging="284"/>
              <w:jc w:val="both"/>
              <w:rPr>
                <w:rFonts w:ascii="Times New Roman" w:hAnsi="Times New Roman"/>
                <w:color w:val="000000"/>
              </w:rPr>
            </w:pPr>
            <w:r w:rsidRPr="00CE19ED">
              <w:rPr>
                <w:rFonts w:ascii="Times New Roman" w:hAnsi="Times New Roman"/>
                <w:color w:val="000000"/>
              </w:rPr>
              <w:t xml:space="preserve">-выполнять контрольные нормативы, предусмотренные государственным стандартом по легкой атлетике, </w:t>
            </w:r>
            <w:r w:rsidRPr="00CE19ED">
              <w:rPr>
                <w:rFonts w:ascii="Times New Roman" w:hAnsi="Times New Roman"/>
                <w:color w:val="000000"/>
              </w:rPr>
              <w:lastRenderedPageBreak/>
              <w:t>гимнастике, спортивным играм при соответствующей тренировке, с учетом состояния здоровья и функциональных возможностей своего организма.</w:t>
            </w:r>
          </w:p>
          <w:p w14:paraId="55269A7F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501DBEB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  <w:r w:rsidRPr="00CE19ED">
              <w:rPr>
                <w:rFonts w:ascii="Times New Roman" w:hAnsi="Times New Roman"/>
              </w:rPr>
              <w:t>Студент должен знать:</w:t>
            </w:r>
          </w:p>
          <w:p w14:paraId="735EA1C8" w14:textId="77777777" w:rsidR="00A3667B" w:rsidRPr="00AF3308" w:rsidRDefault="00A3667B" w:rsidP="00A3667B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60"/>
                <w:tab w:val="left" w:pos="540"/>
              </w:tabs>
              <w:autoSpaceDE w:val="0"/>
              <w:spacing w:after="0" w:line="240" w:lineRule="auto"/>
              <w:ind w:hanging="218"/>
              <w:jc w:val="both"/>
              <w:rPr>
                <w:rFonts w:ascii="Times New Roman" w:hAnsi="Times New Roman"/>
              </w:rPr>
            </w:pPr>
            <w:r w:rsidRPr="00CE19ED">
              <w:rPr>
                <w:rFonts w:ascii="Times New Roman" w:hAnsi="Times New Roman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  <w:p w14:paraId="10716694" w14:textId="77777777" w:rsidR="00A3667B" w:rsidRPr="00AF3308" w:rsidRDefault="00A3667B" w:rsidP="00A3667B">
            <w:pPr>
              <w:widowControl w:val="0"/>
              <w:numPr>
                <w:ilvl w:val="0"/>
                <w:numId w:val="33"/>
              </w:numPr>
              <w:tabs>
                <w:tab w:val="left" w:pos="360"/>
                <w:tab w:val="left" w:pos="540"/>
              </w:tabs>
              <w:autoSpaceDE w:val="0"/>
              <w:spacing w:after="0" w:line="240" w:lineRule="auto"/>
              <w:ind w:hanging="218"/>
              <w:jc w:val="both"/>
              <w:rPr>
                <w:rFonts w:ascii="Times New Roman" w:hAnsi="Times New Roman"/>
                <w:lang w:eastAsia="ar-SA"/>
              </w:rPr>
            </w:pPr>
            <w:r w:rsidRPr="00CE19ED">
              <w:rPr>
                <w:rFonts w:ascii="Times New Roman" w:hAnsi="Times New Roman"/>
                <w:lang w:eastAsia="ar-SA"/>
              </w:rPr>
              <w:t>способы контроля и оценки индивидуального физического развития и физической подготовленности;</w:t>
            </w:r>
          </w:p>
          <w:p w14:paraId="6978E50D" w14:textId="77777777" w:rsidR="00A3667B" w:rsidRPr="00CE19ED" w:rsidRDefault="00A3667B" w:rsidP="00A3667B">
            <w:pPr>
              <w:widowControl w:val="0"/>
              <w:numPr>
                <w:ilvl w:val="0"/>
                <w:numId w:val="33"/>
              </w:numPr>
              <w:tabs>
                <w:tab w:val="left" w:pos="360"/>
                <w:tab w:val="left" w:pos="540"/>
              </w:tabs>
              <w:autoSpaceDE w:val="0"/>
              <w:spacing w:after="0" w:line="240" w:lineRule="auto"/>
              <w:ind w:hanging="21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19ED">
              <w:rPr>
                <w:rFonts w:ascii="Times New Roman" w:hAnsi="Times New Roman"/>
                <w:lang w:eastAsia="ar-SA"/>
              </w:rPr>
              <w:t>правила и способы планирования системы индивидуальных занятий физическими упражнениями различной направленности;</w:t>
            </w:r>
          </w:p>
          <w:p w14:paraId="5DF800C8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0E42E96D" w14:textId="77777777" w:rsidR="00A3667B" w:rsidRPr="00AF3308" w:rsidRDefault="00A3667B" w:rsidP="0096122C">
            <w:pPr>
              <w:jc w:val="both"/>
              <w:rPr>
                <w:rFonts w:ascii="Times New Roman" w:hAnsi="Times New Roman"/>
              </w:rPr>
            </w:pPr>
            <w:r w:rsidRPr="00AF3308">
              <w:rPr>
                <w:rFonts w:ascii="Times New Roman" w:hAnsi="Times New Roman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3801BC3C" w14:textId="77777777" w:rsidR="00A3667B" w:rsidRPr="00AF3308" w:rsidRDefault="00A3667B" w:rsidP="0096122C">
            <w:pPr>
              <w:jc w:val="both"/>
              <w:rPr>
                <w:rFonts w:ascii="Times New Roman" w:hAnsi="Times New Roman"/>
              </w:rPr>
            </w:pPr>
            <w:r w:rsidRPr="00AF3308">
              <w:rPr>
                <w:rFonts w:ascii="Times New Roman" w:hAnsi="Times New Roman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</w:t>
            </w:r>
            <w:r w:rsidRPr="00AF3308">
              <w:rPr>
                <w:rFonts w:ascii="Times New Roman" w:hAnsi="Times New Roman"/>
              </w:rPr>
              <w:lastRenderedPageBreak/>
              <w:t>ошибками.</w:t>
            </w:r>
          </w:p>
          <w:p w14:paraId="359F2822" w14:textId="77777777" w:rsidR="00A3667B" w:rsidRPr="00AF3308" w:rsidRDefault="00A3667B" w:rsidP="0096122C">
            <w:pPr>
              <w:jc w:val="both"/>
              <w:rPr>
                <w:rFonts w:ascii="Times New Roman" w:hAnsi="Times New Roman"/>
              </w:rPr>
            </w:pPr>
            <w:r w:rsidRPr="00AF3308">
              <w:rPr>
                <w:rFonts w:ascii="Times New Roman" w:hAnsi="Times New Roman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35D36E21" w14:textId="77777777" w:rsidR="00A3667B" w:rsidRPr="00CE19ED" w:rsidRDefault="00A3667B" w:rsidP="0096122C">
            <w:pPr>
              <w:jc w:val="both"/>
            </w:pPr>
            <w:r w:rsidRPr="00AF3308">
              <w:rPr>
                <w:rFonts w:ascii="Times New Roman" w:hAnsi="Times New Roman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823" w:type="dxa"/>
          </w:tcPr>
          <w:p w14:paraId="0B34B04C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  <w:r w:rsidRPr="00CE19ED">
              <w:rPr>
                <w:rFonts w:ascii="Times New Roman" w:hAnsi="Times New Roman"/>
              </w:rPr>
              <w:lastRenderedPageBreak/>
              <w:t>Зачет, практическая проверка (сдача контрольных нормативов.)</w:t>
            </w:r>
          </w:p>
          <w:p w14:paraId="7F5C11F2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A2975EA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39D555E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5E0DC4C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E705834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6F4A1D3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1F0FAD0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4D2CB44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5CCB10B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8B0B575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E2E27C3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BB85102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908AC97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CD2083B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0927E12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EFB730C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F796C99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048103D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7A3A1CA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B82B3FB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03F4DC5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7975124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3108BFF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CD79F23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700D1F7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583B8D0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955D35D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C9A5B6C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8B20066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FC60B70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BB1C557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DEC8BF9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6C2A28E" w14:textId="77777777" w:rsidR="00A3667B" w:rsidRPr="00CE19ED" w:rsidRDefault="00A3667B" w:rsidP="0096122C">
            <w:pPr>
              <w:contextualSpacing/>
              <w:jc w:val="both"/>
              <w:rPr>
                <w:rFonts w:ascii="Times New Roman" w:hAnsi="Times New Roman"/>
              </w:rPr>
            </w:pPr>
            <w:r w:rsidRPr="00CE19ED">
              <w:rPr>
                <w:rFonts w:ascii="Times New Roman" w:hAnsi="Times New Roman"/>
              </w:rPr>
              <w:t>Зачет, практическая проверка (сдача контрольных нормативов)</w:t>
            </w:r>
          </w:p>
        </w:tc>
      </w:tr>
    </w:tbl>
    <w:p w14:paraId="729B5B62" w14:textId="77777777" w:rsidR="00A3667B" w:rsidRPr="00CE19ED" w:rsidRDefault="00A3667B" w:rsidP="00A36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0DB7D6" w14:textId="77777777" w:rsidR="00A3667B" w:rsidRPr="00CE19ED" w:rsidRDefault="00A3667B" w:rsidP="00A366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5262B0" w14:textId="77777777" w:rsidR="001F5204" w:rsidRPr="00D528C0" w:rsidRDefault="001F5204" w:rsidP="001F5204">
      <w:pPr>
        <w:spacing w:line="360" w:lineRule="auto"/>
        <w:ind w:left="-180"/>
        <w:contextualSpacing/>
        <w:jc w:val="center"/>
        <w:rPr>
          <w:rStyle w:val="af6"/>
          <w:rFonts w:ascii="Times New Roman" w:hAnsi="Times New Roman"/>
          <w:sz w:val="28"/>
          <w:szCs w:val="28"/>
        </w:rPr>
      </w:pPr>
      <w:r w:rsidRPr="00D528C0">
        <w:rPr>
          <w:rStyle w:val="af6"/>
          <w:rFonts w:ascii="Times New Roman" w:hAnsi="Times New Roman"/>
          <w:sz w:val="28"/>
          <w:szCs w:val="28"/>
        </w:rPr>
        <w:t>КОМПЛЕКТ КОНТРОЛЬНО-ОЦЕНОЧНЫХ СРЕДСТВ</w:t>
      </w:r>
    </w:p>
    <w:p w14:paraId="4DA0BA86" w14:textId="77777777" w:rsidR="001F5204" w:rsidRPr="00DD1501" w:rsidRDefault="001F5204" w:rsidP="001F5204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501">
        <w:rPr>
          <w:rFonts w:ascii="Times New Roman" w:hAnsi="Times New Roman"/>
          <w:b/>
          <w:sz w:val="24"/>
          <w:szCs w:val="24"/>
        </w:rPr>
        <w:t>Дифференцированный зачет №1</w:t>
      </w:r>
    </w:p>
    <w:p w14:paraId="2A20968D" w14:textId="77777777" w:rsidR="001F5204" w:rsidRPr="00DD1501" w:rsidRDefault="001F5204" w:rsidP="001F520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Выполните тестовое задание </w:t>
      </w:r>
    </w:p>
    <w:p w14:paraId="3F3C59F8" w14:textId="77777777" w:rsidR="001F5204" w:rsidRPr="00DD1501" w:rsidRDefault="001F5204" w:rsidP="001F520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Общие рекомендации по выполнению тестового задания </w:t>
      </w:r>
    </w:p>
    <w:p w14:paraId="09544229" w14:textId="77777777" w:rsidR="001F5204" w:rsidRPr="00DD1501" w:rsidRDefault="001F5204" w:rsidP="001F520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 xml:space="preserve">1. Внимательно прочитайте задание, выберите правильный вариант ответа. </w:t>
      </w:r>
    </w:p>
    <w:p w14:paraId="007AC1D1" w14:textId="77777777" w:rsidR="001F5204" w:rsidRPr="00DD1501" w:rsidRDefault="001F5204" w:rsidP="001F520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 xml:space="preserve">2. Задание выполняется на бланке ответа и сдается для проверки преподавателю. </w:t>
      </w:r>
    </w:p>
    <w:p w14:paraId="006A14C5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AB72A2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1. Способность выполнять </w:t>
      </w:r>
      <w:r w:rsidRPr="00DD1501">
        <w:rPr>
          <w:rFonts w:ascii="Times New Roman" w:hAnsi="Times New Roman"/>
          <w:color w:val="000000"/>
          <w:sz w:val="24"/>
          <w:szCs w:val="24"/>
        </w:rPr>
        <w:t>координационно-сложные двигательные действия называется:</w:t>
      </w:r>
    </w:p>
    <w:p w14:paraId="4C595E25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 xml:space="preserve">а. ловкостью </w:t>
      </w:r>
    </w:p>
    <w:p w14:paraId="1B7D7FDD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б. гибкостью</w:t>
      </w:r>
    </w:p>
    <w:p w14:paraId="389F0F10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lastRenderedPageBreak/>
        <w:t>в. силовой выносливостью</w:t>
      </w:r>
    </w:p>
    <w:p w14:paraId="4911A11E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445EE09A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2. Плоскостопие приводит к:</w:t>
      </w:r>
    </w:p>
    <w:p w14:paraId="06DB5295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 xml:space="preserve">а. микротравмам позвоночника </w:t>
      </w:r>
    </w:p>
    <w:p w14:paraId="26FBE16B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б. перегрузкам организма</w:t>
      </w:r>
    </w:p>
    <w:p w14:paraId="28037DB2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в. потере подвижности</w:t>
      </w:r>
    </w:p>
    <w:p w14:paraId="28F9D581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1380866A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3. Во время игры в баскетбол игра начинается при наличии на площадке:</w:t>
      </w:r>
    </w:p>
    <w:p w14:paraId="44B14E19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а. трех игроков</w:t>
      </w:r>
    </w:p>
    <w:p w14:paraId="610DFAC2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б. четырех игроков</w:t>
      </w:r>
    </w:p>
    <w:p w14:paraId="7059D0F8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в. пяти игроков</w:t>
      </w:r>
    </w:p>
    <w:p w14:paraId="40B2BAE5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3B8C653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4. При переломе плеча шиной фиксируют:</w:t>
      </w:r>
    </w:p>
    <w:p w14:paraId="029D1D8C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а. локтевой, лучезапястный суставы</w:t>
      </w:r>
    </w:p>
    <w:p w14:paraId="60832A98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б. плечевой, локтевой суставы</w:t>
      </w:r>
    </w:p>
    <w:p w14:paraId="230605E7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в. лучезапястный, локтевой суставы</w:t>
      </w:r>
    </w:p>
    <w:p w14:paraId="391D42FD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329FB61C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5. К спортивным играм относится:</w:t>
      </w:r>
    </w:p>
    <w:p w14:paraId="341A0D9D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а. гандбол</w:t>
      </w:r>
    </w:p>
    <w:p w14:paraId="668917C6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б. лапта</w:t>
      </w:r>
    </w:p>
    <w:p w14:paraId="3461FBAB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в. салочки</w:t>
      </w:r>
    </w:p>
    <w:p w14:paraId="2E00A8D0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6A58F74C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6. Динамическая сила необходима при:</w:t>
      </w:r>
    </w:p>
    <w:p w14:paraId="7214003D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а. толкании ядра</w:t>
      </w:r>
    </w:p>
    <w:p w14:paraId="045A1801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б. гимнастике</w:t>
      </w:r>
    </w:p>
    <w:p w14:paraId="0F578AF3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в. беге</w:t>
      </w:r>
    </w:p>
    <w:p w14:paraId="2C7A42AD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695CBBBD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7. Расстояние от центра кольца до линии 3-х очкового броска в баскетболе составляет:</w:t>
      </w:r>
    </w:p>
    <w:p w14:paraId="259B3A26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а.</w:t>
      </w:r>
      <w:r w:rsidRPr="00DD1501">
        <w:rPr>
          <w:rFonts w:ascii="Times New Roman" w:hAnsi="Times New Roman"/>
          <w:sz w:val="24"/>
          <w:szCs w:val="24"/>
        </w:rPr>
        <w:t xml:space="preserve"> 5 м</w:t>
      </w:r>
    </w:p>
    <w:p w14:paraId="4F127A47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б.</w:t>
      </w:r>
      <w:r w:rsidRPr="00DD1501">
        <w:rPr>
          <w:rFonts w:ascii="Times New Roman" w:hAnsi="Times New Roman"/>
          <w:sz w:val="24"/>
          <w:szCs w:val="24"/>
        </w:rPr>
        <w:t xml:space="preserve"> 7м</w:t>
      </w:r>
    </w:p>
    <w:p w14:paraId="12E9D1A8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в.</w:t>
      </w:r>
      <w:r w:rsidRPr="00DD1501">
        <w:rPr>
          <w:rFonts w:ascii="Times New Roman" w:hAnsi="Times New Roman"/>
          <w:sz w:val="24"/>
          <w:szCs w:val="24"/>
        </w:rPr>
        <w:t xml:space="preserve"> 6,25 м</w:t>
      </w:r>
    </w:p>
    <w:p w14:paraId="2F1CE808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02FE581F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8. Наиболее опасным для жизни является …… перелом.</w:t>
      </w:r>
    </w:p>
    <w:p w14:paraId="72874F3C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а.</w:t>
      </w:r>
      <w:r w:rsidRPr="00DD1501">
        <w:rPr>
          <w:rFonts w:ascii="Times New Roman" w:hAnsi="Times New Roman"/>
          <w:sz w:val="24"/>
          <w:szCs w:val="24"/>
        </w:rPr>
        <w:t xml:space="preserve"> открытый</w:t>
      </w:r>
    </w:p>
    <w:p w14:paraId="4BF7B6EC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lastRenderedPageBreak/>
        <w:t>б.</w:t>
      </w:r>
      <w:r w:rsidRPr="00DD1501">
        <w:rPr>
          <w:rFonts w:ascii="Times New Roman" w:hAnsi="Times New Roman"/>
          <w:sz w:val="24"/>
          <w:szCs w:val="24"/>
        </w:rPr>
        <w:t xml:space="preserve"> закрытый с вывихом</w:t>
      </w:r>
    </w:p>
    <w:p w14:paraId="79314B88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в.</w:t>
      </w:r>
      <w:r w:rsidRPr="00DD1501">
        <w:rPr>
          <w:rFonts w:ascii="Times New Roman" w:hAnsi="Times New Roman"/>
          <w:sz w:val="24"/>
          <w:szCs w:val="24"/>
        </w:rPr>
        <w:t xml:space="preserve"> закрытый</w:t>
      </w:r>
    </w:p>
    <w:p w14:paraId="732B8B67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688FD6F1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9. Продолжительность туристического похода для детей 16-17 лет не должна превышать:</w:t>
      </w:r>
    </w:p>
    <w:p w14:paraId="7135C45F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а. пятнадцати дней</w:t>
      </w:r>
    </w:p>
    <w:p w14:paraId="36BB7523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б. десяти дней</w:t>
      </w:r>
    </w:p>
    <w:p w14:paraId="508986AC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в. пяти дней</w:t>
      </w:r>
    </w:p>
    <w:p w14:paraId="47004ED9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71DDB6EB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10. Основным строительным материалом для клеток организма являются:</w:t>
      </w:r>
    </w:p>
    <w:p w14:paraId="61BF3846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а.</w:t>
      </w:r>
      <w:r w:rsidRPr="00DD1501">
        <w:rPr>
          <w:rFonts w:ascii="Times New Roman" w:hAnsi="Times New Roman"/>
          <w:sz w:val="24"/>
          <w:szCs w:val="24"/>
        </w:rPr>
        <w:t xml:space="preserve"> углеводы</w:t>
      </w:r>
    </w:p>
    <w:p w14:paraId="7FDECCA3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б.</w:t>
      </w:r>
      <w:r w:rsidRPr="00DD1501">
        <w:rPr>
          <w:rFonts w:ascii="Times New Roman" w:hAnsi="Times New Roman"/>
          <w:sz w:val="24"/>
          <w:szCs w:val="24"/>
        </w:rPr>
        <w:t xml:space="preserve"> жиры</w:t>
      </w:r>
    </w:p>
    <w:p w14:paraId="215D890B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в.</w:t>
      </w:r>
      <w:r w:rsidRPr="00DD1501">
        <w:rPr>
          <w:rFonts w:ascii="Times New Roman" w:hAnsi="Times New Roman"/>
          <w:sz w:val="24"/>
          <w:szCs w:val="24"/>
        </w:rPr>
        <w:t xml:space="preserve"> белки</w:t>
      </w:r>
    </w:p>
    <w:p w14:paraId="1C5F4058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0D341F2D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11. Страной-родоначальницей Олимпийских игр является:</w:t>
      </w:r>
    </w:p>
    <w:p w14:paraId="239CC576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а.</w:t>
      </w:r>
      <w:r w:rsidRPr="00DD1501">
        <w:rPr>
          <w:rFonts w:ascii="Times New Roman" w:hAnsi="Times New Roman"/>
          <w:sz w:val="24"/>
          <w:szCs w:val="24"/>
        </w:rPr>
        <w:t xml:space="preserve"> Древний Египет</w:t>
      </w:r>
    </w:p>
    <w:p w14:paraId="504FF79D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б.</w:t>
      </w:r>
      <w:r w:rsidRPr="00DD1501">
        <w:rPr>
          <w:rFonts w:ascii="Times New Roman" w:hAnsi="Times New Roman"/>
          <w:sz w:val="24"/>
          <w:szCs w:val="24"/>
        </w:rPr>
        <w:t xml:space="preserve"> Древний Рим</w:t>
      </w:r>
    </w:p>
    <w:p w14:paraId="26DB2145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в.</w:t>
      </w:r>
      <w:r w:rsidRPr="00DD1501">
        <w:rPr>
          <w:rFonts w:ascii="Times New Roman" w:hAnsi="Times New Roman"/>
          <w:sz w:val="24"/>
          <w:szCs w:val="24"/>
        </w:rPr>
        <w:t xml:space="preserve"> Древняя Греция</w:t>
      </w:r>
    </w:p>
    <w:p w14:paraId="3F9828BC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5F97E0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12. Наибольший эффект развития координационных способностей обеспечивает:</w:t>
      </w:r>
    </w:p>
    <w:p w14:paraId="2D525593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а.</w:t>
      </w:r>
      <w:r w:rsidRPr="00DD1501">
        <w:rPr>
          <w:rFonts w:ascii="Times New Roman" w:hAnsi="Times New Roman"/>
          <w:sz w:val="24"/>
          <w:szCs w:val="24"/>
        </w:rPr>
        <w:t xml:space="preserve"> стрельба</w:t>
      </w:r>
    </w:p>
    <w:p w14:paraId="4AA9C324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б.</w:t>
      </w:r>
      <w:r w:rsidRPr="00DD1501">
        <w:rPr>
          <w:rFonts w:ascii="Times New Roman" w:hAnsi="Times New Roman"/>
          <w:sz w:val="24"/>
          <w:szCs w:val="24"/>
        </w:rPr>
        <w:t xml:space="preserve"> баскетбол</w:t>
      </w:r>
    </w:p>
    <w:p w14:paraId="6DB014A4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в. бег</w:t>
      </w:r>
    </w:p>
    <w:p w14:paraId="1714CC3F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13EC3952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13. Мужчины не принимают участие в:</w:t>
      </w:r>
    </w:p>
    <w:p w14:paraId="685FCD9D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а.</w:t>
      </w:r>
      <w:r w:rsidRPr="00DD1501">
        <w:rPr>
          <w:rFonts w:ascii="Times New Roman" w:hAnsi="Times New Roman"/>
          <w:sz w:val="24"/>
          <w:szCs w:val="24"/>
        </w:rPr>
        <w:t xml:space="preserve"> керлинге </w:t>
      </w:r>
    </w:p>
    <w:p w14:paraId="3E5FDD2C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б.</w:t>
      </w:r>
      <w:r w:rsidRPr="00DD1501">
        <w:rPr>
          <w:rFonts w:ascii="Times New Roman" w:hAnsi="Times New Roman"/>
          <w:sz w:val="24"/>
          <w:szCs w:val="24"/>
        </w:rPr>
        <w:t xml:space="preserve"> художественной гимнастике</w:t>
      </w:r>
    </w:p>
    <w:p w14:paraId="7EB4B25A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в.</w:t>
      </w:r>
      <w:r w:rsidRPr="00DD1501">
        <w:rPr>
          <w:rFonts w:ascii="Times New Roman" w:hAnsi="Times New Roman"/>
          <w:sz w:val="24"/>
          <w:szCs w:val="24"/>
        </w:rPr>
        <w:t xml:space="preserve"> спортивной гимнастике</w:t>
      </w:r>
    </w:p>
    <w:p w14:paraId="752B30EF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150145FA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14. Самым опасным кровотечением является:</w:t>
      </w:r>
    </w:p>
    <w:p w14:paraId="6CE632C0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а.</w:t>
      </w:r>
      <w:r w:rsidRPr="00DD1501">
        <w:rPr>
          <w:rFonts w:ascii="Times New Roman" w:hAnsi="Times New Roman"/>
          <w:sz w:val="24"/>
          <w:szCs w:val="24"/>
        </w:rPr>
        <w:t xml:space="preserve"> артериальное</w:t>
      </w:r>
    </w:p>
    <w:p w14:paraId="5635F306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б.</w:t>
      </w:r>
      <w:r w:rsidRPr="00DD1501">
        <w:rPr>
          <w:rFonts w:ascii="Times New Roman" w:hAnsi="Times New Roman"/>
          <w:sz w:val="24"/>
          <w:szCs w:val="24"/>
        </w:rPr>
        <w:t xml:space="preserve"> венозное</w:t>
      </w:r>
    </w:p>
    <w:p w14:paraId="6EB91002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в.</w:t>
      </w:r>
      <w:r w:rsidRPr="00DD1501">
        <w:rPr>
          <w:rFonts w:ascii="Times New Roman" w:hAnsi="Times New Roman"/>
          <w:sz w:val="24"/>
          <w:szCs w:val="24"/>
        </w:rPr>
        <w:t xml:space="preserve"> капиллярное</w:t>
      </w:r>
    </w:p>
    <w:p w14:paraId="4CA80CF8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660663D4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15. Вид спорта, который не является олимпийским – это:</w:t>
      </w:r>
    </w:p>
    <w:p w14:paraId="1E309EC6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lastRenderedPageBreak/>
        <w:t>а.</w:t>
      </w:r>
      <w:r w:rsidRPr="00DD1501">
        <w:rPr>
          <w:rFonts w:ascii="Times New Roman" w:hAnsi="Times New Roman"/>
          <w:sz w:val="24"/>
          <w:szCs w:val="24"/>
        </w:rPr>
        <w:t xml:space="preserve"> хоккей с мячом</w:t>
      </w:r>
    </w:p>
    <w:p w14:paraId="4A47D4D7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б.</w:t>
      </w:r>
      <w:r w:rsidRPr="00DD1501">
        <w:rPr>
          <w:rFonts w:ascii="Times New Roman" w:hAnsi="Times New Roman"/>
          <w:sz w:val="24"/>
          <w:szCs w:val="24"/>
        </w:rPr>
        <w:t xml:space="preserve"> сноуборд</w:t>
      </w:r>
    </w:p>
    <w:p w14:paraId="40BD1DD0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в.</w:t>
      </w:r>
      <w:r w:rsidRPr="00DD1501">
        <w:rPr>
          <w:rFonts w:ascii="Times New Roman" w:hAnsi="Times New Roman"/>
          <w:sz w:val="24"/>
          <w:szCs w:val="24"/>
        </w:rPr>
        <w:t xml:space="preserve"> керлинг</w:t>
      </w:r>
    </w:p>
    <w:p w14:paraId="322D8902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17EDE067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BC69E9F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16. Нарушение осанки приводит к расстройству:</w:t>
      </w:r>
    </w:p>
    <w:p w14:paraId="2DBFED04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а.</w:t>
      </w:r>
      <w:r w:rsidRPr="00DD1501">
        <w:rPr>
          <w:rFonts w:ascii="Times New Roman" w:hAnsi="Times New Roman"/>
          <w:sz w:val="24"/>
          <w:szCs w:val="24"/>
        </w:rPr>
        <w:t xml:space="preserve"> сердца, легких</w:t>
      </w:r>
    </w:p>
    <w:p w14:paraId="36F46F39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б.</w:t>
      </w:r>
      <w:r w:rsidRPr="00DD1501">
        <w:rPr>
          <w:rFonts w:ascii="Times New Roman" w:hAnsi="Times New Roman"/>
          <w:sz w:val="24"/>
          <w:szCs w:val="24"/>
        </w:rPr>
        <w:t xml:space="preserve"> памяти</w:t>
      </w:r>
    </w:p>
    <w:p w14:paraId="5A5B9D18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в.</w:t>
      </w:r>
      <w:r w:rsidRPr="00DD1501">
        <w:rPr>
          <w:rFonts w:ascii="Times New Roman" w:hAnsi="Times New Roman"/>
          <w:sz w:val="24"/>
          <w:szCs w:val="24"/>
        </w:rPr>
        <w:t xml:space="preserve"> зрение</w:t>
      </w:r>
    </w:p>
    <w:p w14:paraId="07A69530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1CB60265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17. Спортивная игра, которая относится к подвижным играм:</w:t>
      </w:r>
    </w:p>
    <w:p w14:paraId="0D8699C3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а.</w:t>
      </w:r>
      <w:r w:rsidRPr="00DD1501">
        <w:rPr>
          <w:rFonts w:ascii="Times New Roman" w:hAnsi="Times New Roman"/>
          <w:sz w:val="24"/>
          <w:szCs w:val="24"/>
        </w:rPr>
        <w:t xml:space="preserve"> плавание</w:t>
      </w:r>
    </w:p>
    <w:p w14:paraId="7FC582BC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б.</w:t>
      </w:r>
      <w:r w:rsidRPr="00DD1501">
        <w:rPr>
          <w:rFonts w:ascii="Times New Roman" w:hAnsi="Times New Roman"/>
          <w:sz w:val="24"/>
          <w:szCs w:val="24"/>
        </w:rPr>
        <w:t xml:space="preserve"> бег в мешках</w:t>
      </w:r>
    </w:p>
    <w:p w14:paraId="57356FA4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в.</w:t>
      </w:r>
      <w:r w:rsidRPr="00DD1501">
        <w:rPr>
          <w:rFonts w:ascii="Times New Roman" w:hAnsi="Times New Roman"/>
          <w:sz w:val="24"/>
          <w:szCs w:val="24"/>
        </w:rPr>
        <w:t xml:space="preserve"> баскетбол</w:t>
      </w:r>
    </w:p>
    <w:p w14:paraId="3808BE78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27FDDE8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18. Мяч заброшен в кольцо из-за площадки при вбрасывании. В игре в баскетбол он:</w:t>
      </w:r>
    </w:p>
    <w:p w14:paraId="3E70DEBB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а.</w:t>
      </w:r>
      <w:r w:rsidRPr="00DD1501">
        <w:rPr>
          <w:rFonts w:ascii="Times New Roman" w:hAnsi="Times New Roman"/>
          <w:sz w:val="24"/>
          <w:szCs w:val="24"/>
        </w:rPr>
        <w:t xml:space="preserve"> засчитывается</w:t>
      </w:r>
    </w:p>
    <w:p w14:paraId="0B1D706C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б.</w:t>
      </w:r>
      <w:r w:rsidRPr="00DD1501">
        <w:rPr>
          <w:rFonts w:ascii="Times New Roman" w:hAnsi="Times New Roman"/>
          <w:sz w:val="24"/>
          <w:szCs w:val="24"/>
        </w:rPr>
        <w:t xml:space="preserve"> не засчитывается</w:t>
      </w:r>
    </w:p>
    <w:p w14:paraId="036E9377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в.</w:t>
      </w:r>
      <w:r w:rsidRPr="00DD1501">
        <w:rPr>
          <w:rFonts w:ascii="Times New Roman" w:hAnsi="Times New Roman"/>
          <w:sz w:val="24"/>
          <w:szCs w:val="24"/>
        </w:rPr>
        <w:t xml:space="preserve"> засчитывается, если его коснулся игрок на площадке</w:t>
      </w:r>
    </w:p>
    <w:p w14:paraId="441BE07F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7C803EAD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19. Видом спорта, в котором обеспечивается наибольший эффект развития гибкости, является:</w:t>
      </w:r>
    </w:p>
    <w:p w14:paraId="5EF16B2E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а.</w:t>
      </w:r>
      <w:r w:rsidRPr="00DD1501">
        <w:rPr>
          <w:rFonts w:ascii="Times New Roman" w:hAnsi="Times New Roman"/>
          <w:sz w:val="24"/>
          <w:szCs w:val="24"/>
        </w:rPr>
        <w:t xml:space="preserve"> гимнастика</w:t>
      </w:r>
    </w:p>
    <w:p w14:paraId="6EA9B91F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б.</w:t>
      </w:r>
      <w:r w:rsidRPr="00DD1501">
        <w:rPr>
          <w:rFonts w:ascii="Times New Roman" w:hAnsi="Times New Roman"/>
          <w:sz w:val="24"/>
          <w:szCs w:val="24"/>
        </w:rPr>
        <w:t xml:space="preserve"> керлинг</w:t>
      </w:r>
    </w:p>
    <w:p w14:paraId="002FCC4F" w14:textId="77777777" w:rsidR="001F5204" w:rsidRPr="00DD1501" w:rsidRDefault="001F5204" w:rsidP="001F5204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>в.</w:t>
      </w:r>
      <w:r w:rsidRPr="00DD1501">
        <w:rPr>
          <w:rFonts w:ascii="Times New Roman" w:hAnsi="Times New Roman"/>
          <w:sz w:val="24"/>
          <w:szCs w:val="24"/>
        </w:rPr>
        <w:t xml:space="preserve"> бокс</w:t>
      </w:r>
    </w:p>
    <w:p w14:paraId="44BD917F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8381B7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20. Энергия для существования организма измеряется в:</w:t>
      </w:r>
    </w:p>
    <w:p w14:paraId="4B1423C5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 </w:t>
      </w:r>
      <w:r w:rsidRPr="00DD1501">
        <w:rPr>
          <w:rFonts w:ascii="Times New Roman" w:hAnsi="Times New Roman"/>
          <w:sz w:val="24"/>
          <w:szCs w:val="24"/>
        </w:rPr>
        <w:tab/>
        <w:t>а. ваттах</w:t>
      </w:r>
    </w:p>
    <w:p w14:paraId="5EAD11AF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калориях</w:t>
      </w:r>
    </w:p>
    <w:p w14:paraId="308C4D9A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углеводах</w:t>
      </w:r>
    </w:p>
    <w:p w14:paraId="1189DD6C" w14:textId="77777777" w:rsidR="001F5204" w:rsidRPr="00DD1501" w:rsidRDefault="001F5204" w:rsidP="001F5204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002EDB" w14:textId="77777777" w:rsidR="001F5204" w:rsidRPr="00DD1501" w:rsidRDefault="001F5204" w:rsidP="001F5204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F12715C" w14:textId="77777777" w:rsidR="001F5204" w:rsidRPr="00DD1501" w:rsidRDefault="001F5204" w:rsidP="001F520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939C2D" w14:textId="77777777" w:rsidR="001F5204" w:rsidRPr="00DD1501" w:rsidRDefault="001F5204" w:rsidP="001F520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DB6EAC" w14:textId="77777777" w:rsidR="001F5204" w:rsidRPr="00DD1501" w:rsidRDefault="001F5204" w:rsidP="001F5204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501">
        <w:rPr>
          <w:rFonts w:ascii="Times New Roman" w:hAnsi="Times New Roman"/>
          <w:b/>
          <w:sz w:val="24"/>
          <w:szCs w:val="24"/>
        </w:rPr>
        <w:lastRenderedPageBreak/>
        <w:t>Дифференцированный зачет №2</w:t>
      </w:r>
    </w:p>
    <w:p w14:paraId="6B318DEE" w14:textId="77777777" w:rsidR="001F5204" w:rsidRPr="00DD1501" w:rsidRDefault="001F5204" w:rsidP="001F520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Выполните тестовое задание </w:t>
      </w:r>
    </w:p>
    <w:p w14:paraId="671ECE4E" w14:textId="77777777" w:rsidR="001F5204" w:rsidRPr="00DD1501" w:rsidRDefault="001F5204" w:rsidP="001F520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Общие рекомендации по выполнению тестового задания </w:t>
      </w:r>
    </w:p>
    <w:p w14:paraId="23DD8770" w14:textId="77777777" w:rsidR="001F5204" w:rsidRPr="00DD1501" w:rsidRDefault="001F5204" w:rsidP="001F5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 xml:space="preserve">1. Внимательно прочитайте задание, выберите правильный вариант ответа. </w:t>
      </w:r>
    </w:p>
    <w:p w14:paraId="04A1AC42" w14:textId="77777777" w:rsidR="001F5204" w:rsidRPr="00DD1501" w:rsidRDefault="001F5204" w:rsidP="001F5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 xml:space="preserve">2. Задание выполняется на бланке ответа и сдается для проверки преподавателю. </w:t>
      </w:r>
    </w:p>
    <w:p w14:paraId="495A07EA" w14:textId="77777777" w:rsidR="001F5204" w:rsidRPr="00DD1501" w:rsidRDefault="001F5204" w:rsidP="001F5204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DEE6EBB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1. Способность противостоять утомлению при достаточно длительных нагрузках силового характера называется:</w:t>
      </w:r>
    </w:p>
    <w:p w14:paraId="5F1AC3CA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 </w:t>
      </w:r>
      <w:r w:rsidRPr="00DD1501">
        <w:rPr>
          <w:rFonts w:ascii="Times New Roman" w:hAnsi="Times New Roman"/>
          <w:sz w:val="24"/>
          <w:szCs w:val="24"/>
        </w:rPr>
        <w:tab/>
        <w:t>а. быстротой</w:t>
      </w:r>
    </w:p>
    <w:p w14:paraId="20D5FDA4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гибкостью</w:t>
      </w:r>
    </w:p>
    <w:p w14:paraId="4C704D93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силовой выносливостью</w:t>
      </w:r>
    </w:p>
    <w:p w14:paraId="0B5CE7CF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</w:t>
      </w:r>
    </w:p>
    <w:p w14:paraId="063596CB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2.  Нарушение осанки приводит к расстройству:</w:t>
      </w:r>
    </w:p>
    <w:p w14:paraId="50E68BC3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 </w:t>
      </w:r>
      <w:r w:rsidRPr="00DD1501">
        <w:rPr>
          <w:rFonts w:ascii="Times New Roman" w:hAnsi="Times New Roman"/>
          <w:sz w:val="24"/>
          <w:szCs w:val="24"/>
        </w:rPr>
        <w:tab/>
        <w:t>а. сердца, легких</w:t>
      </w:r>
    </w:p>
    <w:p w14:paraId="378CA383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памяти</w:t>
      </w:r>
    </w:p>
    <w:p w14:paraId="2969B31B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зрения</w:t>
      </w:r>
    </w:p>
    <w:p w14:paraId="5708D678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</w:t>
      </w:r>
    </w:p>
    <w:p w14:paraId="09189443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3.  Если во время игры в волейбол мяч попадает в линию, то:</w:t>
      </w:r>
    </w:p>
    <w:p w14:paraId="0EFC7994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 </w:t>
      </w:r>
      <w:r w:rsidRPr="00DD1501">
        <w:rPr>
          <w:rFonts w:ascii="Times New Roman" w:hAnsi="Times New Roman"/>
          <w:sz w:val="24"/>
          <w:szCs w:val="24"/>
        </w:rPr>
        <w:tab/>
        <w:t>а. мяч засчитан</w:t>
      </w:r>
    </w:p>
    <w:p w14:paraId="06D0CED4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мяч не засчитан</w:t>
      </w:r>
    </w:p>
    <w:p w14:paraId="139B4700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переподача мяча</w:t>
      </w:r>
    </w:p>
    <w:p w14:paraId="46FF9661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</w:t>
      </w:r>
    </w:p>
    <w:p w14:paraId="5638D6BC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4.  При переломе голени шину фиксируют на:</w:t>
      </w:r>
    </w:p>
    <w:p w14:paraId="5D92DFC8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 </w:t>
      </w:r>
      <w:r w:rsidRPr="00DD1501">
        <w:rPr>
          <w:rFonts w:ascii="Times New Roman" w:hAnsi="Times New Roman"/>
          <w:sz w:val="24"/>
          <w:szCs w:val="24"/>
        </w:rPr>
        <w:tab/>
        <w:t>а. голеностопе, коленном суставе</w:t>
      </w:r>
    </w:p>
    <w:p w14:paraId="669FF4AA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бедре, стопе, голени</w:t>
      </w:r>
    </w:p>
    <w:p w14:paraId="217A0503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голени</w:t>
      </w:r>
    </w:p>
    <w:p w14:paraId="611F031A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</w:t>
      </w:r>
    </w:p>
    <w:p w14:paraId="7DC6F36E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5.  К подвижным играм относятся:</w:t>
      </w:r>
    </w:p>
    <w:p w14:paraId="5475ADE2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 </w:t>
      </w:r>
      <w:r w:rsidRPr="00DD1501">
        <w:rPr>
          <w:rFonts w:ascii="Times New Roman" w:hAnsi="Times New Roman"/>
          <w:sz w:val="24"/>
          <w:szCs w:val="24"/>
        </w:rPr>
        <w:tab/>
        <w:t>а. плавание</w:t>
      </w:r>
    </w:p>
    <w:p w14:paraId="419C98BC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бег в мешках</w:t>
      </w:r>
    </w:p>
    <w:p w14:paraId="2F9C31C6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баскетбол</w:t>
      </w:r>
    </w:p>
    <w:p w14:paraId="162E4BBA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</w:t>
      </w:r>
    </w:p>
    <w:p w14:paraId="091BED66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6.  Скоростная выносливость необходима занятиях:</w:t>
      </w:r>
    </w:p>
    <w:p w14:paraId="0F6F18D5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 </w:t>
      </w:r>
      <w:r w:rsidRPr="00DD1501">
        <w:rPr>
          <w:rFonts w:ascii="Times New Roman" w:hAnsi="Times New Roman"/>
          <w:sz w:val="24"/>
          <w:szCs w:val="24"/>
        </w:rPr>
        <w:tab/>
        <w:t>а. боксом</w:t>
      </w:r>
    </w:p>
    <w:p w14:paraId="34184E64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lastRenderedPageBreak/>
        <w:t>б. стайерским бегом</w:t>
      </w:r>
    </w:p>
    <w:p w14:paraId="23840FD9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баскетболом</w:t>
      </w:r>
    </w:p>
    <w:p w14:paraId="1C60B02E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4539EF7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7. Оказывая первую доврачебную помощь при тепловом ударе необходимо:</w:t>
      </w:r>
    </w:p>
    <w:p w14:paraId="570643CB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 </w:t>
      </w:r>
      <w:r w:rsidRPr="00DD1501">
        <w:rPr>
          <w:rFonts w:ascii="Times New Roman" w:hAnsi="Times New Roman"/>
          <w:sz w:val="24"/>
          <w:szCs w:val="24"/>
        </w:rPr>
        <w:tab/>
        <w:t>а. окунуть пострадавшего в холодную воду</w:t>
      </w:r>
    </w:p>
    <w:p w14:paraId="2663A953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расстегнуть пострадавшему одежду и наложить холодное полотенце</w:t>
      </w:r>
    </w:p>
    <w:p w14:paraId="5863A22D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поместить пострадавшего в холод</w:t>
      </w:r>
    </w:p>
    <w:p w14:paraId="01518E10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</w:t>
      </w:r>
    </w:p>
    <w:p w14:paraId="30C3BD00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8. Последние летние Олимпийские игры современности состоялись в:</w:t>
      </w:r>
    </w:p>
    <w:p w14:paraId="603683E3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 </w:t>
      </w:r>
      <w:r w:rsidRPr="00DD1501">
        <w:rPr>
          <w:rFonts w:ascii="Times New Roman" w:hAnsi="Times New Roman"/>
          <w:sz w:val="24"/>
          <w:szCs w:val="24"/>
        </w:rPr>
        <w:tab/>
        <w:t>а. Лейк-Плесиде</w:t>
      </w:r>
    </w:p>
    <w:p w14:paraId="266E8D78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Солт-Лейк-Сити</w:t>
      </w:r>
    </w:p>
    <w:p w14:paraId="7A360942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Пекине</w:t>
      </w:r>
    </w:p>
    <w:p w14:paraId="060E32EC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 </w:t>
      </w:r>
    </w:p>
    <w:p w14:paraId="69C44AA5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9. В однодневном походе дети 16-17 лет должны пройти не более:</w:t>
      </w:r>
    </w:p>
    <w:p w14:paraId="2A707DA6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 </w:t>
      </w:r>
      <w:r w:rsidRPr="00DD1501">
        <w:rPr>
          <w:rFonts w:ascii="Times New Roman" w:hAnsi="Times New Roman"/>
          <w:sz w:val="24"/>
          <w:szCs w:val="24"/>
        </w:rPr>
        <w:tab/>
        <w:t>а. 30 км</w:t>
      </w:r>
    </w:p>
    <w:p w14:paraId="38911DC0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20км</w:t>
      </w:r>
    </w:p>
    <w:p w14:paraId="322F1D6D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12 км</w:t>
      </w:r>
    </w:p>
    <w:p w14:paraId="5488ADCC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</w:t>
      </w:r>
    </w:p>
    <w:p w14:paraId="1A8044BA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10. Энергия, необходимая для существования организма измеряется в:</w:t>
      </w:r>
    </w:p>
    <w:p w14:paraId="45D95056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 </w:t>
      </w:r>
      <w:r w:rsidRPr="00DD1501">
        <w:rPr>
          <w:rFonts w:ascii="Times New Roman" w:hAnsi="Times New Roman"/>
          <w:sz w:val="24"/>
          <w:szCs w:val="24"/>
        </w:rPr>
        <w:tab/>
        <w:t>а. ваттах</w:t>
      </w:r>
    </w:p>
    <w:p w14:paraId="3CEBD8FF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калориях</w:t>
      </w:r>
    </w:p>
    <w:p w14:paraId="3EF07BBD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углеводах</w:t>
      </w:r>
    </w:p>
    <w:p w14:paraId="2AC7D7FB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 </w:t>
      </w:r>
    </w:p>
    <w:p w14:paraId="4FB57540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11. Отсчет Олимпийских игр Древней Греции ведется с:</w:t>
      </w:r>
    </w:p>
    <w:p w14:paraId="7F5FF382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</w:t>
      </w:r>
      <w:r w:rsidRPr="00DD1501">
        <w:rPr>
          <w:rFonts w:ascii="Times New Roman" w:hAnsi="Times New Roman"/>
          <w:sz w:val="24"/>
          <w:szCs w:val="24"/>
        </w:rPr>
        <w:tab/>
        <w:t>а. 776 г.до н.э.</w:t>
      </w:r>
    </w:p>
    <w:p w14:paraId="1F0DCB93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876 г..до н.э.</w:t>
      </w:r>
    </w:p>
    <w:p w14:paraId="6F4777ED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976 г. до н.э.</w:t>
      </w:r>
    </w:p>
    <w:p w14:paraId="23D0C1C6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</w:t>
      </w:r>
    </w:p>
    <w:p w14:paraId="1AA69A61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12. Вид спорта, который обеспечивает наибольший эффект развития гибкости – это:</w:t>
      </w:r>
    </w:p>
    <w:p w14:paraId="047D3FBA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  </w:t>
      </w:r>
      <w:r w:rsidRPr="00DD1501">
        <w:rPr>
          <w:rFonts w:ascii="Times New Roman" w:hAnsi="Times New Roman"/>
          <w:sz w:val="24"/>
          <w:szCs w:val="24"/>
        </w:rPr>
        <w:tab/>
        <w:t>а. бокс</w:t>
      </w:r>
    </w:p>
    <w:p w14:paraId="540276CB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гимнастика</w:t>
      </w:r>
    </w:p>
    <w:p w14:paraId="7D943ABC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керлинг</w:t>
      </w:r>
    </w:p>
    <w:p w14:paraId="3A9E3B34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</w:t>
      </w:r>
    </w:p>
    <w:p w14:paraId="63520BEF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13. Для опорного прыжка в гимнастике применяется:</w:t>
      </w:r>
    </w:p>
    <w:p w14:paraId="5DA0CC0E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DD1501">
        <w:rPr>
          <w:rFonts w:ascii="Times New Roman" w:hAnsi="Times New Roman"/>
          <w:sz w:val="24"/>
          <w:szCs w:val="24"/>
        </w:rPr>
        <w:tab/>
        <w:t>а. батут</w:t>
      </w:r>
    </w:p>
    <w:p w14:paraId="7CC11511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гимнастика</w:t>
      </w:r>
    </w:p>
    <w:p w14:paraId="1652212B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керлинг</w:t>
      </w:r>
    </w:p>
    <w:p w14:paraId="67CF28FD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</w:t>
      </w:r>
    </w:p>
    <w:p w14:paraId="11645EDC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14. Под физической культурой понимается:</w:t>
      </w:r>
    </w:p>
    <w:p w14:paraId="5297D571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а. выполнение физических упражнений </w:t>
      </w:r>
    </w:p>
    <w:p w14:paraId="25E440BF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ведение здорового образа жизни</w:t>
      </w:r>
    </w:p>
    <w:p w14:paraId="40949A0E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наличие спортивных сооружений</w:t>
      </w:r>
    </w:p>
    <w:p w14:paraId="1FE6ED8B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</w:t>
      </w:r>
    </w:p>
    <w:p w14:paraId="7933BAE5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15. Кровь возвращается к сердцу по:</w:t>
      </w:r>
    </w:p>
    <w:p w14:paraId="5095D562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артериям</w:t>
      </w:r>
    </w:p>
    <w:p w14:paraId="1F27E38D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капиллярам</w:t>
      </w:r>
    </w:p>
    <w:p w14:paraId="58514E9F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венам</w:t>
      </w:r>
    </w:p>
    <w:p w14:paraId="4241FEA8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</w:t>
      </w:r>
    </w:p>
    <w:p w14:paraId="78D34526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16. Идея и инициатива возрождению Олимпийских игр принадлежит:</w:t>
      </w:r>
    </w:p>
    <w:p w14:paraId="5C10C601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Хуан Антонио Самаранчу</w:t>
      </w:r>
    </w:p>
    <w:p w14:paraId="0A88F04E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Пьеру Де Кубертену</w:t>
      </w:r>
    </w:p>
    <w:p w14:paraId="42778EF1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Зевсу</w:t>
      </w:r>
    </w:p>
    <w:p w14:paraId="7FB38CA3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</w:t>
      </w:r>
    </w:p>
    <w:p w14:paraId="2627484C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17. ЧСС у человека в состоянии покоя составляет:</w:t>
      </w:r>
    </w:p>
    <w:p w14:paraId="4C0D417B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от 40 до 80 уд\мин</w:t>
      </w:r>
    </w:p>
    <w:p w14:paraId="3395FC87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от 90 до 100 уд\мин</w:t>
      </w:r>
    </w:p>
    <w:p w14:paraId="1C058FA7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от 30 до 70 уд\мин</w:t>
      </w:r>
    </w:p>
    <w:p w14:paraId="1C64AD85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619577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18. Длина круговой беговой дорожки составляет:</w:t>
      </w:r>
    </w:p>
    <w:p w14:paraId="03AFE162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400 м</w:t>
      </w:r>
    </w:p>
    <w:p w14:paraId="0D661657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600 м</w:t>
      </w:r>
    </w:p>
    <w:p w14:paraId="2073C1C1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300 м</w:t>
      </w:r>
    </w:p>
    <w:p w14:paraId="13DCBACB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F6C1A2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19. Вес мужской легкоатлетической гранаты составляет:</w:t>
      </w:r>
    </w:p>
    <w:p w14:paraId="366F2D0F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600 г</w:t>
      </w:r>
    </w:p>
    <w:p w14:paraId="62205DAE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700 г</w:t>
      </w:r>
    </w:p>
    <w:p w14:paraId="0EB6D61F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800 г</w:t>
      </w:r>
    </w:p>
    <w:p w14:paraId="17412B0C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1D1F49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lastRenderedPageBreak/>
        <w:t>20. Высота сетки в мужском волейболе составляет:</w:t>
      </w:r>
    </w:p>
    <w:p w14:paraId="0A4608A4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243 см</w:t>
      </w:r>
    </w:p>
    <w:p w14:paraId="3BC63C3E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220 см</w:t>
      </w:r>
    </w:p>
    <w:p w14:paraId="3F01E6FF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263 см</w:t>
      </w:r>
    </w:p>
    <w:p w14:paraId="4707A19F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D03A90" w14:textId="77777777" w:rsidR="001F5204" w:rsidRPr="00DD1501" w:rsidRDefault="001F5204" w:rsidP="001F5204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501">
        <w:rPr>
          <w:rFonts w:ascii="Times New Roman" w:hAnsi="Times New Roman"/>
          <w:b/>
          <w:sz w:val="24"/>
          <w:szCs w:val="24"/>
        </w:rPr>
        <w:t>Дифференцированный зачет №3</w:t>
      </w:r>
    </w:p>
    <w:p w14:paraId="71636C11" w14:textId="77777777" w:rsidR="001F5204" w:rsidRPr="00DD1501" w:rsidRDefault="001F5204" w:rsidP="001F520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Выполните тестовое задание </w:t>
      </w:r>
    </w:p>
    <w:p w14:paraId="0E35CC81" w14:textId="77777777" w:rsidR="001F5204" w:rsidRPr="00DD1501" w:rsidRDefault="001F5204" w:rsidP="001F520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Общие рекомендации по выполнению тестового задания </w:t>
      </w:r>
    </w:p>
    <w:p w14:paraId="40F31BF3" w14:textId="77777777" w:rsidR="001F5204" w:rsidRPr="00DD1501" w:rsidRDefault="001F5204" w:rsidP="001F5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 xml:space="preserve">1. Внимательно прочитайте задание, выберите правильный вариант ответа. </w:t>
      </w:r>
    </w:p>
    <w:p w14:paraId="4983FDC3" w14:textId="77777777" w:rsidR="001F5204" w:rsidRPr="00DD1501" w:rsidRDefault="001F5204" w:rsidP="001F5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 xml:space="preserve">2. Задание выполняется на бланке ответа и сдается для проверки преподавателю. </w:t>
      </w:r>
    </w:p>
    <w:p w14:paraId="67AAFC6D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A2D297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75C165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1. Под физической культурой понимается:</w:t>
      </w:r>
    </w:p>
    <w:p w14:paraId="2A893807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а. выполнение физических упражнений </w:t>
      </w:r>
    </w:p>
    <w:p w14:paraId="6D373397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ведение здорового образа жизни</w:t>
      </w:r>
    </w:p>
    <w:p w14:paraId="79C319E5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наличие спортивных сооружений</w:t>
      </w:r>
    </w:p>
    <w:p w14:paraId="4CC551B7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DCA622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2. ЧСС у человека в состоянии покоя составляет:</w:t>
      </w:r>
    </w:p>
    <w:p w14:paraId="53DE3939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от 40 до 80 уд\мин</w:t>
      </w:r>
    </w:p>
    <w:p w14:paraId="0F461581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от 90 до 100 уд\мин</w:t>
      </w:r>
    </w:p>
    <w:p w14:paraId="0EB3A885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от 30 до 70 уд\мин</w:t>
      </w:r>
    </w:p>
    <w:p w14:paraId="1D54A1B4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CC3062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3. Олимпийский флаг имеет……. Цвет.</w:t>
      </w:r>
    </w:p>
    <w:p w14:paraId="7E691011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красный</w:t>
      </w:r>
    </w:p>
    <w:p w14:paraId="1F9A4EAB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синий</w:t>
      </w:r>
    </w:p>
    <w:p w14:paraId="7DC8BE93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белый</w:t>
      </w:r>
    </w:p>
    <w:p w14:paraId="1944000C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C27C89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4. Следует прекратить прием пищи за …….. до тренировки.</w:t>
      </w:r>
    </w:p>
    <w:p w14:paraId="20308C1B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за 4 часа</w:t>
      </w:r>
    </w:p>
    <w:p w14:paraId="017BB6B6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за 30 мин</w:t>
      </w:r>
    </w:p>
    <w:p w14:paraId="021D21DD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за 2 часа</w:t>
      </w:r>
    </w:p>
    <w:p w14:paraId="32A8C22D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F2E01BE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5. Размер баскетбольной площадки составляет:</w:t>
      </w:r>
    </w:p>
    <w:p w14:paraId="7305827E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20 х 12 м</w:t>
      </w:r>
    </w:p>
    <w:p w14:paraId="356C0144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lastRenderedPageBreak/>
        <w:t>б. 28 х 15 м</w:t>
      </w:r>
    </w:p>
    <w:p w14:paraId="0B7955B6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26 х 14 м</w:t>
      </w:r>
    </w:p>
    <w:p w14:paraId="48D9EFF3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D70608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6. Длина круговой беговой дорожки составляет:</w:t>
      </w:r>
    </w:p>
    <w:p w14:paraId="330F490F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400 м</w:t>
      </w:r>
    </w:p>
    <w:p w14:paraId="6C728A81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600 м</w:t>
      </w:r>
    </w:p>
    <w:p w14:paraId="013870B3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300 м</w:t>
      </w:r>
    </w:p>
    <w:p w14:paraId="6D4843FD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8652D43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7. Вес мужской легкоатлетической гранаты составляет:</w:t>
      </w:r>
    </w:p>
    <w:p w14:paraId="2C861505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600 г</w:t>
      </w:r>
    </w:p>
    <w:p w14:paraId="2EE124B4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700 г</w:t>
      </w:r>
    </w:p>
    <w:p w14:paraId="0E49D699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800 г</w:t>
      </w:r>
    </w:p>
    <w:p w14:paraId="41BA70D1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886D579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8. Высота сетки в мужском волейболе составляет:  </w:t>
      </w:r>
    </w:p>
    <w:p w14:paraId="57B84ABD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243 м</w:t>
      </w:r>
    </w:p>
    <w:p w14:paraId="54180EF3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220 м</w:t>
      </w:r>
    </w:p>
    <w:p w14:paraId="3A025566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263 м</w:t>
      </w:r>
    </w:p>
    <w:p w14:paraId="0692EAB9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436551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9. В нашей стране Олимпийские игры проходили в …. году. </w:t>
      </w:r>
    </w:p>
    <w:p w14:paraId="2D92B16A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1960 г</w:t>
      </w:r>
    </w:p>
    <w:p w14:paraId="6FACF2F1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1980 г</w:t>
      </w:r>
    </w:p>
    <w:p w14:paraId="58F0F3AC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1970 г</w:t>
      </w:r>
    </w:p>
    <w:p w14:paraId="2EC0EB85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182595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10. Советская Олимпийская команда в 1952 году завоевала …….. золотых медалей.</w:t>
      </w:r>
    </w:p>
    <w:p w14:paraId="4B669DEB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22</w:t>
      </w:r>
    </w:p>
    <w:p w14:paraId="3AC52394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5</w:t>
      </w:r>
    </w:p>
    <w:p w14:paraId="37F2AB20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30</w:t>
      </w:r>
    </w:p>
    <w:p w14:paraId="739BB39A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461800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11. В баскетболе играют ….. периодов и …. минут.</w:t>
      </w:r>
    </w:p>
    <w:p w14:paraId="171397FC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2х15 мин</w:t>
      </w:r>
    </w:p>
    <w:p w14:paraId="65BA6C2C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4х10 мин</w:t>
      </w:r>
    </w:p>
    <w:p w14:paraId="3BD4B4B8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3х30 мин</w:t>
      </w:r>
    </w:p>
    <w:p w14:paraId="6A25BD6D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4E0DC7C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12. Алкоголь накапливается и задерживается в организме на:</w:t>
      </w:r>
    </w:p>
    <w:p w14:paraId="01774B61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lastRenderedPageBreak/>
        <w:t>а. 3-5 мин</w:t>
      </w:r>
    </w:p>
    <w:p w14:paraId="589382E8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5-7 мин</w:t>
      </w:r>
    </w:p>
    <w:p w14:paraId="2E11E0BD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15-20 мин</w:t>
      </w:r>
    </w:p>
    <w:p w14:paraId="7EE78B86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3E07DDB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13. Прием анаболитических препаратов …… естественное развитие организма.</w:t>
      </w:r>
    </w:p>
    <w:p w14:paraId="2648FCDF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нарушает</w:t>
      </w:r>
    </w:p>
    <w:p w14:paraId="5919C755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стимулирует</w:t>
      </w:r>
    </w:p>
    <w:p w14:paraId="4D00FD4B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ускоряет</w:t>
      </w:r>
    </w:p>
    <w:p w14:paraId="3A01F1ED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AAD61B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14. Правильной можно считать осанку, если стоя у стены, человек касается ее:</w:t>
      </w:r>
    </w:p>
    <w:p w14:paraId="6FE4AECF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затылком, ягодицами, пятками</w:t>
      </w:r>
    </w:p>
    <w:p w14:paraId="331335B5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затылком, спиной, пятками</w:t>
      </w:r>
    </w:p>
    <w:p w14:paraId="030039FF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затылком; лопатками, ягодицами, пятками</w:t>
      </w:r>
    </w:p>
    <w:p w14:paraId="3ABDABED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9797719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15. В первых известных сейчас Олимпийских Играх, состоявшихся в 776 г. до н.э., атлеты состязались в беге на дистанции, равной:</w:t>
      </w:r>
    </w:p>
    <w:p w14:paraId="63DAB5F3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двойной длине стадиона</w:t>
      </w:r>
    </w:p>
    <w:p w14:paraId="58830A23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200 м</w:t>
      </w:r>
    </w:p>
    <w:p w14:paraId="3628B8E8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одной стадии</w:t>
      </w:r>
    </w:p>
    <w:p w14:paraId="534A6E1A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6EC2C5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16. В уроках физкультуры выделяют подготовительную, основную, заключительную части, потому что: </w:t>
      </w:r>
    </w:p>
    <w:p w14:paraId="5932EBE9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перед уроком, как правило, ставятся задачи и каждая часть предназначена для решения одной из них</w:t>
      </w:r>
    </w:p>
    <w:p w14:paraId="11913C83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так учителю удобнее распределять различные по характеру упражнения</w:t>
      </w:r>
    </w:p>
    <w:p w14:paraId="0BCB3287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выделение частей урока связано с необходимостью управлять динамкой работоспособности занимающихся</w:t>
      </w:r>
    </w:p>
    <w:p w14:paraId="0D5E1CB8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E8070BE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17. Физическое качество «быстрота» лучше всего проявляется в:</w:t>
      </w:r>
    </w:p>
    <w:p w14:paraId="5072282D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беге на 100 м</w:t>
      </w:r>
    </w:p>
    <w:p w14:paraId="467C29A1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беге на 1000 м</w:t>
      </w:r>
    </w:p>
    <w:p w14:paraId="2455D2D1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в хоккее</w:t>
      </w:r>
    </w:p>
    <w:p w14:paraId="0B8560CA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DED617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18. Олимпийские кольца на флаге располагаются в следующем порядке:</w:t>
      </w:r>
    </w:p>
    <w:p w14:paraId="7DC7E660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lastRenderedPageBreak/>
        <w:t>а. красный, синий, желтый, зеленый, черный</w:t>
      </w:r>
    </w:p>
    <w:p w14:paraId="78DDEFA7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б. зеленый, черный, красный, синий, желтый </w:t>
      </w:r>
    </w:p>
    <w:p w14:paraId="753FC064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синий, желтый, красный, зеленый, черный</w:t>
      </w:r>
    </w:p>
    <w:p w14:paraId="29C4BDBB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AF7D15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19. Вес баскетбольного мяча составляет:</w:t>
      </w:r>
    </w:p>
    <w:p w14:paraId="165E79C7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500-600 г</w:t>
      </w:r>
    </w:p>
    <w:p w14:paraId="4172978B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100-200 г</w:t>
      </w:r>
    </w:p>
    <w:p w14:paraId="642C7793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900-950 г</w:t>
      </w:r>
    </w:p>
    <w:p w14:paraId="18F43891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2AD74F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20. Если во время игры в волейбол игрок отбивает мяч ногой, то:  </w:t>
      </w:r>
    </w:p>
    <w:p w14:paraId="4292DA39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звучит свисток, игра останавливается</w:t>
      </w:r>
    </w:p>
    <w:p w14:paraId="16CAA589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игра продолжается</w:t>
      </w:r>
    </w:p>
    <w:p w14:paraId="773D30AA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игрок удаляется</w:t>
      </w:r>
    </w:p>
    <w:p w14:paraId="0180D6EF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C234F6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376ACAB" w14:textId="77777777" w:rsidR="001F5204" w:rsidRPr="00DD1501" w:rsidRDefault="001F5204" w:rsidP="001F5204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501">
        <w:rPr>
          <w:rFonts w:ascii="Times New Roman" w:hAnsi="Times New Roman"/>
          <w:b/>
          <w:sz w:val="24"/>
          <w:szCs w:val="24"/>
        </w:rPr>
        <w:t>Дифференцированный зачет №4</w:t>
      </w:r>
    </w:p>
    <w:p w14:paraId="1ACADF42" w14:textId="77777777" w:rsidR="001F5204" w:rsidRPr="00DD1501" w:rsidRDefault="001F5204" w:rsidP="001F520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Выполните тестовое задание </w:t>
      </w:r>
    </w:p>
    <w:p w14:paraId="73E3B739" w14:textId="77777777" w:rsidR="001F5204" w:rsidRPr="00DD1501" w:rsidRDefault="001F5204" w:rsidP="001F520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Общие рекомендации по выполнению тестового задания </w:t>
      </w:r>
    </w:p>
    <w:p w14:paraId="01F8F428" w14:textId="77777777" w:rsidR="001F5204" w:rsidRPr="00DD1501" w:rsidRDefault="001F5204" w:rsidP="001F5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 xml:space="preserve">1. Внимательно прочитайте задание, выберите правильный вариант ответа. </w:t>
      </w:r>
    </w:p>
    <w:p w14:paraId="46BB4C1E" w14:textId="77777777" w:rsidR="001F5204" w:rsidRPr="00DD1501" w:rsidRDefault="001F5204" w:rsidP="001F5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1501">
        <w:rPr>
          <w:rFonts w:ascii="Times New Roman" w:hAnsi="Times New Roman"/>
          <w:color w:val="000000"/>
          <w:sz w:val="24"/>
          <w:szCs w:val="24"/>
        </w:rPr>
        <w:t xml:space="preserve">2. Задание выполняется на бланке ответа и сдается для проверки преподавателю. </w:t>
      </w:r>
    </w:p>
    <w:p w14:paraId="1A63ED79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9A0BE2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1. Способность выполнять движения с большой амплитудой за счет эластичности мышц, сухожилий, связок – это:</w:t>
      </w:r>
    </w:p>
    <w:p w14:paraId="5EC6972B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быстрота</w:t>
      </w:r>
    </w:p>
    <w:p w14:paraId="03A24410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гибкость</w:t>
      </w:r>
    </w:p>
    <w:p w14:paraId="0319BB76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силовая выносливость</w:t>
      </w:r>
    </w:p>
    <w:p w14:paraId="0D394056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865EBFF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2. Снижения нагрузок на стопу ведет к:</w:t>
      </w:r>
    </w:p>
    <w:p w14:paraId="291B94C8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сколиозу</w:t>
      </w:r>
    </w:p>
    <w:p w14:paraId="22279094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головной боли</w:t>
      </w:r>
    </w:p>
    <w:p w14:paraId="62E24206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плоскостопию</w:t>
      </w:r>
    </w:p>
    <w:p w14:paraId="1D0BCC3B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8A6A40F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3. При переломе предплечья фиксируется:</w:t>
      </w:r>
    </w:p>
    <w:p w14:paraId="5BF0CF3B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локтевой, лучезапястный сустав</w:t>
      </w:r>
    </w:p>
    <w:p w14:paraId="404AE6F8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lastRenderedPageBreak/>
        <w:t>б. плечевой, локтевой сустав</w:t>
      </w:r>
    </w:p>
    <w:p w14:paraId="148B9E73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лучезапястный, плечевой сустав</w:t>
      </w:r>
    </w:p>
    <w:p w14:paraId="4B4A59E6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67A843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4. Быстрота необходима при:</w:t>
      </w:r>
    </w:p>
    <w:p w14:paraId="69AF1F21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рывке штанги</w:t>
      </w:r>
    </w:p>
    <w:p w14:paraId="7E4A1A83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спринтерском беге</w:t>
      </w:r>
    </w:p>
    <w:p w14:paraId="7BE81882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гимнастике</w:t>
      </w:r>
    </w:p>
    <w:p w14:paraId="12013C6C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477C530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5.  При открытом переломе первая доврачебная  помощь заключается в том, чтобы:</w:t>
      </w:r>
    </w:p>
    <w:p w14:paraId="11D4A6FF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наложить шину</w:t>
      </w:r>
    </w:p>
    <w:p w14:paraId="26172EF9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наложить шину и повязку</w:t>
      </w:r>
    </w:p>
    <w:p w14:paraId="6271D1FC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наложить повязку</w:t>
      </w:r>
    </w:p>
    <w:p w14:paraId="43918DFC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200C36E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6. Наибольший эффект развития скоростных возможностей обеспечивает:</w:t>
      </w:r>
    </w:p>
    <w:p w14:paraId="3256265B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спринтерский бег</w:t>
      </w:r>
    </w:p>
    <w:p w14:paraId="2E0A5145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стайерский бег</w:t>
      </w:r>
    </w:p>
    <w:p w14:paraId="5CDC803B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плавание</w:t>
      </w:r>
    </w:p>
    <w:p w14:paraId="1230522B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2CD0353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7. В спортивной гимнастике применяется:</w:t>
      </w:r>
    </w:p>
    <w:p w14:paraId="6E0580D5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булава</w:t>
      </w:r>
    </w:p>
    <w:p w14:paraId="642C6AFB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скакалка</w:t>
      </w:r>
    </w:p>
    <w:p w14:paraId="171105EA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кольцо</w:t>
      </w:r>
    </w:p>
    <w:p w14:paraId="031C969D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CAA5C7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8.</w:t>
      </w:r>
      <w:r w:rsidRPr="00DD15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1501">
        <w:rPr>
          <w:rFonts w:ascii="Times New Roman" w:hAnsi="Times New Roman"/>
          <w:sz w:val="24"/>
          <w:szCs w:val="24"/>
        </w:rPr>
        <w:t>ЧСС у человека в состоянии покоя составляет:</w:t>
      </w:r>
    </w:p>
    <w:p w14:paraId="4B46AB98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от 40 до 80 уд\мин</w:t>
      </w:r>
    </w:p>
    <w:p w14:paraId="7131D124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от 90 до 100 уд\мин</w:t>
      </w:r>
    </w:p>
    <w:p w14:paraId="1F3133A3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от 30 до 70 уд\мин</w:t>
      </w:r>
    </w:p>
    <w:p w14:paraId="3D96BADF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8BE1DD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9. Темный цвет крови бывает при …… кровотечении.</w:t>
      </w:r>
    </w:p>
    <w:p w14:paraId="4364C7DB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артериальном</w:t>
      </w:r>
    </w:p>
    <w:p w14:paraId="0C53FDF8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венозном</w:t>
      </w:r>
    </w:p>
    <w:p w14:paraId="0D42CBAB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капиллярном</w:t>
      </w:r>
    </w:p>
    <w:p w14:paraId="568C17EA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7E6012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10. Плоскостопие приводит к:</w:t>
      </w:r>
    </w:p>
    <w:p w14:paraId="26387A3E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lastRenderedPageBreak/>
        <w:t>а. микротравмам позвоночника</w:t>
      </w:r>
    </w:p>
    <w:p w14:paraId="5FB65EFC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перегрузкам организма</w:t>
      </w:r>
    </w:p>
    <w:p w14:paraId="7266C7CE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потере подвижности</w:t>
      </w:r>
    </w:p>
    <w:p w14:paraId="6C0C1701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DB743B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11. При переломе плеча шиной фиксируют:</w:t>
      </w:r>
    </w:p>
    <w:p w14:paraId="4C06C071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локтевой, лучезапястный суставы</w:t>
      </w:r>
    </w:p>
    <w:p w14:paraId="3A11940E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плечевой, локтевой суставы</w:t>
      </w:r>
    </w:p>
    <w:p w14:paraId="4F69B13B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лучезапястный, локтевой суставы</w:t>
      </w:r>
    </w:p>
    <w:p w14:paraId="24C0FD9A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CDB645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12. Динамическая сила необходима при:</w:t>
      </w:r>
    </w:p>
    <w:p w14:paraId="60D626D1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беге</w:t>
      </w:r>
    </w:p>
    <w:p w14:paraId="129C1125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толкании ядра</w:t>
      </w:r>
    </w:p>
    <w:p w14:paraId="084A7D87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гимнастике</w:t>
      </w:r>
    </w:p>
    <w:p w14:paraId="2CBE69A7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FE7FBB2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13. Наиболее опасным для жизни переломом является……перелом.</w:t>
      </w:r>
    </w:p>
    <w:p w14:paraId="21AF8ED8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закрытый</w:t>
      </w:r>
    </w:p>
    <w:p w14:paraId="6707AA44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открытый</w:t>
      </w:r>
    </w:p>
    <w:p w14:paraId="2C1BDC94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закрытый с вывихом</w:t>
      </w:r>
    </w:p>
    <w:p w14:paraId="43E9E67E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14. Основным строительным материалом для клеток организма являются:</w:t>
      </w:r>
    </w:p>
    <w:p w14:paraId="7F3C499C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белки</w:t>
      </w:r>
    </w:p>
    <w:p w14:paraId="46E0DDB5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жиры</w:t>
      </w:r>
    </w:p>
    <w:p w14:paraId="3BA6424B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углеводы</w:t>
      </w:r>
    </w:p>
    <w:p w14:paraId="744A1368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8D766A7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15. Мужчины не принимают участие в: </w:t>
      </w:r>
    </w:p>
    <w:p w14:paraId="5A8A07D5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спортивной гимнастике</w:t>
      </w:r>
    </w:p>
    <w:p w14:paraId="7C5B572F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керлинге</w:t>
      </w:r>
    </w:p>
    <w:p w14:paraId="572C99FD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художественной гимнастике</w:t>
      </w:r>
    </w:p>
    <w:p w14:paraId="651C58BF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858F6D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16. Нарушение осанки приводит к расстройству:</w:t>
      </w:r>
    </w:p>
    <w:p w14:paraId="1DDBFBA0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сердца, легких</w:t>
      </w:r>
    </w:p>
    <w:p w14:paraId="1B50F75A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памяти</w:t>
      </w:r>
    </w:p>
    <w:p w14:paraId="0C2E0374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зрения</w:t>
      </w:r>
    </w:p>
    <w:p w14:paraId="5C471EC1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</w:t>
      </w:r>
    </w:p>
    <w:p w14:paraId="2F73B2FF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lastRenderedPageBreak/>
        <w:t>17. Способность противостоять утомлению при достаточно длительных нагрузках силового характера – это:</w:t>
      </w:r>
    </w:p>
    <w:p w14:paraId="04A6B529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быстрота</w:t>
      </w:r>
    </w:p>
    <w:p w14:paraId="0A80952E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гибкость</w:t>
      </w:r>
    </w:p>
    <w:p w14:paraId="01E7AA6E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силовая выносливость</w:t>
      </w:r>
    </w:p>
    <w:p w14:paraId="2F81F196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</w:t>
      </w:r>
    </w:p>
    <w:p w14:paraId="271DE71B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18. Скоростная выносливость необходима в:</w:t>
      </w:r>
    </w:p>
    <w:p w14:paraId="4137B899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боксе</w:t>
      </w:r>
    </w:p>
    <w:p w14:paraId="11B18B7E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стайерском беге</w:t>
      </w:r>
    </w:p>
    <w:p w14:paraId="6341264E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баскетболе</w:t>
      </w:r>
    </w:p>
    <w:p w14:paraId="55676DC1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EA62C5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19. Вид спорта, который обеспечивает наибольший эффект развития гибкости – это:</w:t>
      </w:r>
    </w:p>
    <w:p w14:paraId="69DC21B7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бокс</w:t>
      </w:r>
    </w:p>
    <w:p w14:paraId="3D0656F4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гимнастика</w:t>
      </w:r>
    </w:p>
    <w:p w14:paraId="37429094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керлинг</w:t>
      </w:r>
    </w:p>
    <w:p w14:paraId="0FB1519D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 xml:space="preserve">       </w:t>
      </w:r>
    </w:p>
    <w:p w14:paraId="2094B154" w14:textId="77777777" w:rsidR="001F5204" w:rsidRPr="00DD1501" w:rsidRDefault="001F5204" w:rsidP="001F52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20. В гимнастике для опорного прыжка применяется:</w:t>
      </w:r>
    </w:p>
    <w:p w14:paraId="0363AD53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а. батут</w:t>
      </w:r>
    </w:p>
    <w:p w14:paraId="21FCF969" w14:textId="77777777" w:rsidR="001F5204" w:rsidRPr="00DD1501" w:rsidRDefault="001F5204" w:rsidP="001F52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б. гимнастика</w:t>
      </w:r>
    </w:p>
    <w:p w14:paraId="00F8E3BA" w14:textId="77777777" w:rsidR="001F5204" w:rsidRPr="00DD1501" w:rsidRDefault="001F5204" w:rsidP="001F52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D1501">
        <w:rPr>
          <w:rFonts w:ascii="Times New Roman" w:hAnsi="Times New Roman"/>
          <w:sz w:val="24"/>
          <w:szCs w:val="24"/>
        </w:rPr>
        <w:t>в. керлинг</w:t>
      </w:r>
    </w:p>
    <w:p w14:paraId="6744FAFC" w14:textId="77777777" w:rsidR="001F5204" w:rsidRDefault="001F5204" w:rsidP="001F5204">
      <w:pPr>
        <w:rPr>
          <w:rStyle w:val="af6"/>
          <w:rFonts w:ascii="Times New Roman" w:hAnsi="Times New Roman"/>
          <w:b w:val="0"/>
          <w:sz w:val="24"/>
          <w:szCs w:val="24"/>
        </w:rPr>
      </w:pPr>
    </w:p>
    <w:p w14:paraId="5C5D7A07" w14:textId="77777777" w:rsidR="001F5204" w:rsidRDefault="001F5204" w:rsidP="001F5204">
      <w:pPr>
        <w:rPr>
          <w:rStyle w:val="af6"/>
          <w:rFonts w:ascii="Times New Roman" w:hAnsi="Times New Roman"/>
          <w:b w:val="0"/>
          <w:sz w:val="24"/>
          <w:szCs w:val="24"/>
        </w:rPr>
      </w:pPr>
    </w:p>
    <w:p w14:paraId="091F33BD" w14:textId="77777777" w:rsidR="001F5204" w:rsidRPr="00F07663" w:rsidRDefault="001F5204" w:rsidP="001F5204">
      <w:pPr>
        <w:rPr>
          <w:rFonts w:ascii="Times New Roman" w:hAnsi="Times New Roman"/>
          <w:sz w:val="24"/>
          <w:szCs w:val="24"/>
        </w:rPr>
      </w:pPr>
    </w:p>
    <w:p w14:paraId="0D10A14C" w14:textId="77777777" w:rsidR="001F5204" w:rsidRPr="00F07663" w:rsidRDefault="001F5204" w:rsidP="001F5204">
      <w:pPr>
        <w:rPr>
          <w:rFonts w:ascii="Times New Roman" w:hAnsi="Times New Roman"/>
          <w:sz w:val="24"/>
          <w:szCs w:val="24"/>
        </w:rPr>
      </w:pPr>
    </w:p>
    <w:p w14:paraId="52088699" w14:textId="77777777" w:rsidR="001F5204" w:rsidRPr="00F07663" w:rsidRDefault="001F5204" w:rsidP="001F5204">
      <w:pPr>
        <w:rPr>
          <w:rFonts w:ascii="Times New Roman" w:hAnsi="Times New Roman"/>
          <w:sz w:val="24"/>
          <w:szCs w:val="24"/>
        </w:rPr>
      </w:pPr>
    </w:p>
    <w:p w14:paraId="2C2078F2" w14:textId="77777777" w:rsidR="001F5204" w:rsidRPr="00F07663" w:rsidRDefault="001F5204" w:rsidP="001F5204">
      <w:pPr>
        <w:rPr>
          <w:rFonts w:ascii="Times New Roman" w:hAnsi="Times New Roman"/>
          <w:sz w:val="24"/>
          <w:szCs w:val="24"/>
        </w:rPr>
      </w:pPr>
    </w:p>
    <w:p w14:paraId="74CC9BD3" w14:textId="77777777" w:rsidR="001F5204" w:rsidRPr="00F07663" w:rsidRDefault="001F5204" w:rsidP="001F5204">
      <w:pPr>
        <w:rPr>
          <w:rFonts w:ascii="Times New Roman" w:hAnsi="Times New Roman"/>
          <w:sz w:val="24"/>
          <w:szCs w:val="24"/>
        </w:rPr>
      </w:pPr>
    </w:p>
    <w:p w14:paraId="6882EB88" w14:textId="77777777" w:rsidR="00A3667B" w:rsidRDefault="00A3667B" w:rsidP="00A3667B"/>
    <w:p w14:paraId="0192A03E" w14:textId="77777777" w:rsidR="0094464C" w:rsidRPr="00AD73DD" w:rsidRDefault="0094464C" w:rsidP="00A3667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4464C" w:rsidRPr="00AD73DD" w:rsidSect="00DF7312">
      <w:footerReference w:type="even" r:id="rId13"/>
      <w:footerReference w:type="default" r:id="rId14"/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F1BDA" w14:textId="77777777" w:rsidR="006E4411" w:rsidRDefault="006E4411" w:rsidP="00AD73DD">
      <w:pPr>
        <w:spacing w:after="0" w:line="240" w:lineRule="auto"/>
      </w:pPr>
      <w:r>
        <w:separator/>
      </w:r>
    </w:p>
  </w:endnote>
  <w:endnote w:type="continuationSeparator" w:id="0">
    <w:p w14:paraId="2B72EB40" w14:textId="77777777" w:rsidR="006E4411" w:rsidRDefault="006E4411" w:rsidP="00AD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346"/>
      <w:docPartObj>
        <w:docPartGallery w:val="Page Numbers (Bottom of Page)"/>
        <w:docPartUnique/>
      </w:docPartObj>
    </w:sdtPr>
    <w:sdtEndPr/>
    <w:sdtContent>
      <w:p w14:paraId="0F7E4B6A" w14:textId="77777777" w:rsidR="000D770B" w:rsidRDefault="000D77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6ED">
          <w:rPr>
            <w:noProof/>
          </w:rPr>
          <w:t>2</w:t>
        </w:r>
        <w:r>
          <w:fldChar w:fldCharType="end"/>
        </w:r>
      </w:p>
    </w:sdtContent>
  </w:sdt>
  <w:p w14:paraId="7B1FDF3F" w14:textId="77777777" w:rsidR="000D770B" w:rsidRDefault="000D770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7DD4" w14:textId="77777777" w:rsidR="000D770B" w:rsidRDefault="000D770B" w:rsidP="00B21F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BF102C" w14:textId="77777777" w:rsidR="000D770B" w:rsidRDefault="000D770B" w:rsidP="00B21FA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527048"/>
      <w:docPartObj>
        <w:docPartGallery w:val="Page Numbers (Bottom of Page)"/>
        <w:docPartUnique/>
      </w:docPartObj>
    </w:sdtPr>
    <w:sdtEndPr/>
    <w:sdtContent>
      <w:p w14:paraId="371C7524" w14:textId="3A35FB1A" w:rsidR="000E4B27" w:rsidRDefault="000E4B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6ED" w:rsidRPr="00D206ED">
          <w:rPr>
            <w:noProof/>
            <w:lang w:val="ru-RU"/>
          </w:rPr>
          <w:t>21</w:t>
        </w:r>
        <w:r>
          <w:fldChar w:fldCharType="end"/>
        </w:r>
      </w:p>
    </w:sdtContent>
  </w:sdt>
  <w:p w14:paraId="6AA34162" w14:textId="77777777" w:rsidR="000D770B" w:rsidRDefault="000D770B" w:rsidP="00B21F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6B366" w14:textId="77777777" w:rsidR="006E4411" w:rsidRDefault="006E4411" w:rsidP="00AD73DD">
      <w:pPr>
        <w:spacing w:after="0" w:line="240" w:lineRule="auto"/>
      </w:pPr>
      <w:r>
        <w:separator/>
      </w:r>
    </w:p>
  </w:footnote>
  <w:footnote w:type="continuationSeparator" w:id="0">
    <w:p w14:paraId="435C40C4" w14:textId="77777777" w:rsidR="006E4411" w:rsidRDefault="006E4411" w:rsidP="00AD7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828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hint="default"/>
      </w:rPr>
    </w:lvl>
  </w:abstractNum>
  <w:abstractNum w:abstractNumId="3" w15:restartNumberingAfterBreak="0">
    <w:nsid w:val="008C256E"/>
    <w:multiLevelType w:val="hybridMultilevel"/>
    <w:tmpl w:val="45E62032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281A94"/>
    <w:multiLevelType w:val="hybridMultilevel"/>
    <w:tmpl w:val="1F8E0058"/>
    <w:lvl w:ilvl="0" w:tplc="665E8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6F2711"/>
    <w:multiLevelType w:val="hybridMultilevel"/>
    <w:tmpl w:val="94FC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13137"/>
    <w:multiLevelType w:val="hybridMultilevel"/>
    <w:tmpl w:val="43CA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C457D"/>
    <w:multiLevelType w:val="hybridMultilevel"/>
    <w:tmpl w:val="BB84646E"/>
    <w:lvl w:ilvl="0" w:tplc="A6189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83C64"/>
    <w:multiLevelType w:val="hybridMultilevel"/>
    <w:tmpl w:val="64A2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0276A"/>
    <w:multiLevelType w:val="hybridMultilevel"/>
    <w:tmpl w:val="BEA0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9127A"/>
    <w:multiLevelType w:val="multilevel"/>
    <w:tmpl w:val="34306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4481D34"/>
    <w:multiLevelType w:val="hybridMultilevel"/>
    <w:tmpl w:val="13EC95B6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25A5560A"/>
    <w:multiLevelType w:val="hybridMultilevel"/>
    <w:tmpl w:val="1A1C1C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DB77F7"/>
    <w:multiLevelType w:val="hybridMultilevel"/>
    <w:tmpl w:val="2C32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85E4E"/>
    <w:multiLevelType w:val="hybridMultilevel"/>
    <w:tmpl w:val="3ABC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0118"/>
    <w:multiLevelType w:val="hybridMultilevel"/>
    <w:tmpl w:val="F3D2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463E4"/>
    <w:multiLevelType w:val="hybridMultilevel"/>
    <w:tmpl w:val="1A16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45D59"/>
    <w:multiLevelType w:val="hybridMultilevel"/>
    <w:tmpl w:val="7ED66F40"/>
    <w:lvl w:ilvl="0" w:tplc="DA1628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783595D"/>
    <w:multiLevelType w:val="hybridMultilevel"/>
    <w:tmpl w:val="08AAC406"/>
    <w:lvl w:ilvl="0" w:tplc="3836D2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05E93"/>
    <w:multiLevelType w:val="hybridMultilevel"/>
    <w:tmpl w:val="FED4A338"/>
    <w:lvl w:ilvl="0" w:tplc="00000007">
      <w:start w:val="1"/>
      <w:numFmt w:val="bullet"/>
      <w:lvlText w:val=""/>
      <w:lvlJc w:val="left"/>
      <w:pPr>
        <w:ind w:left="284" w:hanging="360"/>
      </w:pPr>
      <w:rPr>
        <w:rFonts w:ascii="Symbol" w:hAnsi="Symbol"/>
        <w:sz w:val="28"/>
      </w:rPr>
    </w:lvl>
    <w:lvl w:ilvl="1" w:tplc="04190003">
      <w:start w:val="1"/>
      <w:numFmt w:val="bullet"/>
      <w:lvlText w:val="o"/>
      <w:lvlJc w:val="left"/>
      <w:pPr>
        <w:ind w:left="-4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</w:abstractNum>
  <w:abstractNum w:abstractNumId="20" w15:restartNumberingAfterBreak="0">
    <w:nsid w:val="3C7504E3"/>
    <w:multiLevelType w:val="hybridMultilevel"/>
    <w:tmpl w:val="F29A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84D31"/>
    <w:multiLevelType w:val="hybridMultilevel"/>
    <w:tmpl w:val="FCDE984A"/>
    <w:lvl w:ilvl="0" w:tplc="84FE8FA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2" w15:restartNumberingAfterBreak="0">
    <w:nsid w:val="3D0E00BA"/>
    <w:multiLevelType w:val="hybridMultilevel"/>
    <w:tmpl w:val="C53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4738B"/>
    <w:multiLevelType w:val="hybridMultilevel"/>
    <w:tmpl w:val="71C0367C"/>
    <w:lvl w:ilvl="0" w:tplc="5D04D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5B06ED"/>
    <w:multiLevelType w:val="hybridMultilevel"/>
    <w:tmpl w:val="9634D762"/>
    <w:lvl w:ilvl="0" w:tplc="7D72F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E7BBB"/>
    <w:multiLevelType w:val="hybridMultilevel"/>
    <w:tmpl w:val="2D0A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43EF4"/>
    <w:multiLevelType w:val="hybridMultilevel"/>
    <w:tmpl w:val="09AC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847A8"/>
    <w:multiLevelType w:val="hybridMultilevel"/>
    <w:tmpl w:val="21B0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C3E72"/>
    <w:multiLevelType w:val="hybridMultilevel"/>
    <w:tmpl w:val="C6C4E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54D82"/>
    <w:multiLevelType w:val="hybridMultilevel"/>
    <w:tmpl w:val="116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93C3C"/>
    <w:multiLevelType w:val="hybridMultilevel"/>
    <w:tmpl w:val="D300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E2F98"/>
    <w:multiLevelType w:val="hybridMultilevel"/>
    <w:tmpl w:val="44EEB4D6"/>
    <w:lvl w:ilvl="0" w:tplc="A6E0762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C0523"/>
    <w:multiLevelType w:val="hybridMultilevel"/>
    <w:tmpl w:val="89D0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311B5"/>
    <w:multiLevelType w:val="hybridMultilevel"/>
    <w:tmpl w:val="DB086AB4"/>
    <w:lvl w:ilvl="0" w:tplc="B380D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42D89"/>
    <w:multiLevelType w:val="hybridMultilevel"/>
    <w:tmpl w:val="059A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31F4C"/>
    <w:multiLevelType w:val="hybridMultilevel"/>
    <w:tmpl w:val="2CC283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7B50BC"/>
    <w:multiLevelType w:val="hybridMultilevel"/>
    <w:tmpl w:val="E822FFD8"/>
    <w:lvl w:ilvl="0" w:tplc="C8C00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E503B13"/>
    <w:multiLevelType w:val="hybridMultilevel"/>
    <w:tmpl w:val="421C9CC0"/>
    <w:lvl w:ilvl="0" w:tplc="12D00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A45FB"/>
    <w:multiLevelType w:val="hybridMultilevel"/>
    <w:tmpl w:val="9E68ABF8"/>
    <w:lvl w:ilvl="0" w:tplc="34D6610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9" w15:restartNumberingAfterBreak="0">
    <w:nsid w:val="72A73643"/>
    <w:multiLevelType w:val="hybridMultilevel"/>
    <w:tmpl w:val="89866352"/>
    <w:lvl w:ilvl="0" w:tplc="BA90B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34317B1"/>
    <w:multiLevelType w:val="hybridMultilevel"/>
    <w:tmpl w:val="AE72FC7E"/>
    <w:lvl w:ilvl="0" w:tplc="FB9C4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135EE"/>
    <w:multiLevelType w:val="hybridMultilevel"/>
    <w:tmpl w:val="C6A07918"/>
    <w:lvl w:ilvl="0" w:tplc="9B442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A56350"/>
    <w:multiLevelType w:val="hybridMultilevel"/>
    <w:tmpl w:val="6D9A1846"/>
    <w:lvl w:ilvl="0" w:tplc="8BDE4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B46B4"/>
    <w:multiLevelType w:val="hybridMultilevel"/>
    <w:tmpl w:val="58063E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4" w15:restartNumberingAfterBreak="0">
    <w:nsid w:val="7E747E07"/>
    <w:multiLevelType w:val="hybridMultilevel"/>
    <w:tmpl w:val="453A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3"/>
  </w:num>
  <w:num w:numId="3">
    <w:abstractNumId w:val="31"/>
  </w:num>
  <w:num w:numId="4">
    <w:abstractNumId w:val="26"/>
  </w:num>
  <w:num w:numId="5">
    <w:abstractNumId w:val="29"/>
  </w:num>
  <w:num w:numId="6">
    <w:abstractNumId w:val="25"/>
  </w:num>
  <w:num w:numId="7">
    <w:abstractNumId w:val="30"/>
  </w:num>
  <w:num w:numId="8">
    <w:abstractNumId w:val="5"/>
  </w:num>
  <w:num w:numId="9">
    <w:abstractNumId w:val="32"/>
  </w:num>
  <w:num w:numId="10">
    <w:abstractNumId w:val="9"/>
  </w:num>
  <w:num w:numId="11">
    <w:abstractNumId w:val="44"/>
  </w:num>
  <w:num w:numId="12">
    <w:abstractNumId w:val="22"/>
  </w:num>
  <w:num w:numId="13">
    <w:abstractNumId w:val="33"/>
  </w:num>
  <w:num w:numId="14">
    <w:abstractNumId w:val="24"/>
  </w:num>
  <w:num w:numId="15">
    <w:abstractNumId w:val="34"/>
  </w:num>
  <w:num w:numId="16">
    <w:abstractNumId w:val="6"/>
  </w:num>
  <w:num w:numId="17">
    <w:abstractNumId w:val="8"/>
  </w:num>
  <w:num w:numId="18">
    <w:abstractNumId w:val="40"/>
  </w:num>
  <w:num w:numId="19">
    <w:abstractNumId w:val="7"/>
  </w:num>
  <w:num w:numId="20">
    <w:abstractNumId w:val="42"/>
  </w:num>
  <w:num w:numId="21">
    <w:abstractNumId w:val="37"/>
  </w:num>
  <w:num w:numId="22">
    <w:abstractNumId w:val="14"/>
  </w:num>
  <w:num w:numId="23">
    <w:abstractNumId w:val="13"/>
  </w:num>
  <w:num w:numId="24">
    <w:abstractNumId w:val="20"/>
  </w:num>
  <w:num w:numId="25">
    <w:abstractNumId w:val="27"/>
  </w:num>
  <w:num w:numId="26">
    <w:abstractNumId w:val="21"/>
  </w:num>
  <w:num w:numId="27">
    <w:abstractNumId w:val="16"/>
  </w:num>
  <w:num w:numId="28">
    <w:abstractNumId w:val="38"/>
  </w:num>
  <w:num w:numId="29">
    <w:abstractNumId w:val="39"/>
  </w:num>
  <w:num w:numId="30">
    <w:abstractNumId w:val="17"/>
  </w:num>
  <w:num w:numId="31">
    <w:abstractNumId w:val="10"/>
  </w:num>
  <w:num w:numId="32">
    <w:abstractNumId w:val="19"/>
  </w:num>
  <w:num w:numId="33">
    <w:abstractNumId w:val="3"/>
  </w:num>
  <w:num w:numId="34">
    <w:abstractNumId w:val="18"/>
  </w:num>
  <w:num w:numId="35">
    <w:abstractNumId w:val="28"/>
  </w:num>
  <w:num w:numId="36">
    <w:abstractNumId w:val="11"/>
  </w:num>
  <w:num w:numId="37">
    <w:abstractNumId w:val="35"/>
  </w:num>
  <w:num w:numId="38">
    <w:abstractNumId w:val="12"/>
  </w:num>
  <w:num w:numId="39">
    <w:abstractNumId w:val="15"/>
  </w:num>
  <w:num w:numId="40">
    <w:abstractNumId w:val="4"/>
  </w:num>
  <w:num w:numId="41">
    <w:abstractNumId w:val="23"/>
  </w:num>
  <w:num w:numId="42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40"/>
    <w:rsid w:val="00074B48"/>
    <w:rsid w:val="000A0BB9"/>
    <w:rsid w:val="000A631E"/>
    <w:rsid w:val="000B61DA"/>
    <w:rsid w:val="000D67E6"/>
    <w:rsid w:val="000D770B"/>
    <w:rsid w:val="000E3940"/>
    <w:rsid w:val="000E4B27"/>
    <w:rsid w:val="00112C36"/>
    <w:rsid w:val="00115EF0"/>
    <w:rsid w:val="001332A6"/>
    <w:rsid w:val="00135499"/>
    <w:rsid w:val="00143A5C"/>
    <w:rsid w:val="00152C23"/>
    <w:rsid w:val="00173BF0"/>
    <w:rsid w:val="00181A01"/>
    <w:rsid w:val="001B0DFB"/>
    <w:rsid w:val="001B44DB"/>
    <w:rsid w:val="001C2C1E"/>
    <w:rsid w:val="001D1B0F"/>
    <w:rsid w:val="001F5204"/>
    <w:rsid w:val="001F761C"/>
    <w:rsid w:val="002171A2"/>
    <w:rsid w:val="00225E18"/>
    <w:rsid w:val="002341F1"/>
    <w:rsid w:val="00241F23"/>
    <w:rsid w:val="00260A5C"/>
    <w:rsid w:val="0027160D"/>
    <w:rsid w:val="00287D05"/>
    <w:rsid w:val="002B6512"/>
    <w:rsid w:val="002D5E92"/>
    <w:rsid w:val="002E36E9"/>
    <w:rsid w:val="002E78A5"/>
    <w:rsid w:val="002F57F2"/>
    <w:rsid w:val="00304DE0"/>
    <w:rsid w:val="0032371F"/>
    <w:rsid w:val="00323BE8"/>
    <w:rsid w:val="003563CB"/>
    <w:rsid w:val="003841E0"/>
    <w:rsid w:val="00392C1B"/>
    <w:rsid w:val="003C16C7"/>
    <w:rsid w:val="003C2084"/>
    <w:rsid w:val="003C3B27"/>
    <w:rsid w:val="00417EA4"/>
    <w:rsid w:val="004223D7"/>
    <w:rsid w:val="00436F30"/>
    <w:rsid w:val="004426F9"/>
    <w:rsid w:val="004932E5"/>
    <w:rsid w:val="004B693C"/>
    <w:rsid w:val="004C7544"/>
    <w:rsid w:val="00503042"/>
    <w:rsid w:val="00514829"/>
    <w:rsid w:val="005233D7"/>
    <w:rsid w:val="005277ED"/>
    <w:rsid w:val="005516F3"/>
    <w:rsid w:val="00576013"/>
    <w:rsid w:val="005E3EBA"/>
    <w:rsid w:val="006104AB"/>
    <w:rsid w:val="00616688"/>
    <w:rsid w:val="006346C9"/>
    <w:rsid w:val="0063699A"/>
    <w:rsid w:val="00640A24"/>
    <w:rsid w:val="00647CA2"/>
    <w:rsid w:val="00673921"/>
    <w:rsid w:val="00692140"/>
    <w:rsid w:val="00693B5D"/>
    <w:rsid w:val="006A2D05"/>
    <w:rsid w:val="006A71AF"/>
    <w:rsid w:val="006B0D16"/>
    <w:rsid w:val="006E25F8"/>
    <w:rsid w:val="006E4411"/>
    <w:rsid w:val="006F6F5D"/>
    <w:rsid w:val="00734D24"/>
    <w:rsid w:val="0074413C"/>
    <w:rsid w:val="00751BAC"/>
    <w:rsid w:val="007621BD"/>
    <w:rsid w:val="00770E67"/>
    <w:rsid w:val="00771DA5"/>
    <w:rsid w:val="007739AE"/>
    <w:rsid w:val="007857CB"/>
    <w:rsid w:val="00790B08"/>
    <w:rsid w:val="007A3B1C"/>
    <w:rsid w:val="007C57C8"/>
    <w:rsid w:val="00820523"/>
    <w:rsid w:val="008500C0"/>
    <w:rsid w:val="00861732"/>
    <w:rsid w:val="00884FAB"/>
    <w:rsid w:val="008972A7"/>
    <w:rsid w:val="008974D7"/>
    <w:rsid w:val="008B04C8"/>
    <w:rsid w:val="008B5541"/>
    <w:rsid w:val="008C18DA"/>
    <w:rsid w:val="008E120F"/>
    <w:rsid w:val="008F1173"/>
    <w:rsid w:val="008F7389"/>
    <w:rsid w:val="0090012D"/>
    <w:rsid w:val="00906571"/>
    <w:rsid w:val="0094464C"/>
    <w:rsid w:val="0096122C"/>
    <w:rsid w:val="0096573E"/>
    <w:rsid w:val="009769A3"/>
    <w:rsid w:val="00985446"/>
    <w:rsid w:val="009855B6"/>
    <w:rsid w:val="00991C56"/>
    <w:rsid w:val="009A6BE2"/>
    <w:rsid w:val="00A00CCD"/>
    <w:rsid w:val="00A171F0"/>
    <w:rsid w:val="00A3667B"/>
    <w:rsid w:val="00A43802"/>
    <w:rsid w:val="00A73CE7"/>
    <w:rsid w:val="00A73F47"/>
    <w:rsid w:val="00A9276A"/>
    <w:rsid w:val="00A92FCE"/>
    <w:rsid w:val="00AA7013"/>
    <w:rsid w:val="00AC4B9C"/>
    <w:rsid w:val="00AD6FA4"/>
    <w:rsid w:val="00AD73DD"/>
    <w:rsid w:val="00AE102B"/>
    <w:rsid w:val="00AE23E0"/>
    <w:rsid w:val="00B019FB"/>
    <w:rsid w:val="00B21FAD"/>
    <w:rsid w:val="00B46C04"/>
    <w:rsid w:val="00B86E7B"/>
    <w:rsid w:val="00B928AD"/>
    <w:rsid w:val="00BA0913"/>
    <w:rsid w:val="00BA18A1"/>
    <w:rsid w:val="00BA2D25"/>
    <w:rsid w:val="00BA3483"/>
    <w:rsid w:val="00BD3A02"/>
    <w:rsid w:val="00BD54A8"/>
    <w:rsid w:val="00C4471C"/>
    <w:rsid w:val="00C52C52"/>
    <w:rsid w:val="00C62C56"/>
    <w:rsid w:val="00CB6D34"/>
    <w:rsid w:val="00CC1849"/>
    <w:rsid w:val="00CD2D46"/>
    <w:rsid w:val="00CD6235"/>
    <w:rsid w:val="00CE44AD"/>
    <w:rsid w:val="00CF4287"/>
    <w:rsid w:val="00CF514D"/>
    <w:rsid w:val="00CF5986"/>
    <w:rsid w:val="00CF749C"/>
    <w:rsid w:val="00D141AA"/>
    <w:rsid w:val="00D16348"/>
    <w:rsid w:val="00D206ED"/>
    <w:rsid w:val="00D3271B"/>
    <w:rsid w:val="00D345CA"/>
    <w:rsid w:val="00D54862"/>
    <w:rsid w:val="00DB7FE0"/>
    <w:rsid w:val="00DD46BA"/>
    <w:rsid w:val="00DE31DB"/>
    <w:rsid w:val="00DE5404"/>
    <w:rsid w:val="00DF7312"/>
    <w:rsid w:val="00DF7EED"/>
    <w:rsid w:val="00E66EF1"/>
    <w:rsid w:val="00E80FD2"/>
    <w:rsid w:val="00EB7DEE"/>
    <w:rsid w:val="00ED4E07"/>
    <w:rsid w:val="00F02D7C"/>
    <w:rsid w:val="00F06D7C"/>
    <w:rsid w:val="00F452D8"/>
    <w:rsid w:val="00F479BA"/>
    <w:rsid w:val="00F56DE5"/>
    <w:rsid w:val="00F72F1D"/>
    <w:rsid w:val="00F730FB"/>
    <w:rsid w:val="00F75B96"/>
    <w:rsid w:val="00F83DCB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461D6"/>
  <w15:docId w15:val="{36D939C0-9F4A-44D9-AF6F-5E8555B4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3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3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D73D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D7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AD73DD"/>
    <w:rPr>
      <w:rFonts w:cs="Times New Roman"/>
    </w:rPr>
  </w:style>
  <w:style w:type="paragraph" w:styleId="a6">
    <w:name w:val="footnote text"/>
    <w:basedOn w:val="a"/>
    <w:link w:val="a7"/>
    <w:uiPriority w:val="99"/>
    <w:rsid w:val="00AD73DD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7">
    <w:name w:val="Текст сноски Знак"/>
    <w:basedOn w:val="a0"/>
    <w:link w:val="a6"/>
    <w:uiPriority w:val="99"/>
    <w:rsid w:val="00AD73D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8">
    <w:name w:val="footnote reference"/>
    <w:uiPriority w:val="99"/>
    <w:rsid w:val="00AD73DD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AD73DD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styleId="ab">
    <w:name w:val="Emphasis"/>
    <w:uiPriority w:val="20"/>
    <w:qFormat/>
    <w:rsid w:val="00AD73DD"/>
    <w:rPr>
      <w:rFonts w:cs="Times New Roman"/>
      <w:i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AD7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D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A0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0913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uiPriority w:val="99"/>
    <w:rsid w:val="00F56DE5"/>
    <w:rPr>
      <w:color w:val="0000FF"/>
      <w:u w:val="single"/>
    </w:rPr>
  </w:style>
  <w:style w:type="paragraph" w:styleId="ad">
    <w:name w:val="Normal (Web)"/>
    <w:aliases w:val="Обычный (Web),Обычный (веб)1"/>
    <w:basedOn w:val="a"/>
    <w:uiPriority w:val="99"/>
    <w:qFormat/>
    <w:rsid w:val="00CB6D34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val="en-US" w:eastAsia="nl-NL"/>
    </w:rPr>
  </w:style>
  <w:style w:type="paragraph" w:styleId="ae">
    <w:name w:val="TOC Heading"/>
    <w:basedOn w:val="1"/>
    <w:next w:val="a"/>
    <w:uiPriority w:val="39"/>
    <w:semiHidden/>
    <w:unhideWhenUsed/>
    <w:qFormat/>
    <w:rsid w:val="0090657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906571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90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65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rsid w:val="00693B5D"/>
    <w:pPr>
      <w:spacing w:after="0" w:line="240" w:lineRule="auto"/>
    </w:pPr>
    <w:rPr>
      <w:rFonts w:ascii="Times New Roman" w:eastAsiaTheme="minorEastAsia" w:hAnsi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693B5D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67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73921"/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1"/>
    <w:uiPriority w:val="59"/>
    <w:rsid w:val="00A3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1F520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D7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E97C2A3C-8BE2-46E8-8F7A-66694FBA438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ook/14196757-B335-4A89-A5EC-B4CE2CA97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2106477F-6895-4158-BA80-15321E06DB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CA91-0A9F-45AC-874D-86E10DDF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28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Гефель</dc:creator>
  <cp:lastModifiedBy>Березанова Алия Борисовна</cp:lastModifiedBy>
  <cp:revision>32</cp:revision>
  <dcterms:created xsi:type="dcterms:W3CDTF">2018-11-06T09:32:00Z</dcterms:created>
  <dcterms:modified xsi:type="dcterms:W3CDTF">2021-12-21T12:05:00Z</dcterms:modified>
</cp:coreProperties>
</file>