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00F" w:rsidRPr="00E723F0" w:rsidRDefault="0031700F" w:rsidP="0031700F">
      <w:pPr>
        <w:spacing w:after="0" w:line="240" w:lineRule="auto"/>
        <w:ind w:right="-284"/>
        <w:jc w:val="center"/>
        <w:rPr>
          <w:rFonts w:ascii="Times New Roman" w:eastAsia="Calibri" w:hAnsi="Times New Roman" w:cs="Times New Roman"/>
          <w:b/>
          <w:bCs/>
          <w:sz w:val="24"/>
          <w:szCs w:val="24"/>
          <w:lang w:eastAsia="ru-RU"/>
        </w:rPr>
      </w:pPr>
      <w:r w:rsidRPr="00E723F0">
        <w:rPr>
          <w:rFonts w:ascii="Times New Roman" w:eastAsia="Calibri" w:hAnsi="Times New Roman" w:cs="Times New Roman"/>
          <w:b/>
          <w:bCs/>
          <w:sz w:val="24"/>
          <w:szCs w:val="24"/>
          <w:lang w:eastAsia="ru-RU"/>
        </w:rPr>
        <w:t>Федеральное государственное бюджетное образовательное</w:t>
      </w:r>
    </w:p>
    <w:p w:rsidR="0031700F" w:rsidRPr="00E723F0" w:rsidRDefault="0031700F" w:rsidP="0031700F">
      <w:pPr>
        <w:spacing w:after="0" w:line="240" w:lineRule="auto"/>
        <w:ind w:right="-284"/>
        <w:jc w:val="center"/>
        <w:rPr>
          <w:rFonts w:ascii="Times New Roman" w:eastAsia="Calibri" w:hAnsi="Times New Roman" w:cs="Times New Roman"/>
          <w:b/>
          <w:bCs/>
          <w:sz w:val="24"/>
          <w:szCs w:val="24"/>
          <w:lang w:eastAsia="ru-RU"/>
        </w:rPr>
      </w:pPr>
      <w:r w:rsidRPr="00E723F0">
        <w:rPr>
          <w:rFonts w:ascii="Times New Roman" w:eastAsia="Calibri" w:hAnsi="Times New Roman" w:cs="Times New Roman"/>
          <w:b/>
          <w:bCs/>
          <w:sz w:val="24"/>
          <w:szCs w:val="24"/>
          <w:lang w:eastAsia="ru-RU"/>
        </w:rPr>
        <w:t>учреждение высшего образования</w:t>
      </w:r>
    </w:p>
    <w:p w:rsidR="0031700F" w:rsidRPr="00E723F0" w:rsidRDefault="0031700F" w:rsidP="0031700F">
      <w:pPr>
        <w:spacing w:after="0" w:line="240" w:lineRule="auto"/>
        <w:ind w:right="-284"/>
        <w:jc w:val="center"/>
        <w:rPr>
          <w:rFonts w:ascii="Times New Roman" w:eastAsia="Calibri" w:hAnsi="Times New Roman" w:cs="Times New Roman"/>
          <w:b/>
          <w:bCs/>
          <w:sz w:val="24"/>
          <w:szCs w:val="24"/>
          <w:lang w:eastAsia="ru-RU"/>
        </w:rPr>
      </w:pPr>
      <w:r w:rsidRPr="00E723F0">
        <w:rPr>
          <w:rFonts w:ascii="Times New Roman" w:eastAsia="Calibri" w:hAnsi="Times New Roman" w:cs="Times New Roman"/>
          <w:b/>
          <w:bCs/>
          <w:sz w:val="24"/>
          <w:szCs w:val="24"/>
          <w:lang w:eastAsia="ru-RU"/>
        </w:rPr>
        <w:t xml:space="preserve">«РОССИЙСКАЯ АКАДЕМИЯ НАРОДНОГО ХОЗЯЙСТВА </w:t>
      </w:r>
      <w:r w:rsidRPr="00E723F0">
        <w:rPr>
          <w:rFonts w:ascii="Times New Roman" w:eastAsia="Calibri" w:hAnsi="Times New Roman" w:cs="Times New Roman"/>
          <w:b/>
          <w:bCs/>
          <w:sz w:val="24"/>
          <w:szCs w:val="24"/>
          <w:lang w:eastAsia="ru-RU"/>
        </w:rPr>
        <w:br/>
        <w:t xml:space="preserve">И ГОСУДАРСТВЕННОЙ СЛУЖБЫ </w:t>
      </w:r>
    </w:p>
    <w:p w:rsidR="0031700F" w:rsidRPr="00E723F0" w:rsidRDefault="0031700F" w:rsidP="0031700F">
      <w:pPr>
        <w:spacing w:after="0" w:line="240" w:lineRule="auto"/>
        <w:ind w:right="-284"/>
        <w:jc w:val="center"/>
        <w:rPr>
          <w:rFonts w:ascii="Times New Roman" w:eastAsia="Calibri" w:hAnsi="Times New Roman" w:cs="Times New Roman"/>
          <w:b/>
          <w:bCs/>
          <w:sz w:val="24"/>
          <w:szCs w:val="24"/>
          <w:lang w:eastAsia="ru-RU"/>
        </w:rPr>
      </w:pPr>
      <w:r w:rsidRPr="00E723F0">
        <w:rPr>
          <w:rFonts w:ascii="Times New Roman" w:eastAsia="Calibri" w:hAnsi="Times New Roman" w:cs="Times New Roman"/>
          <w:b/>
          <w:bCs/>
          <w:sz w:val="24"/>
          <w:szCs w:val="24"/>
          <w:lang w:eastAsia="ru-RU"/>
        </w:rPr>
        <w:t xml:space="preserve">ПРИ ПРЕЗИДЕНТЕ РОССИЙСКОЙ ФЕДЕРАЦИИ» </w:t>
      </w:r>
    </w:p>
    <w:p w:rsidR="0031700F" w:rsidRPr="00E723F0" w:rsidRDefault="0031700F" w:rsidP="0031700F">
      <w:pPr>
        <w:spacing w:after="0"/>
        <w:jc w:val="center"/>
        <w:rPr>
          <w:rFonts w:ascii="Times New Roman" w:eastAsia="Calibri" w:hAnsi="Times New Roman" w:cs="Times New Roman"/>
          <w:b/>
          <w:sz w:val="24"/>
          <w:szCs w:val="24"/>
        </w:rPr>
      </w:pPr>
    </w:p>
    <w:p w:rsidR="0031700F" w:rsidRPr="00E723F0" w:rsidRDefault="0031700F" w:rsidP="0031700F">
      <w:pPr>
        <w:spacing w:after="0"/>
        <w:jc w:val="center"/>
        <w:rPr>
          <w:rFonts w:ascii="Times New Roman" w:eastAsia="Calibri" w:hAnsi="Times New Roman" w:cs="Times New Roman"/>
          <w:b/>
          <w:sz w:val="24"/>
          <w:szCs w:val="24"/>
        </w:rPr>
      </w:pPr>
      <w:r w:rsidRPr="00E723F0">
        <w:rPr>
          <w:rFonts w:ascii="Times New Roman" w:eastAsia="Calibri" w:hAnsi="Times New Roman" w:cs="Times New Roman"/>
          <w:b/>
          <w:sz w:val="24"/>
          <w:szCs w:val="24"/>
        </w:rPr>
        <w:t>СЕВЕРО-ЗАПАДНЫЙ ИНСТИТУТ УПРАВЛЕНИЯ – ФИЛИАЛ РАНХиГС</w:t>
      </w:r>
    </w:p>
    <w:p w:rsidR="0031700F" w:rsidRPr="00E723F0" w:rsidRDefault="0031700F" w:rsidP="0031700F">
      <w:pPr>
        <w:pBdr>
          <w:bottom w:val="thinThickSmallGap" w:sz="24" w:space="1" w:color="auto"/>
        </w:pBdr>
        <w:spacing w:after="0" w:line="240" w:lineRule="auto"/>
        <w:rPr>
          <w:rFonts w:ascii="Times New Roman" w:eastAsia="Calibri" w:hAnsi="Times New Roman" w:cs="Times New Roman"/>
          <w:strike/>
          <w:sz w:val="24"/>
          <w:szCs w:val="24"/>
          <w:lang w:eastAsia="ru-RU"/>
        </w:rPr>
      </w:pPr>
    </w:p>
    <w:p w:rsidR="0031700F" w:rsidRPr="00E723F0" w:rsidRDefault="0031700F" w:rsidP="0031700F">
      <w:pPr>
        <w:spacing w:after="0" w:line="240" w:lineRule="auto"/>
        <w:rPr>
          <w:rFonts w:ascii="Times New Roman" w:eastAsia="Calibri" w:hAnsi="Times New Roman" w:cs="Times New Roman"/>
          <w:sz w:val="24"/>
          <w:szCs w:val="24"/>
          <w:lang w:eastAsia="ru-RU"/>
        </w:rPr>
      </w:pPr>
    </w:p>
    <w:p w:rsidR="00400AE2" w:rsidRPr="00E723F0" w:rsidRDefault="00400AE2" w:rsidP="00400AE2">
      <w:pPr>
        <w:spacing w:after="0" w:line="240" w:lineRule="auto"/>
        <w:jc w:val="center"/>
        <w:rPr>
          <w:rFonts w:ascii="Times New Roman" w:eastAsia="MS Mincho" w:hAnsi="Times New Roman" w:cs="Times New Roman"/>
          <w:color w:val="000000"/>
          <w:sz w:val="24"/>
          <w:szCs w:val="24"/>
          <w:lang w:eastAsia="ru-RU"/>
        </w:rPr>
      </w:pPr>
      <w:r w:rsidRPr="00E723F0">
        <w:rPr>
          <w:rFonts w:ascii="Times New Roman" w:eastAsia="MS Mincho" w:hAnsi="Times New Roman" w:cs="Times New Roman"/>
          <w:color w:val="000000"/>
          <w:sz w:val="24"/>
          <w:szCs w:val="24"/>
          <w:lang w:eastAsia="ru-RU"/>
        </w:rPr>
        <w:t>Кафедра международных отношений</w:t>
      </w:r>
    </w:p>
    <w:p w:rsidR="0031700F" w:rsidRPr="00E723F0" w:rsidRDefault="0031700F" w:rsidP="0031700F">
      <w:pPr>
        <w:spacing w:after="0" w:line="240" w:lineRule="auto"/>
        <w:jc w:val="center"/>
        <w:rPr>
          <w:rFonts w:ascii="Times New Roman" w:eastAsia="MS Mincho" w:hAnsi="Times New Roman" w:cs="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31700F" w:rsidRPr="00E723F0" w:rsidTr="0031700F">
        <w:trPr>
          <w:trHeight w:val="2430"/>
        </w:trPr>
        <w:tc>
          <w:tcPr>
            <w:tcW w:w="5070" w:type="dxa"/>
          </w:tcPr>
          <w:p w:rsidR="0031700F" w:rsidRPr="00E723F0" w:rsidRDefault="0031700F" w:rsidP="0031700F">
            <w:pPr>
              <w:rPr>
                <w:rFonts w:ascii="Times New Roman" w:eastAsia="MS Mincho" w:hAnsi="Times New Roman" w:cs="Times New Roman"/>
                <w:color w:val="000000"/>
                <w:sz w:val="24"/>
                <w:szCs w:val="24"/>
                <w:lang w:eastAsia="ru-RU"/>
              </w:rPr>
            </w:pPr>
          </w:p>
        </w:tc>
        <w:tc>
          <w:tcPr>
            <w:tcW w:w="4677" w:type="dxa"/>
          </w:tcPr>
          <w:p w:rsidR="00E2487C" w:rsidRPr="00E723F0" w:rsidRDefault="00E2487C" w:rsidP="00E2487C">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cs="Times New Roman"/>
                <w:kern w:val="3"/>
                <w:sz w:val="24"/>
                <w:szCs w:val="24"/>
                <w:lang w:eastAsia="ru-RU"/>
              </w:rPr>
            </w:pPr>
            <w:r w:rsidRPr="00E723F0">
              <w:rPr>
                <w:rFonts w:ascii="Times New Roman" w:eastAsia="Times New Roman" w:hAnsi="Times New Roman" w:cs="Times New Roman"/>
                <w:kern w:val="3"/>
                <w:sz w:val="24"/>
                <w:szCs w:val="24"/>
                <w:lang w:eastAsia="ru-RU"/>
              </w:rPr>
              <w:t>УТВЕРЖДЕНА</w:t>
            </w:r>
          </w:p>
          <w:p w:rsidR="00E2487C" w:rsidRPr="00E723F0" w:rsidRDefault="00E2487C" w:rsidP="00E2487C">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cs="Times New Roman"/>
                <w:kern w:val="3"/>
                <w:sz w:val="24"/>
                <w:szCs w:val="24"/>
                <w:lang w:eastAsia="ru-RU"/>
              </w:rPr>
            </w:pPr>
            <w:r w:rsidRPr="00E723F0">
              <w:rPr>
                <w:rFonts w:ascii="Times New Roman" w:eastAsia="Times New Roman" w:hAnsi="Times New Roman" w:cs="Times New Roman"/>
                <w:kern w:val="3"/>
                <w:sz w:val="24"/>
                <w:szCs w:val="24"/>
                <w:lang w:eastAsia="ru-RU"/>
              </w:rPr>
              <w:t>Методической комиссией по направлению  «Государственное и муниципальное управление»</w:t>
            </w:r>
          </w:p>
          <w:p w:rsidR="0031700F" w:rsidRPr="00E723F0" w:rsidRDefault="00E2487C" w:rsidP="00E2487C">
            <w:pPr>
              <w:spacing w:after="0" w:line="240" w:lineRule="auto"/>
              <w:jc w:val="center"/>
              <w:rPr>
                <w:rFonts w:ascii="Times New Roman" w:eastAsia="Calibri" w:hAnsi="Times New Roman" w:cs="Times New Roman"/>
                <w:sz w:val="24"/>
                <w:szCs w:val="24"/>
                <w:lang w:eastAsia="ru-RU"/>
              </w:rPr>
            </w:pPr>
            <w:r w:rsidRPr="00E723F0">
              <w:rPr>
                <w:rFonts w:ascii="Times New Roman" w:eastAsia="Calibri" w:hAnsi="Times New Roman" w:cs="Times New Roman"/>
                <w:kern w:val="3"/>
                <w:sz w:val="24"/>
                <w:szCs w:val="24"/>
                <w:lang w:eastAsia="ru-RU"/>
              </w:rPr>
              <w:t>Протокол от «</w:t>
            </w:r>
            <w:r w:rsidRPr="00E723F0">
              <w:rPr>
                <w:rFonts w:ascii="Times New Roman" w:eastAsia="Calibri" w:hAnsi="Times New Roman" w:cs="Times New Roman"/>
                <w:kern w:val="3"/>
                <w:sz w:val="24"/>
                <w:szCs w:val="24"/>
                <w:lang w:val="en-US" w:eastAsia="ru-RU"/>
              </w:rPr>
              <w:t>19</w:t>
            </w:r>
            <w:r w:rsidRPr="00E723F0">
              <w:rPr>
                <w:rFonts w:ascii="Times New Roman" w:eastAsia="Calibri" w:hAnsi="Times New Roman" w:cs="Times New Roman"/>
                <w:kern w:val="3"/>
                <w:sz w:val="24"/>
                <w:szCs w:val="24"/>
                <w:lang w:eastAsia="ru-RU"/>
              </w:rPr>
              <w:t>» мая 2017 г. №5</w:t>
            </w:r>
          </w:p>
        </w:tc>
      </w:tr>
    </w:tbl>
    <w:p w:rsidR="00A80EE9" w:rsidRPr="00E723F0" w:rsidRDefault="00A80EE9" w:rsidP="00E05933">
      <w:pPr>
        <w:spacing w:after="0" w:line="240" w:lineRule="auto"/>
        <w:ind w:right="-284" w:firstLine="567"/>
        <w:jc w:val="center"/>
        <w:rPr>
          <w:rFonts w:ascii="Times New Roman" w:eastAsia="Times New Roman" w:hAnsi="Times New Roman" w:cs="Times New Roman"/>
        </w:rPr>
      </w:pPr>
    </w:p>
    <w:p w:rsidR="00A80EE9" w:rsidRPr="00E723F0" w:rsidRDefault="00A80EE9" w:rsidP="00E05933">
      <w:pPr>
        <w:spacing w:after="0" w:line="240" w:lineRule="auto"/>
        <w:ind w:right="-284" w:firstLine="567"/>
        <w:jc w:val="center"/>
        <w:rPr>
          <w:rFonts w:ascii="Times New Roman" w:eastAsia="Times New Roman" w:hAnsi="Times New Roman" w:cs="Times New Roman"/>
          <w:b/>
          <w:bCs/>
          <w:sz w:val="24"/>
          <w:szCs w:val="24"/>
        </w:rPr>
      </w:pPr>
      <w:r w:rsidRPr="00E723F0">
        <w:rPr>
          <w:rFonts w:ascii="Times New Roman" w:eastAsia="Times New Roman" w:hAnsi="Times New Roman" w:cs="Times New Roman"/>
          <w:b/>
          <w:bCs/>
          <w:sz w:val="24"/>
          <w:szCs w:val="24"/>
        </w:rPr>
        <w:t xml:space="preserve">РАБОЧАЯ ПРОГРАММА ДИСЦИПЛИНЫ </w:t>
      </w:r>
    </w:p>
    <w:p w:rsidR="00A80EE9" w:rsidRPr="00E723F0" w:rsidRDefault="00A80EE9" w:rsidP="00E05933">
      <w:pPr>
        <w:spacing w:after="0" w:line="240" w:lineRule="auto"/>
        <w:ind w:right="-284" w:firstLine="567"/>
        <w:jc w:val="center"/>
        <w:rPr>
          <w:rFonts w:ascii="Times New Roman" w:eastAsia="Times New Roman" w:hAnsi="Times New Roman" w:cs="Times New Roman"/>
        </w:rPr>
      </w:pPr>
    </w:p>
    <w:p w:rsidR="00A80EE9" w:rsidRPr="00E723F0" w:rsidRDefault="00A80EE9" w:rsidP="00E05933">
      <w:pPr>
        <w:spacing w:after="0" w:line="240" w:lineRule="auto"/>
        <w:ind w:firstLine="567"/>
        <w:jc w:val="center"/>
        <w:rPr>
          <w:rFonts w:ascii="Times New Roman" w:eastAsia="Times New Roman" w:hAnsi="Times New Roman" w:cs="Times New Roman"/>
        </w:rPr>
      </w:pPr>
      <w:r w:rsidRPr="00E723F0">
        <w:rPr>
          <w:rFonts w:ascii="Times New Roman" w:eastAsia="Times New Roman" w:hAnsi="Times New Roman" w:cs="Times New Roman"/>
          <w:sz w:val="28"/>
          <w:szCs w:val="28"/>
        </w:rPr>
        <w:t>Б</w:t>
      </w:r>
      <w:proofErr w:type="gramStart"/>
      <w:r w:rsidRPr="00E723F0">
        <w:rPr>
          <w:rFonts w:ascii="Times New Roman" w:eastAsia="Times New Roman" w:hAnsi="Times New Roman" w:cs="Times New Roman"/>
          <w:sz w:val="28"/>
          <w:szCs w:val="28"/>
        </w:rPr>
        <w:t>1</w:t>
      </w:r>
      <w:proofErr w:type="gramEnd"/>
      <w:r w:rsidRPr="00E723F0">
        <w:rPr>
          <w:rFonts w:ascii="Times New Roman" w:eastAsia="Times New Roman" w:hAnsi="Times New Roman" w:cs="Times New Roman"/>
          <w:sz w:val="28"/>
          <w:szCs w:val="28"/>
        </w:rPr>
        <w:t>.Б</w:t>
      </w:r>
      <w:r w:rsidR="00612C8E" w:rsidRPr="00E723F0">
        <w:rPr>
          <w:rFonts w:ascii="Times New Roman" w:eastAsia="Times New Roman" w:hAnsi="Times New Roman" w:cs="Times New Roman"/>
          <w:sz w:val="28"/>
          <w:szCs w:val="28"/>
        </w:rPr>
        <w:t>0</w:t>
      </w:r>
      <w:r w:rsidRPr="00E723F0">
        <w:rPr>
          <w:rFonts w:ascii="Times New Roman" w:eastAsia="Times New Roman" w:hAnsi="Times New Roman" w:cs="Times New Roman"/>
          <w:sz w:val="28"/>
          <w:szCs w:val="28"/>
        </w:rPr>
        <w:t>3. Профессиональн</w:t>
      </w:r>
      <w:r w:rsidR="00013D2F">
        <w:rPr>
          <w:rFonts w:ascii="Times New Roman" w:eastAsia="Times New Roman" w:hAnsi="Times New Roman" w:cs="Times New Roman"/>
          <w:sz w:val="28"/>
          <w:szCs w:val="28"/>
        </w:rPr>
        <w:t>ые коммуникации</w:t>
      </w:r>
      <w:r w:rsidRPr="00E723F0">
        <w:rPr>
          <w:rFonts w:ascii="Times New Roman" w:eastAsia="Times New Roman" w:hAnsi="Times New Roman" w:cs="Times New Roman"/>
          <w:sz w:val="28"/>
          <w:szCs w:val="28"/>
        </w:rPr>
        <w:t xml:space="preserve"> на иностранном языке</w:t>
      </w:r>
    </w:p>
    <w:p w:rsidR="00A80EE9" w:rsidRPr="00E723F0" w:rsidRDefault="00A80EE9" w:rsidP="00E05933">
      <w:pPr>
        <w:spacing w:after="0" w:line="240" w:lineRule="auto"/>
        <w:ind w:firstLine="567"/>
        <w:jc w:val="center"/>
        <w:rPr>
          <w:rFonts w:ascii="Times New Roman" w:eastAsia="Times New Roman" w:hAnsi="Times New Roman" w:cs="Times New Roman"/>
          <w:i/>
          <w:iCs/>
          <w:sz w:val="16"/>
          <w:szCs w:val="16"/>
        </w:rPr>
      </w:pPr>
      <w:r w:rsidRPr="00E723F0">
        <w:rPr>
          <w:rFonts w:ascii="Times New Roman" w:eastAsia="Times New Roman" w:hAnsi="Times New Roman" w:cs="Times New Roman"/>
          <w:i/>
          <w:iCs/>
          <w:sz w:val="16"/>
          <w:szCs w:val="16"/>
        </w:rPr>
        <w:t>(индекс, наименование дисциплины (модуля), в соответствии с учебным планом)</w:t>
      </w:r>
    </w:p>
    <w:p w:rsidR="00A80EE9" w:rsidRPr="00E723F0" w:rsidRDefault="00A80EE9" w:rsidP="00E05933">
      <w:pPr>
        <w:spacing w:after="0" w:line="240" w:lineRule="auto"/>
        <w:ind w:firstLine="567"/>
        <w:jc w:val="center"/>
        <w:rPr>
          <w:rFonts w:ascii="Times New Roman" w:eastAsia="Times New Roman" w:hAnsi="Times New Roman" w:cs="Times New Roman"/>
          <w:i/>
          <w:iCs/>
          <w:sz w:val="16"/>
          <w:szCs w:val="16"/>
        </w:rPr>
      </w:pPr>
    </w:p>
    <w:p w:rsidR="00A80EE9" w:rsidRPr="00E723F0" w:rsidRDefault="000A0FD3" w:rsidP="00E05933">
      <w:pPr>
        <w:spacing w:after="0" w:line="240" w:lineRule="auto"/>
        <w:ind w:firstLine="567"/>
        <w:jc w:val="center"/>
        <w:rPr>
          <w:rFonts w:ascii="Times New Roman" w:eastAsia="Times New Roman" w:hAnsi="Times New Roman" w:cs="Times New Roman"/>
        </w:rPr>
      </w:pPr>
      <w:r w:rsidRPr="00E723F0">
        <w:rPr>
          <w:rFonts w:ascii="Times New Roman" w:eastAsia="Times New Roman" w:hAnsi="Times New Roman" w:cs="Times New Roman"/>
          <w:sz w:val="24"/>
          <w:szCs w:val="24"/>
        </w:rPr>
        <w:t>46.06.01 Истор</w:t>
      </w:r>
      <w:r w:rsidR="00A80EE9" w:rsidRPr="00E723F0">
        <w:rPr>
          <w:rFonts w:ascii="Times New Roman" w:eastAsia="Times New Roman" w:hAnsi="Times New Roman" w:cs="Times New Roman"/>
          <w:sz w:val="24"/>
          <w:szCs w:val="24"/>
        </w:rPr>
        <w:t>ические науки</w:t>
      </w:r>
      <w:r w:rsidRPr="00E723F0">
        <w:rPr>
          <w:rFonts w:ascii="Times New Roman" w:eastAsia="Times New Roman" w:hAnsi="Times New Roman" w:cs="Times New Roman"/>
          <w:sz w:val="24"/>
          <w:szCs w:val="24"/>
        </w:rPr>
        <w:t xml:space="preserve"> и археология</w:t>
      </w:r>
    </w:p>
    <w:p w:rsidR="00A80EE9" w:rsidRPr="00E723F0" w:rsidRDefault="00A80EE9" w:rsidP="00E05933">
      <w:pPr>
        <w:spacing w:after="0" w:line="240" w:lineRule="auto"/>
        <w:ind w:firstLine="567"/>
        <w:jc w:val="center"/>
        <w:rPr>
          <w:rFonts w:ascii="Times New Roman" w:eastAsia="Times New Roman" w:hAnsi="Times New Roman" w:cs="Times New Roman"/>
        </w:rPr>
      </w:pPr>
      <w:proofErr w:type="gramStart"/>
      <w:r w:rsidRPr="00E723F0">
        <w:rPr>
          <w:rFonts w:ascii="Times New Roman" w:eastAsia="Times New Roman" w:hAnsi="Times New Roman" w:cs="Times New Roman"/>
          <w:i/>
          <w:iCs/>
          <w:sz w:val="16"/>
          <w:szCs w:val="16"/>
        </w:rPr>
        <w:t>(код, наименование направления подготовки (специальности)</w:t>
      </w:r>
      <w:proofErr w:type="gramEnd"/>
    </w:p>
    <w:p w:rsidR="00A80EE9" w:rsidRPr="00E723F0" w:rsidRDefault="00A80EE9" w:rsidP="00E05933">
      <w:pPr>
        <w:spacing w:after="0" w:line="240" w:lineRule="auto"/>
        <w:ind w:firstLine="567"/>
        <w:jc w:val="center"/>
        <w:rPr>
          <w:rFonts w:ascii="Times New Roman" w:eastAsia="Times New Roman" w:hAnsi="Times New Roman" w:cs="Times New Roman"/>
        </w:rPr>
      </w:pPr>
    </w:p>
    <w:p w:rsidR="00A80EE9" w:rsidRPr="00E723F0" w:rsidRDefault="000A0FD3" w:rsidP="00E05933">
      <w:pPr>
        <w:spacing w:after="0" w:line="240" w:lineRule="auto"/>
        <w:ind w:firstLine="567"/>
        <w:jc w:val="center"/>
        <w:rPr>
          <w:rFonts w:ascii="Times New Roman" w:eastAsia="Times New Roman" w:hAnsi="Times New Roman" w:cs="Times New Roman"/>
        </w:rPr>
      </w:pPr>
      <w:r w:rsidRPr="00E723F0">
        <w:rPr>
          <w:rFonts w:ascii="Times New Roman" w:eastAsia="Times New Roman" w:hAnsi="Times New Roman" w:cs="Times New Roman"/>
        </w:rPr>
        <w:t>Отечественная история</w:t>
      </w:r>
    </w:p>
    <w:p w:rsidR="00A80EE9" w:rsidRPr="00E723F0" w:rsidRDefault="00A80EE9" w:rsidP="00E05933">
      <w:pPr>
        <w:spacing w:after="0" w:line="240" w:lineRule="auto"/>
        <w:ind w:firstLine="567"/>
        <w:jc w:val="center"/>
        <w:rPr>
          <w:rFonts w:ascii="Times New Roman" w:eastAsia="Times New Roman" w:hAnsi="Times New Roman" w:cs="Times New Roman"/>
        </w:rPr>
      </w:pPr>
      <w:r w:rsidRPr="00E723F0">
        <w:rPr>
          <w:rFonts w:ascii="Times New Roman" w:eastAsia="Times New Roman" w:hAnsi="Times New Roman" w:cs="Times New Roman"/>
          <w:i/>
          <w:iCs/>
          <w:sz w:val="16"/>
          <w:szCs w:val="16"/>
        </w:rPr>
        <w:t>(направленност</w:t>
      </w:r>
      <w:proofErr w:type="gramStart"/>
      <w:r w:rsidRPr="00E723F0">
        <w:rPr>
          <w:rFonts w:ascii="Times New Roman" w:eastAsia="Times New Roman" w:hAnsi="Times New Roman" w:cs="Times New Roman"/>
          <w:i/>
          <w:iCs/>
          <w:sz w:val="16"/>
          <w:szCs w:val="16"/>
        </w:rPr>
        <w:t>ь(</w:t>
      </w:r>
      <w:proofErr w:type="gramEnd"/>
      <w:r w:rsidRPr="00E723F0">
        <w:rPr>
          <w:rFonts w:ascii="Times New Roman" w:eastAsia="Times New Roman" w:hAnsi="Times New Roman" w:cs="Times New Roman"/>
          <w:i/>
          <w:iCs/>
          <w:sz w:val="16"/>
          <w:szCs w:val="16"/>
        </w:rPr>
        <w:t>и) (профиль (и)/специализация(ии)</w:t>
      </w:r>
    </w:p>
    <w:p w:rsidR="00A80EE9" w:rsidRPr="00E723F0" w:rsidRDefault="00A80EE9" w:rsidP="00E05933">
      <w:pPr>
        <w:spacing w:after="0" w:line="240" w:lineRule="auto"/>
        <w:ind w:firstLine="567"/>
        <w:jc w:val="center"/>
        <w:rPr>
          <w:rFonts w:ascii="Times New Roman" w:eastAsia="Times New Roman" w:hAnsi="Times New Roman" w:cs="Times New Roman"/>
        </w:rPr>
      </w:pPr>
    </w:p>
    <w:p w:rsidR="00A80EE9" w:rsidRPr="00E723F0" w:rsidRDefault="00A80EE9" w:rsidP="00E05933">
      <w:pPr>
        <w:spacing w:after="0" w:line="240" w:lineRule="auto"/>
        <w:ind w:firstLine="708"/>
        <w:jc w:val="center"/>
        <w:rPr>
          <w:rFonts w:ascii="Times New Roman" w:eastAsia="Times New Roman" w:hAnsi="Times New Roman" w:cs="Times New Roman"/>
        </w:rPr>
      </w:pPr>
      <w:r w:rsidRPr="00E723F0">
        <w:rPr>
          <w:rFonts w:ascii="Times New Roman" w:eastAsia="Times New Roman" w:hAnsi="Times New Roman" w:cs="Times New Roman"/>
          <w:sz w:val="24"/>
          <w:szCs w:val="24"/>
        </w:rPr>
        <w:t>Исследователь, преподаватель-исследователь</w:t>
      </w:r>
    </w:p>
    <w:p w:rsidR="00A80EE9" w:rsidRPr="00E723F0" w:rsidRDefault="00A80EE9" w:rsidP="00E05933">
      <w:pPr>
        <w:spacing w:after="0" w:line="240" w:lineRule="auto"/>
        <w:ind w:firstLine="567"/>
        <w:jc w:val="center"/>
        <w:rPr>
          <w:rFonts w:ascii="Times New Roman" w:eastAsia="Times New Roman" w:hAnsi="Times New Roman" w:cs="Times New Roman"/>
        </w:rPr>
      </w:pPr>
      <w:r w:rsidRPr="00E723F0">
        <w:rPr>
          <w:rFonts w:ascii="Times New Roman" w:eastAsia="Times New Roman" w:hAnsi="Times New Roman" w:cs="Times New Roman"/>
          <w:i/>
          <w:iCs/>
          <w:sz w:val="16"/>
          <w:szCs w:val="16"/>
        </w:rPr>
        <w:t>(квалификация)</w:t>
      </w:r>
    </w:p>
    <w:p w:rsidR="00A80EE9" w:rsidRPr="00E723F0" w:rsidRDefault="00A80EE9" w:rsidP="00E05933">
      <w:pPr>
        <w:spacing w:after="0" w:line="240" w:lineRule="auto"/>
        <w:ind w:firstLine="567"/>
        <w:jc w:val="center"/>
        <w:rPr>
          <w:rFonts w:ascii="Times New Roman" w:eastAsia="Times New Roman" w:hAnsi="Times New Roman" w:cs="Times New Roman"/>
        </w:rPr>
      </w:pPr>
    </w:p>
    <w:p w:rsidR="00A80EE9" w:rsidRPr="00E723F0" w:rsidRDefault="00A80EE9" w:rsidP="00E05933">
      <w:pPr>
        <w:spacing w:after="0" w:line="240" w:lineRule="auto"/>
        <w:ind w:firstLine="567"/>
        <w:jc w:val="center"/>
        <w:rPr>
          <w:rFonts w:ascii="Times New Roman" w:eastAsia="Times New Roman" w:hAnsi="Times New Roman" w:cs="Times New Roman"/>
          <w:sz w:val="24"/>
          <w:szCs w:val="24"/>
        </w:rPr>
      </w:pPr>
      <w:r w:rsidRPr="00E723F0">
        <w:rPr>
          <w:rFonts w:ascii="Times New Roman" w:eastAsia="Times New Roman" w:hAnsi="Times New Roman" w:cs="Times New Roman"/>
          <w:sz w:val="24"/>
          <w:szCs w:val="24"/>
        </w:rPr>
        <w:t>Очная, заочная</w:t>
      </w:r>
    </w:p>
    <w:p w:rsidR="00A80EE9" w:rsidRPr="00E723F0" w:rsidRDefault="00A80EE9" w:rsidP="00E05933">
      <w:pPr>
        <w:spacing w:after="0" w:line="240" w:lineRule="auto"/>
        <w:ind w:firstLine="567"/>
        <w:jc w:val="center"/>
        <w:rPr>
          <w:rFonts w:ascii="Times New Roman" w:eastAsia="Times New Roman" w:hAnsi="Times New Roman" w:cs="Times New Roman"/>
        </w:rPr>
      </w:pPr>
    </w:p>
    <w:p w:rsidR="00A80EE9" w:rsidRPr="00E723F0" w:rsidRDefault="00A80EE9" w:rsidP="00E05933">
      <w:pPr>
        <w:spacing w:after="0" w:line="240" w:lineRule="auto"/>
        <w:ind w:firstLine="567"/>
        <w:jc w:val="center"/>
        <w:rPr>
          <w:rFonts w:ascii="Times New Roman" w:eastAsia="Times New Roman" w:hAnsi="Times New Roman" w:cs="Times New Roman"/>
        </w:rPr>
      </w:pPr>
      <w:r w:rsidRPr="00E723F0">
        <w:rPr>
          <w:rFonts w:ascii="Times New Roman" w:eastAsia="Times New Roman" w:hAnsi="Times New Roman" w:cs="Times New Roman"/>
          <w:i/>
          <w:iCs/>
          <w:sz w:val="16"/>
          <w:szCs w:val="16"/>
        </w:rPr>
        <w:t>(форм</w:t>
      </w:r>
      <w:proofErr w:type="gramStart"/>
      <w:r w:rsidRPr="00E723F0">
        <w:rPr>
          <w:rFonts w:ascii="Times New Roman" w:eastAsia="Times New Roman" w:hAnsi="Times New Roman" w:cs="Times New Roman"/>
          <w:i/>
          <w:iCs/>
          <w:sz w:val="16"/>
          <w:szCs w:val="16"/>
        </w:rPr>
        <w:t>а(</w:t>
      </w:r>
      <w:proofErr w:type="gramEnd"/>
      <w:r w:rsidRPr="00E723F0">
        <w:rPr>
          <w:rFonts w:ascii="Times New Roman" w:eastAsia="Times New Roman" w:hAnsi="Times New Roman" w:cs="Times New Roman"/>
          <w:i/>
          <w:iCs/>
          <w:sz w:val="16"/>
          <w:szCs w:val="16"/>
        </w:rPr>
        <w:t>ы) обучения)</w:t>
      </w:r>
    </w:p>
    <w:p w:rsidR="00A80EE9" w:rsidRPr="00E723F0" w:rsidRDefault="00A80EE9" w:rsidP="00E05933">
      <w:pPr>
        <w:spacing w:after="0" w:line="240" w:lineRule="auto"/>
        <w:ind w:firstLine="567"/>
        <w:jc w:val="center"/>
        <w:rPr>
          <w:rFonts w:ascii="Times New Roman" w:eastAsia="Times New Roman" w:hAnsi="Times New Roman" w:cs="Times New Roman"/>
        </w:rPr>
      </w:pPr>
    </w:p>
    <w:p w:rsidR="00A80EE9" w:rsidRPr="00E723F0" w:rsidRDefault="00A80EE9" w:rsidP="00E05933">
      <w:pPr>
        <w:spacing w:after="0" w:line="240" w:lineRule="auto"/>
        <w:ind w:firstLine="567"/>
        <w:jc w:val="center"/>
        <w:rPr>
          <w:rFonts w:ascii="Times New Roman" w:eastAsia="Times New Roman" w:hAnsi="Times New Roman" w:cs="Times New Roman"/>
          <w:sz w:val="24"/>
          <w:szCs w:val="24"/>
        </w:rPr>
      </w:pPr>
      <w:r w:rsidRPr="00E723F0">
        <w:rPr>
          <w:rFonts w:ascii="Times New Roman" w:eastAsia="Times New Roman" w:hAnsi="Times New Roman" w:cs="Times New Roman"/>
          <w:sz w:val="24"/>
          <w:szCs w:val="24"/>
        </w:rPr>
        <w:t>Год набора - 201</w:t>
      </w:r>
      <w:r w:rsidR="00E2487C" w:rsidRPr="00E723F0">
        <w:rPr>
          <w:rFonts w:ascii="Times New Roman" w:eastAsia="Times New Roman" w:hAnsi="Times New Roman" w:cs="Times New Roman"/>
          <w:sz w:val="24"/>
          <w:szCs w:val="24"/>
        </w:rPr>
        <w:t>7</w:t>
      </w:r>
    </w:p>
    <w:p w:rsidR="00A80EE9" w:rsidRPr="00E723F0" w:rsidRDefault="00A80EE9" w:rsidP="00E05933">
      <w:pPr>
        <w:spacing w:after="0" w:line="240" w:lineRule="auto"/>
        <w:ind w:firstLine="567"/>
        <w:jc w:val="center"/>
        <w:rPr>
          <w:rFonts w:ascii="Times New Roman" w:eastAsia="Times New Roman" w:hAnsi="Times New Roman" w:cs="Times New Roman"/>
        </w:rPr>
      </w:pPr>
    </w:p>
    <w:p w:rsidR="009C430A" w:rsidRPr="00E723F0" w:rsidRDefault="009C430A" w:rsidP="00E05933">
      <w:pPr>
        <w:spacing w:after="0" w:line="240" w:lineRule="auto"/>
        <w:ind w:firstLine="567"/>
        <w:jc w:val="center"/>
        <w:rPr>
          <w:rFonts w:ascii="Times New Roman" w:eastAsia="Times New Roman" w:hAnsi="Times New Roman" w:cs="Times New Roman"/>
          <w:sz w:val="24"/>
          <w:szCs w:val="24"/>
        </w:rPr>
      </w:pPr>
    </w:p>
    <w:p w:rsidR="009C430A" w:rsidRPr="00E723F0" w:rsidRDefault="009C430A" w:rsidP="00E05933">
      <w:pPr>
        <w:spacing w:after="0" w:line="240" w:lineRule="auto"/>
        <w:ind w:firstLine="567"/>
        <w:jc w:val="center"/>
        <w:rPr>
          <w:rFonts w:ascii="Times New Roman" w:eastAsia="Times New Roman" w:hAnsi="Times New Roman" w:cs="Times New Roman"/>
          <w:sz w:val="24"/>
          <w:szCs w:val="24"/>
        </w:rPr>
      </w:pPr>
    </w:p>
    <w:p w:rsidR="009C430A" w:rsidRPr="00E723F0" w:rsidRDefault="009C430A" w:rsidP="00E05933">
      <w:pPr>
        <w:spacing w:after="0" w:line="240" w:lineRule="auto"/>
        <w:ind w:firstLine="567"/>
        <w:jc w:val="center"/>
        <w:rPr>
          <w:rFonts w:ascii="Times New Roman" w:eastAsia="Times New Roman" w:hAnsi="Times New Roman" w:cs="Times New Roman"/>
          <w:sz w:val="24"/>
          <w:szCs w:val="24"/>
        </w:rPr>
      </w:pPr>
    </w:p>
    <w:p w:rsidR="009C430A" w:rsidRPr="00E723F0" w:rsidRDefault="009C430A" w:rsidP="00E05933">
      <w:pPr>
        <w:spacing w:after="0" w:line="240" w:lineRule="auto"/>
        <w:ind w:firstLine="567"/>
        <w:jc w:val="center"/>
        <w:rPr>
          <w:rFonts w:ascii="Times New Roman" w:eastAsia="Times New Roman" w:hAnsi="Times New Roman" w:cs="Times New Roman"/>
          <w:sz w:val="24"/>
          <w:szCs w:val="24"/>
        </w:rPr>
      </w:pPr>
    </w:p>
    <w:p w:rsidR="009C430A" w:rsidRPr="00E723F0" w:rsidRDefault="009C430A" w:rsidP="00E05933">
      <w:pPr>
        <w:spacing w:after="0" w:line="240" w:lineRule="auto"/>
        <w:ind w:firstLine="567"/>
        <w:jc w:val="center"/>
        <w:rPr>
          <w:rFonts w:ascii="Times New Roman" w:eastAsia="Times New Roman" w:hAnsi="Times New Roman" w:cs="Times New Roman"/>
          <w:sz w:val="24"/>
          <w:szCs w:val="24"/>
        </w:rPr>
      </w:pPr>
    </w:p>
    <w:p w:rsidR="009C430A" w:rsidRPr="00E723F0" w:rsidRDefault="009C430A" w:rsidP="00E05933">
      <w:pPr>
        <w:spacing w:after="0" w:line="240" w:lineRule="auto"/>
        <w:ind w:firstLine="567"/>
        <w:jc w:val="center"/>
        <w:rPr>
          <w:rFonts w:ascii="Times New Roman" w:eastAsia="Times New Roman" w:hAnsi="Times New Roman" w:cs="Times New Roman"/>
          <w:sz w:val="24"/>
          <w:szCs w:val="24"/>
        </w:rPr>
      </w:pPr>
    </w:p>
    <w:p w:rsidR="009C430A" w:rsidRPr="00E723F0" w:rsidRDefault="009C430A" w:rsidP="00E05933">
      <w:pPr>
        <w:spacing w:after="0" w:line="240" w:lineRule="auto"/>
        <w:ind w:firstLine="567"/>
        <w:jc w:val="center"/>
        <w:rPr>
          <w:rFonts w:ascii="Times New Roman" w:eastAsia="Times New Roman" w:hAnsi="Times New Roman" w:cs="Times New Roman"/>
          <w:sz w:val="24"/>
          <w:szCs w:val="24"/>
        </w:rPr>
      </w:pPr>
    </w:p>
    <w:p w:rsidR="009C430A" w:rsidRPr="00E723F0" w:rsidRDefault="009C430A" w:rsidP="00E05933">
      <w:pPr>
        <w:spacing w:after="0" w:line="240" w:lineRule="auto"/>
        <w:ind w:firstLine="567"/>
        <w:jc w:val="center"/>
        <w:rPr>
          <w:rFonts w:ascii="Times New Roman" w:eastAsia="Times New Roman" w:hAnsi="Times New Roman" w:cs="Times New Roman"/>
          <w:sz w:val="24"/>
          <w:szCs w:val="24"/>
        </w:rPr>
      </w:pPr>
    </w:p>
    <w:p w:rsidR="009C430A" w:rsidRPr="00E723F0" w:rsidRDefault="009C430A" w:rsidP="00E05933">
      <w:pPr>
        <w:spacing w:after="0" w:line="240" w:lineRule="auto"/>
        <w:ind w:firstLine="567"/>
        <w:jc w:val="center"/>
        <w:rPr>
          <w:rFonts w:ascii="Times New Roman" w:eastAsia="Times New Roman" w:hAnsi="Times New Roman" w:cs="Times New Roman"/>
          <w:sz w:val="24"/>
          <w:szCs w:val="24"/>
        </w:rPr>
      </w:pPr>
    </w:p>
    <w:p w:rsidR="009C430A" w:rsidRPr="00E723F0" w:rsidRDefault="009C430A" w:rsidP="00E05933">
      <w:pPr>
        <w:spacing w:after="0" w:line="240" w:lineRule="auto"/>
        <w:ind w:firstLine="567"/>
        <w:jc w:val="center"/>
        <w:rPr>
          <w:rFonts w:ascii="Times New Roman" w:eastAsia="Times New Roman" w:hAnsi="Times New Roman" w:cs="Times New Roman"/>
          <w:sz w:val="24"/>
          <w:szCs w:val="24"/>
        </w:rPr>
      </w:pPr>
    </w:p>
    <w:p w:rsidR="009C430A" w:rsidRPr="00E723F0" w:rsidRDefault="009C430A" w:rsidP="00E05933">
      <w:pPr>
        <w:spacing w:after="0" w:line="240" w:lineRule="auto"/>
        <w:ind w:firstLine="567"/>
        <w:jc w:val="center"/>
        <w:rPr>
          <w:rFonts w:ascii="Times New Roman" w:eastAsia="Times New Roman" w:hAnsi="Times New Roman" w:cs="Times New Roman"/>
          <w:sz w:val="24"/>
          <w:szCs w:val="24"/>
        </w:rPr>
      </w:pPr>
    </w:p>
    <w:p w:rsidR="009C430A" w:rsidRPr="00E723F0" w:rsidRDefault="009C430A" w:rsidP="00E05933">
      <w:pPr>
        <w:spacing w:after="0" w:line="240" w:lineRule="auto"/>
        <w:ind w:firstLine="567"/>
        <w:jc w:val="center"/>
        <w:rPr>
          <w:rFonts w:ascii="Times New Roman" w:eastAsia="Times New Roman" w:hAnsi="Times New Roman" w:cs="Times New Roman"/>
          <w:sz w:val="24"/>
          <w:szCs w:val="24"/>
        </w:rPr>
      </w:pPr>
    </w:p>
    <w:p w:rsidR="00A80EE9" w:rsidRPr="00E723F0" w:rsidRDefault="00A80EE9" w:rsidP="00E05933">
      <w:pPr>
        <w:spacing w:after="0" w:line="240" w:lineRule="auto"/>
        <w:ind w:firstLine="567"/>
        <w:jc w:val="center"/>
        <w:rPr>
          <w:rFonts w:ascii="Times New Roman" w:eastAsia="Times New Roman" w:hAnsi="Times New Roman" w:cs="Times New Roman"/>
        </w:rPr>
        <w:sectPr w:rsidR="00A80EE9" w:rsidRPr="00E723F0" w:rsidSect="00C37348">
          <w:footerReference w:type="default" r:id="rId9"/>
          <w:footerReference w:type="first" r:id="rId10"/>
          <w:pgSz w:w="11906" w:h="16838"/>
          <w:pgMar w:top="1134" w:right="850" w:bottom="1134" w:left="1701" w:header="720" w:footer="720" w:gutter="0"/>
          <w:cols w:space="720"/>
          <w:docGrid w:linePitch="299"/>
        </w:sectPr>
      </w:pPr>
      <w:r w:rsidRPr="00E723F0">
        <w:rPr>
          <w:rFonts w:ascii="Times New Roman" w:eastAsia="Times New Roman" w:hAnsi="Times New Roman" w:cs="Times New Roman"/>
          <w:sz w:val="24"/>
          <w:szCs w:val="24"/>
        </w:rPr>
        <w:t>Санкт-Петербург, 201</w:t>
      </w:r>
      <w:r w:rsidR="00E2487C" w:rsidRPr="00E723F0">
        <w:rPr>
          <w:rFonts w:ascii="Times New Roman" w:eastAsia="Times New Roman" w:hAnsi="Times New Roman" w:cs="Times New Roman"/>
          <w:sz w:val="24"/>
          <w:szCs w:val="24"/>
        </w:rPr>
        <w:t>7</w:t>
      </w:r>
      <w:r w:rsidR="0031700F" w:rsidRPr="00E723F0">
        <w:rPr>
          <w:rFonts w:ascii="Times New Roman" w:eastAsia="Times New Roman" w:hAnsi="Times New Roman" w:cs="Times New Roman"/>
          <w:sz w:val="24"/>
          <w:szCs w:val="24"/>
        </w:rPr>
        <w:t xml:space="preserve"> </w:t>
      </w:r>
      <w:r w:rsidRPr="00E723F0">
        <w:rPr>
          <w:rFonts w:ascii="Times New Roman" w:eastAsia="Times New Roman" w:hAnsi="Times New Roman" w:cs="Times New Roman"/>
          <w:sz w:val="24"/>
          <w:szCs w:val="24"/>
        </w:rPr>
        <w:t>г.</w:t>
      </w:r>
      <w:r w:rsidRPr="00E723F0">
        <w:rPr>
          <w:rFonts w:ascii="Times New Roman" w:eastAsia="Times New Roman" w:hAnsi="Times New Roman" w:cs="Times New Roman"/>
        </w:rPr>
        <w:t xml:space="preserve"> </w:t>
      </w:r>
    </w:p>
    <w:p w:rsidR="00504600" w:rsidRPr="00E723F0" w:rsidRDefault="00504600" w:rsidP="00E05933">
      <w:pPr>
        <w:spacing w:after="0" w:line="240" w:lineRule="auto"/>
        <w:rPr>
          <w:rFonts w:ascii="Times New Roman" w:eastAsia="MS Mincho" w:hAnsi="Times New Roman" w:cs="Times New Roman"/>
          <w:b/>
          <w:sz w:val="24"/>
          <w:szCs w:val="24"/>
          <w:lang w:eastAsia="ru-RU"/>
        </w:rPr>
      </w:pPr>
      <w:r w:rsidRPr="00E723F0">
        <w:rPr>
          <w:rFonts w:ascii="Times New Roman" w:eastAsia="MS Mincho" w:hAnsi="Times New Roman" w:cs="Times New Roman"/>
          <w:b/>
          <w:sz w:val="24"/>
          <w:szCs w:val="24"/>
          <w:lang w:eastAsia="ru-RU"/>
        </w:rPr>
        <w:lastRenderedPageBreak/>
        <w:t>Автор–составитель:</w:t>
      </w:r>
    </w:p>
    <w:p w:rsidR="0031700F" w:rsidRPr="00E723F0" w:rsidRDefault="0031700F" w:rsidP="0031700F">
      <w:pPr>
        <w:widowControl w:val="0"/>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r w:rsidRPr="00E723F0">
        <w:rPr>
          <w:rFonts w:ascii="Times New Roman" w:eastAsia="Times New Roman" w:hAnsi="Times New Roman" w:cs="Times New Roman"/>
          <w:kern w:val="3"/>
          <w:sz w:val="24"/>
          <w:lang w:eastAsia="ru-RU"/>
        </w:rPr>
        <w:t xml:space="preserve">Кандидат культурологии, доцент </w:t>
      </w:r>
    </w:p>
    <w:p w:rsidR="0031700F" w:rsidRPr="00E723F0" w:rsidRDefault="0031700F" w:rsidP="0031700F">
      <w:pPr>
        <w:widowControl w:val="0"/>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r w:rsidRPr="00E723F0">
        <w:rPr>
          <w:rFonts w:ascii="Times New Roman" w:eastAsia="Times New Roman" w:hAnsi="Times New Roman" w:cs="Times New Roman"/>
          <w:kern w:val="3"/>
          <w:sz w:val="24"/>
          <w:lang w:eastAsia="ru-RU"/>
        </w:rPr>
        <w:t>кафедры международных отношений</w:t>
      </w:r>
      <w:r w:rsidRPr="00E723F0">
        <w:rPr>
          <w:rFonts w:ascii="Times New Roman" w:eastAsia="Times New Roman" w:hAnsi="Times New Roman" w:cs="Times New Roman"/>
          <w:kern w:val="3"/>
          <w:sz w:val="24"/>
          <w:lang w:eastAsia="ru-RU"/>
        </w:rPr>
        <w:tab/>
      </w:r>
      <w:r w:rsidRPr="00E723F0">
        <w:rPr>
          <w:rFonts w:ascii="Times New Roman" w:eastAsia="Times New Roman" w:hAnsi="Times New Roman" w:cs="Times New Roman"/>
          <w:kern w:val="3"/>
          <w:sz w:val="24"/>
          <w:lang w:eastAsia="ru-RU"/>
        </w:rPr>
        <w:tab/>
      </w:r>
      <w:r w:rsidRPr="00E723F0">
        <w:rPr>
          <w:rFonts w:ascii="Times New Roman" w:eastAsia="Times New Roman" w:hAnsi="Times New Roman" w:cs="Times New Roman"/>
          <w:kern w:val="3"/>
          <w:sz w:val="24"/>
          <w:lang w:eastAsia="ru-RU"/>
        </w:rPr>
        <w:tab/>
      </w:r>
      <w:r w:rsidRPr="00E723F0">
        <w:rPr>
          <w:rFonts w:ascii="Times New Roman" w:eastAsia="Times New Roman" w:hAnsi="Times New Roman" w:cs="Times New Roman"/>
          <w:kern w:val="3"/>
          <w:sz w:val="24"/>
          <w:lang w:eastAsia="ru-RU"/>
        </w:rPr>
        <w:tab/>
      </w:r>
      <w:r w:rsidRPr="00E723F0">
        <w:rPr>
          <w:rFonts w:ascii="Times New Roman" w:eastAsia="Times New Roman" w:hAnsi="Times New Roman" w:cs="Times New Roman"/>
          <w:kern w:val="3"/>
          <w:sz w:val="24"/>
          <w:lang w:eastAsia="ru-RU"/>
        </w:rPr>
        <w:tab/>
      </w:r>
      <w:r w:rsidRPr="00E723F0">
        <w:rPr>
          <w:rFonts w:ascii="Times New Roman" w:eastAsia="Times New Roman" w:hAnsi="Times New Roman" w:cs="Times New Roman"/>
          <w:kern w:val="3"/>
          <w:sz w:val="24"/>
          <w:lang w:eastAsia="ru-RU"/>
        </w:rPr>
        <w:tab/>
        <w:t xml:space="preserve">       </w:t>
      </w:r>
    </w:p>
    <w:p w:rsidR="0031700F" w:rsidRPr="00E723F0" w:rsidRDefault="0031700F" w:rsidP="0031700F">
      <w:pPr>
        <w:widowControl w:val="0"/>
        <w:suppressAutoHyphens/>
        <w:overflowPunct w:val="0"/>
        <w:autoSpaceDE w:val="0"/>
        <w:autoSpaceDN w:val="0"/>
        <w:spacing w:after="0" w:line="240" w:lineRule="auto"/>
        <w:ind w:right="-6"/>
        <w:jc w:val="both"/>
        <w:textAlignment w:val="baseline"/>
        <w:rPr>
          <w:rFonts w:ascii="Times New Roman" w:eastAsia="Times New Roman" w:hAnsi="Times New Roman" w:cs="Times New Roman"/>
          <w:sz w:val="24"/>
          <w:szCs w:val="24"/>
          <w:lang w:eastAsia="ru-RU"/>
        </w:rPr>
      </w:pPr>
      <w:r w:rsidRPr="00E723F0">
        <w:rPr>
          <w:rFonts w:ascii="Times New Roman" w:eastAsia="Times New Roman" w:hAnsi="Times New Roman" w:cs="Times New Roman"/>
          <w:kern w:val="3"/>
          <w:sz w:val="24"/>
          <w:lang w:eastAsia="ru-RU"/>
        </w:rPr>
        <w:t>А.Е.Дельва</w:t>
      </w:r>
    </w:p>
    <w:p w:rsidR="00504600" w:rsidRPr="00E723F0" w:rsidRDefault="00504600" w:rsidP="00E05933">
      <w:pPr>
        <w:tabs>
          <w:tab w:val="center" w:pos="2880"/>
          <w:tab w:val="center" w:pos="6120"/>
          <w:tab w:val="center" w:pos="8460"/>
        </w:tabs>
        <w:ind w:right="-6" w:firstLine="567"/>
        <w:jc w:val="both"/>
        <w:rPr>
          <w:rFonts w:ascii="Times New Roman" w:eastAsia="Times New Roman" w:hAnsi="Times New Roman" w:cs="Times New Roman"/>
          <w:sz w:val="24"/>
          <w:szCs w:val="24"/>
        </w:rPr>
      </w:pPr>
    </w:p>
    <w:p w:rsidR="00504600" w:rsidRPr="00E723F0" w:rsidRDefault="00504600" w:rsidP="00E05933">
      <w:pPr>
        <w:ind w:firstLine="567"/>
        <w:jc w:val="both"/>
        <w:rPr>
          <w:rFonts w:ascii="Times New Roman" w:eastAsia="Times New Roman" w:hAnsi="Times New Roman" w:cs="Times New Roman"/>
          <w:sz w:val="24"/>
          <w:szCs w:val="24"/>
        </w:rPr>
      </w:pPr>
    </w:p>
    <w:p w:rsidR="0031700F" w:rsidRPr="00E723F0" w:rsidRDefault="0031700F" w:rsidP="0031700F">
      <w:pPr>
        <w:spacing w:line="240" w:lineRule="auto"/>
        <w:ind w:right="-6"/>
        <w:contextualSpacing/>
        <w:jc w:val="both"/>
        <w:rPr>
          <w:rFonts w:ascii="Times New Roman" w:eastAsia="MS Mincho" w:hAnsi="Times New Roman" w:cs="Times New Roman"/>
          <w:sz w:val="24"/>
          <w:szCs w:val="24"/>
          <w:lang w:eastAsia="ru-RU"/>
        </w:rPr>
      </w:pPr>
      <w:r w:rsidRPr="00E723F0">
        <w:rPr>
          <w:rFonts w:ascii="Times New Roman" w:eastAsia="Calibri" w:hAnsi="Times New Roman" w:cs="Times New Roman"/>
          <w:sz w:val="24"/>
          <w:szCs w:val="24"/>
        </w:rPr>
        <w:t xml:space="preserve">Заведующий кафедрой </w:t>
      </w:r>
      <w:proofErr w:type="gramStart"/>
      <w:r w:rsidRPr="00E723F0">
        <w:rPr>
          <w:rFonts w:ascii="Times New Roman" w:eastAsia="MS Mincho" w:hAnsi="Times New Roman" w:cs="Times New Roman"/>
          <w:sz w:val="24"/>
          <w:szCs w:val="24"/>
          <w:lang w:eastAsia="ru-RU"/>
        </w:rPr>
        <w:t>государственного</w:t>
      </w:r>
      <w:proofErr w:type="gramEnd"/>
      <w:r w:rsidRPr="00E723F0">
        <w:rPr>
          <w:rFonts w:ascii="Times New Roman" w:eastAsia="MS Mincho" w:hAnsi="Times New Roman" w:cs="Times New Roman"/>
          <w:sz w:val="24"/>
          <w:szCs w:val="24"/>
          <w:lang w:eastAsia="ru-RU"/>
        </w:rPr>
        <w:t xml:space="preserve"> </w:t>
      </w:r>
    </w:p>
    <w:p w:rsidR="0031700F" w:rsidRPr="00E723F0" w:rsidRDefault="0031700F" w:rsidP="0031700F">
      <w:pPr>
        <w:spacing w:line="240" w:lineRule="auto"/>
        <w:ind w:right="-6"/>
        <w:contextualSpacing/>
        <w:jc w:val="both"/>
        <w:rPr>
          <w:rFonts w:ascii="Times New Roman" w:eastAsia="MS Mincho" w:hAnsi="Times New Roman" w:cs="Times New Roman"/>
          <w:sz w:val="24"/>
          <w:szCs w:val="24"/>
          <w:lang w:eastAsia="ru-RU"/>
        </w:rPr>
      </w:pPr>
      <w:r w:rsidRPr="00E723F0">
        <w:rPr>
          <w:rFonts w:ascii="Times New Roman" w:eastAsia="MS Mincho" w:hAnsi="Times New Roman" w:cs="Times New Roman"/>
          <w:sz w:val="24"/>
          <w:szCs w:val="24"/>
          <w:lang w:eastAsia="ru-RU"/>
        </w:rPr>
        <w:t xml:space="preserve">и муниципального управления, </w:t>
      </w:r>
    </w:p>
    <w:p w:rsidR="0031700F" w:rsidRPr="00E723F0" w:rsidRDefault="0031700F" w:rsidP="0031700F">
      <w:pPr>
        <w:spacing w:line="240" w:lineRule="auto"/>
        <w:ind w:right="-6"/>
        <w:contextualSpacing/>
        <w:jc w:val="both"/>
        <w:rPr>
          <w:rFonts w:ascii="Times New Roman" w:eastAsia="MS Mincho" w:hAnsi="Times New Roman" w:cs="Times New Roman"/>
          <w:sz w:val="24"/>
          <w:szCs w:val="24"/>
          <w:lang w:eastAsia="ru-RU"/>
        </w:rPr>
      </w:pPr>
      <w:r w:rsidRPr="00E723F0">
        <w:rPr>
          <w:rFonts w:ascii="Times New Roman" w:eastAsia="MS Mincho" w:hAnsi="Times New Roman" w:cs="Times New Roman"/>
          <w:sz w:val="24"/>
          <w:szCs w:val="24"/>
          <w:lang w:eastAsia="ru-RU"/>
        </w:rPr>
        <w:t>кандидат экономических наук</w:t>
      </w:r>
      <w:r w:rsidRPr="00E723F0">
        <w:rPr>
          <w:rFonts w:ascii="Times New Roman" w:eastAsia="MS Mincho" w:hAnsi="Times New Roman" w:cs="Times New Roman"/>
          <w:sz w:val="24"/>
          <w:szCs w:val="24"/>
          <w:lang w:eastAsia="ru-RU"/>
        </w:rPr>
        <w:tab/>
        <w:t xml:space="preserve">   </w:t>
      </w:r>
    </w:p>
    <w:p w:rsidR="0031700F" w:rsidRPr="00E723F0" w:rsidRDefault="0031700F" w:rsidP="0031700F">
      <w:pPr>
        <w:spacing w:line="240" w:lineRule="auto"/>
        <w:ind w:right="-6"/>
        <w:contextualSpacing/>
        <w:jc w:val="both"/>
        <w:rPr>
          <w:rFonts w:ascii="Times New Roman" w:eastAsia="MS Mincho" w:hAnsi="Times New Roman" w:cs="Times New Roman"/>
          <w:sz w:val="24"/>
          <w:szCs w:val="24"/>
          <w:lang w:eastAsia="ru-RU"/>
        </w:rPr>
      </w:pPr>
      <w:r w:rsidRPr="00E723F0">
        <w:rPr>
          <w:rFonts w:ascii="Times New Roman" w:eastAsia="MS Mincho" w:hAnsi="Times New Roman" w:cs="Times New Roman"/>
          <w:sz w:val="24"/>
          <w:szCs w:val="24"/>
          <w:lang w:eastAsia="ru-RU"/>
        </w:rPr>
        <w:t>А.А. Лихтин</w:t>
      </w:r>
    </w:p>
    <w:p w:rsidR="00A80EE9" w:rsidRPr="00E723F0" w:rsidRDefault="00A80EE9" w:rsidP="00E05933">
      <w:pPr>
        <w:tabs>
          <w:tab w:val="center" w:pos="1620"/>
          <w:tab w:val="center" w:pos="4320"/>
          <w:tab w:val="center" w:pos="6840"/>
        </w:tabs>
        <w:spacing w:after="0" w:line="240" w:lineRule="auto"/>
        <w:ind w:right="-6" w:firstLine="567"/>
        <w:jc w:val="both"/>
        <w:rPr>
          <w:rFonts w:ascii="Times New Roman" w:eastAsia="Times New Roman" w:hAnsi="Times New Roman" w:cs="Times New Roman"/>
        </w:rPr>
        <w:sectPr w:rsidR="00A80EE9" w:rsidRPr="00E723F0" w:rsidSect="00C37348">
          <w:headerReference w:type="default" r:id="rId11"/>
          <w:pgSz w:w="11906" w:h="16838"/>
          <w:pgMar w:top="1134" w:right="850" w:bottom="1134" w:left="1701" w:header="720" w:footer="720" w:gutter="0"/>
          <w:cols w:space="720"/>
          <w:titlePg/>
          <w:docGrid w:linePitch="299"/>
        </w:sectPr>
      </w:pPr>
    </w:p>
    <w:p w:rsidR="00E05933" w:rsidRPr="00E723F0" w:rsidRDefault="00024EE5" w:rsidP="00E05933">
      <w:pPr>
        <w:spacing w:line="360" w:lineRule="auto"/>
        <w:jc w:val="center"/>
        <w:rPr>
          <w:rFonts w:ascii="Times New Roman" w:hAnsi="Times New Roman" w:cs="Times New Roman"/>
          <w:bCs/>
          <w:sz w:val="24"/>
          <w:szCs w:val="24"/>
        </w:rPr>
      </w:pPr>
      <w:r w:rsidRPr="00E723F0">
        <w:rPr>
          <w:rFonts w:ascii="Times New Roman" w:hAnsi="Times New Roman" w:cs="Times New Roman"/>
          <w:bCs/>
          <w:sz w:val="24"/>
          <w:szCs w:val="24"/>
        </w:rPr>
        <w:lastRenderedPageBreak/>
        <w:t>СОДЕРЖАНИЕ</w:t>
      </w:r>
    </w:p>
    <w:p w:rsidR="00D71A35" w:rsidRPr="00D71A35" w:rsidRDefault="00024EE5">
      <w:pPr>
        <w:pStyle w:val="12"/>
        <w:tabs>
          <w:tab w:val="left" w:pos="440"/>
          <w:tab w:val="right" w:pos="9345"/>
        </w:tabs>
        <w:rPr>
          <w:rFonts w:eastAsiaTheme="minorEastAsia"/>
          <w:noProof/>
          <w:lang w:eastAsia="ru-RU"/>
        </w:rPr>
      </w:pPr>
      <w:r w:rsidRPr="00E723F0">
        <w:rPr>
          <w:rFonts w:ascii="Times New Roman" w:eastAsia="MS Mincho" w:hAnsi="Times New Roman" w:cs="Times New Roman"/>
          <w:sz w:val="24"/>
          <w:szCs w:val="24"/>
          <w:lang w:eastAsia="ru-RU"/>
        </w:rPr>
        <w:fldChar w:fldCharType="begin"/>
      </w:r>
      <w:r w:rsidRPr="00E723F0">
        <w:rPr>
          <w:rFonts w:ascii="Times New Roman" w:eastAsia="MS Mincho" w:hAnsi="Times New Roman" w:cs="Times New Roman"/>
          <w:sz w:val="24"/>
          <w:szCs w:val="24"/>
          <w:lang w:eastAsia="ru-RU"/>
        </w:rPr>
        <w:instrText xml:space="preserve"> TOC \o "1-2" \h \z \u </w:instrText>
      </w:r>
      <w:r w:rsidRPr="00E723F0">
        <w:rPr>
          <w:rFonts w:ascii="Times New Roman" w:eastAsia="MS Mincho" w:hAnsi="Times New Roman" w:cs="Times New Roman"/>
          <w:sz w:val="24"/>
          <w:szCs w:val="24"/>
          <w:lang w:eastAsia="ru-RU"/>
        </w:rPr>
        <w:fldChar w:fldCharType="separate"/>
      </w:r>
      <w:hyperlink w:anchor="_Toc510179214" w:history="1">
        <w:r w:rsidR="00D71A35" w:rsidRPr="00D71A35">
          <w:rPr>
            <w:rStyle w:val="af"/>
            <w:rFonts w:ascii="Times New Roman" w:eastAsia="Times New Roman" w:hAnsi="Times New Roman" w:cs="Times New Roman"/>
            <w:noProof/>
            <w:lang w:eastAsia="ru-RU"/>
          </w:rPr>
          <w:t>1.</w:t>
        </w:r>
        <w:r w:rsidR="00D71A35" w:rsidRPr="00D71A35">
          <w:rPr>
            <w:rFonts w:eastAsiaTheme="minorEastAsia"/>
            <w:noProof/>
            <w:lang w:eastAsia="ru-RU"/>
          </w:rPr>
          <w:tab/>
        </w:r>
        <w:r w:rsidR="00D71A35" w:rsidRPr="00D71A35">
          <w:rPr>
            <w:rStyle w:val="af"/>
            <w:rFonts w:ascii="Times New Roman" w:eastAsia="Times New Roman" w:hAnsi="Times New Roman" w:cs="Times New Roman"/>
            <w:noProof/>
            <w:lang w:eastAsia="ru-RU"/>
          </w:rPr>
          <w:t>Перечень планируемых результатов обучения по дисциплине, соотнесенных с планируемыми результатами освоения образовательной программы</w:t>
        </w:r>
        <w:r w:rsidR="00D71A35" w:rsidRPr="00D71A35">
          <w:rPr>
            <w:noProof/>
            <w:webHidden/>
          </w:rPr>
          <w:tab/>
        </w:r>
        <w:r w:rsidR="00D71A35" w:rsidRPr="00D71A35">
          <w:rPr>
            <w:noProof/>
            <w:webHidden/>
          </w:rPr>
          <w:fldChar w:fldCharType="begin"/>
        </w:r>
        <w:r w:rsidR="00D71A35" w:rsidRPr="00D71A35">
          <w:rPr>
            <w:noProof/>
            <w:webHidden/>
          </w:rPr>
          <w:instrText xml:space="preserve"> PAGEREF _Toc510179214 \h </w:instrText>
        </w:r>
        <w:r w:rsidR="00D71A35" w:rsidRPr="00D71A35">
          <w:rPr>
            <w:noProof/>
            <w:webHidden/>
          </w:rPr>
        </w:r>
        <w:r w:rsidR="00D71A35" w:rsidRPr="00D71A35">
          <w:rPr>
            <w:noProof/>
            <w:webHidden/>
          </w:rPr>
          <w:fldChar w:fldCharType="separate"/>
        </w:r>
        <w:r w:rsidR="00D71A35" w:rsidRPr="00D71A35">
          <w:rPr>
            <w:noProof/>
            <w:webHidden/>
          </w:rPr>
          <w:t>4</w:t>
        </w:r>
        <w:r w:rsidR="00D71A35" w:rsidRPr="00D71A35">
          <w:rPr>
            <w:noProof/>
            <w:webHidden/>
          </w:rPr>
          <w:fldChar w:fldCharType="end"/>
        </w:r>
      </w:hyperlink>
    </w:p>
    <w:p w:rsidR="00D71A35" w:rsidRPr="00D71A35" w:rsidRDefault="00D71A35">
      <w:pPr>
        <w:pStyle w:val="12"/>
        <w:tabs>
          <w:tab w:val="right" w:pos="9345"/>
        </w:tabs>
        <w:rPr>
          <w:rFonts w:eastAsiaTheme="minorEastAsia"/>
          <w:noProof/>
          <w:lang w:eastAsia="ru-RU"/>
        </w:rPr>
      </w:pPr>
      <w:hyperlink w:anchor="_Toc510179215" w:history="1">
        <w:r w:rsidRPr="00D71A35">
          <w:rPr>
            <w:rStyle w:val="af"/>
            <w:rFonts w:ascii="Times New Roman" w:eastAsia="Times New Roman" w:hAnsi="Times New Roman" w:cs="Times New Roman"/>
            <w:noProof/>
            <w:lang w:eastAsia="ru-RU"/>
          </w:rPr>
          <w:t>2. Объем и место дисциплины в структуре образовательной программы</w:t>
        </w:r>
        <w:r w:rsidRPr="00D71A35">
          <w:rPr>
            <w:noProof/>
            <w:webHidden/>
          </w:rPr>
          <w:tab/>
        </w:r>
        <w:r w:rsidRPr="00D71A35">
          <w:rPr>
            <w:noProof/>
            <w:webHidden/>
          </w:rPr>
          <w:fldChar w:fldCharType="begin"/>
        </w:r>
        <w:r w:rsidRPr="00D71A35">
          <w:rPr>
            <w:noProof/>
            <w:webHidden/>
          </w:rPr>
          <w:instrText xml:space="preserve"> PAGEREF _Toc510179215 \h </w:instrText>
        </w:r>
        <w:r w:rsidRPr="00D71A35">
          <w:rPr>
            <w:noProof/>
            <w:webHidden/>
          </w:rPr>
        </w:r>
        <w:r w:rsidRPr="00D71A35">
          <w:rPr>
            <w:noProof/>
            <w:webHidden/>
          </w:rPr>
          <w:fldChar w:fldCharType="separate"/>
        </w:r>
        <w:r w:rsidRPr="00D71A35">
          <w:rPr>
            <w:noProof/>
            <w:webHidden/>
          </w:rPr>
          <w:t>5</w:t>
        </w:r>
        <w:r w:rsidRPr="00D71A35">
          <w:rPr>
            <w:noProof/>
            <w:webHidden/>
          </w:rPr>
          <w:fldChar w:fldCharType="end"/>
        </w:r>
      </w:hyperlink>
    </w:p>
    <w:p w:rsidR="00D71A35" w:rsidRPr="00D71A35" w:rsidRDefault="00D71A35">
      <w:pPr>
        <w:pStyle w:val="12"/>
        <w:tabs>
          <w:tab w:val="right" w:pos="9345"/>
        </w:tabs>
        <w:rPr>
          <w:rFonts w:eastAsiaTheme="minorEastAsia"/>
          <w:noProof/>
          <w:lang w:eastAsia="ru-RU"/>
        </w:rPr>
      </w:pPr>
      <w:hyperlink w:anchor="_Toc510179216" w:history="1">
        <w:r w:rsidRPr="00D71A35">
          <w:rPr>
            <w:rStyle w:val="af"/>
            <w:rFonts w:ascii="Times New Roman" w:eastAsia="Times New Roman" w:hAnsi="Times New Roman" w:cs="Times New Roman"/>
            <w:noProof/>
          </w:rPr>
          <w:t>3.Содержание и структура дисциплины</w:t>
        </w:r>
        <w:r w:rsidRPr="00D71A35">
          <w:rPr>
            <w:noProof/>
            <w:webHidden/>
          </w:rPr>
          <w:tab/>
        </w:r>
        <w:r w:rsidRPr="00D71A35">
          <w:rPr>
            <w:noProof/>
            <w:webHidden/>
          </w:rPr>
          <w:fldChar w:fldCharType="begin"/>
        </w:r>
        <w:r w:rsidRPr="00D71A35">
          <w:rPr>
            <w:noProof/>
            <w:webHidden/>
          </w:rPr>
          <w:instrText xml:space="preserve"> PAGEREF _Toc510179216 \h </w:instrText>
        </w:r>
        <w:r w:rsidRPr="00D71A35">
          <w:rPr>
            <w:noProof/>
            <w:webHidden/>
          </w:rPr>
        </w:r>
        <w:r w:rsidRPr="00D71A35">
          <w:rPr>
            <w:noProof/>
            <w:webHidden/>
          </w:rPr>
          <w:fldChar w:fldCharType="separate"/>
        </w:r>
        <w:r w:rsidRPr="00D71A35">
          <w:rPr>
            <w:noProof/>
            <w:webHidden/>
          </w:rPr>
          <w:t>7</w:t>
        </w:r>
        <w:r w:rsidRPr="00D71A35">
          <w:rPr>
            <w:noProof/>
            <w:webHidden/>
          </w:rPr>
          <w:fldChar w:fldCharType="end"/>
        </w:r>
      </w:hyperlink>
    </w:p>
    <w:p w:rsidR="00D71A35" w:rsidRPr="00D71A35" w:rsidRDefault="00D71A35">
      <w:pPr>
        <w:pStyle w:val="12"/>
        <w:tabs>
          <w:tab w:val="right" w:pos="9345"/>
        </w:tabs>
        <w:rPr>
          <w:rFonts w:eastAsiaTheme="minorEastAsia"/>
          <w:noProof/>
          <w:lang w:eastAsia="ru-RU"/>
        </w:rPr>
      </w:pPr>
      <w:hyperlink w:anchor="_Toc510179217" w:history="1">
        <w:r w:rsidRPr="00D71A35">
          <w:rPr>
            <w:rStyle w:val="af"/>
            <w:rFonts w:ascii="Times New Roman" w:eastAsia="Times New Roman" w:hAnsi="Times New Roman" w:cs="Times New Roman"/>
            <w:noProof/>
          </w:rPr>
          <w:t xml:space="preserve">4. </w:t>
        </w:r>
        <w:r w:rsidRPr="00D71A35">
          <w:rPr>
            <w:rStyle w:val="af"/>
            <w:rFonts w:ascii="Times New Roman" w:eastAsia="Times New Roman" w:hAnsi="Times New Roman" w:cs="Times New Roman"/>
            <w:noProof/>
            <w:lang w:eastAsia="ru-RU"/>
          </w:rPr>
          <w:t>Материалы текущего контроля успеваемости обучающихся и фонд оценочных средств промежуточной аттестации по     дисциплине</w:t>
        </w:r>
        <w:r w:rsidRPr="00D71A35">
          <w:rPr>
            <w:noProof/>
            <w:webHidden/>
          </w:rPr>
          <w:tab/>
        </w:r>
        <w:r w:rsidRPr="00D71A35">
          <w:rPr>
            <w:noProof/>
            <w:webHidden/>
          </w:rPr>
          <w:fldChar w:fldCharType="begin"/>
        </w:r>
        <w:r w:rsidRPr="00D71A35">
          <w:rPr>
            <w:noProof/>
            <w:webHidden/>
          </w:rPr>
          <w:instrText xml:space="preserve"> PAGEREF _Toc510179217 \h </w:instrText>
        </w:r>
        <w:r w:rsidRPr="00D71A35">
          <w:rPr>
            <w:noProof/>
            <w:webHidden/>
          </w:rPr>
        </w:r>
        <w:r w:rsidRPr="00D71A35">
          <w:rPr>
            <w:noProof/>
            <w:webHidden/>
          </w:rPr>
          <w:fldChar w:fldCharType="separate"/>
        </w:r>
        <w:r w:rsidRPr="00D71A35">
          <w:rPr>
            <w:noProof/>
            <w:webHidden/>
          </w:rPr>
          <w:t>10</w:t>
        </w:r>
        <w:r w:rsidRPr="00D71A35">
          <w:rPr>
            <w:noProof/>
            <w:webHidden/>
          </w:rPr>
          <w:fldChar w:fldCharType="end"/>
        </w:r>
      </w:hyperlink>
    </w:p>
    <w:p w:rsidR="00D71A35" w:rsidRPr="00D71A35" w:rsidRDefault="00D71A35">
      <w:pPr>
        <w:pStyle w:val="12"/>
        <w:tabs>
          <w:tab w:val="right" w:pos="9345"/>
        </w:tabs>
        <w:rPr>
          <w:rFonts w:eastAsiaTheme="minorEastAsia"/>
          <w:noProof/>
          <w:lang w:eastAsia="ru-RU"/>
        </w:rPr>
      </w:pPr>
      <w:hyperlink w:anchor="_Toc510179218" w:history="1">
        <w:r w:rsidRPr="00D71A35">
          <w:rPr>
            <w:rStyle w:val="af"/>
            <w:rFonts w:ascii="Times New Roman" w:eastAsia="Times New Roman" w:hAnsi="Times New Roman" w:cs="Times New Roman"/>
            <w:bCs/>
            <w:noProof/>
            <w:lang w:eastAsia="ru-RU"/>
          </w:rPr>
          <w:t>5. Методические указания для обучающихся по освоению дисциплины</w:t>
        </w:r>
        <w:r w:rsidRPr="00D71A35">
          <w:rPr>
            <w:noProof/>
            <w:webHidden/>
          </w:rPr>
          <w:tab/>
        </w:r>
        <w:r w:rsidRPr="00D71A35">
          <w:rPr>
            <w:noProof/>
            <w:webHidden/>
          </w:rPr>
          <w:fldChar w:fldCharType="begin"/>
        </w:r>
        <w:r w:rsidRPr="00D71A35">
          <w:rPr>
            <w:noProof/>
            <w:webHidden/>
          </w:rPr>
          <w:instrText xml:space="preserve"> PAGEREF _Toc510179218 \h </w:instrText>
        </w:r>
        <w:r w:rsidRPr="00D71A35">
          <w:rPr>
            <w:noProof/>
            <w:webHidden/>
          </w:rPr>
        </w:r>
        <w:r w:rsidRPr="00D71A35">
          <w:rPr>
            <w:noProof/>
            <w:webHidden/>
          </w:rPr>
          <w:fldChar w:fldCharType="separate"/>
        </w:r>
        <w:r w:rsidRPr="00D71A35">
          <w:rPr>
            <w:noProof/>
            <w:webHidden/>
          </w:rPr>
          <w:t>21</w:t>
        </w:r>
        <w:r w:rsidRPr="00D71A35">
          <w:rPr>
            <w:noProof/>
            <w:webHidden/>
          </w:rPr>
          <w:fldChar w:fldCharType="end"/>
        </w:r>
      </w:hyperlink>
    </w:p>
    <w:p w:rsidR="00D71A35" w:rsidRPr="00D71A35" w:rsidRDefault="00D71A35">
      <w:pPr>
        <w:pStyle w:val="12"/>
        <w:tabs>
          <w:tab w:val="right" w:pos="9345"/>
        </w:tabs>
        <w:rPr>
          <w:rFonts w:eastAsiaTheme="minorEastAsia"/>
          <w:noProof/>
          <w:lang w:eastAsia="ru-RU"/>
        </w:rPr>
      </w:pPr>
      <w:hyperlink w:anchor="_Toc510179219" w:history="1">
        <w:r w:rsidRPr="00D71A35">
          <w:rPr>
            <w:rStyle w:val="af"/>
            <w:rFonts w:ascii="Times New Roman" w:eastAsia="Times New Roman" w:hAnsi="Times New Roman" w:cs="Times New Roman"/>
            <w:noProof/>
          </w:rPr>
          <w:t xml:space="preserve">6. </w:t>
        </w:r>
        <w:r w:rsidRPr="00D71A35">
          <w:rPr>
            <w:rStyle w:val="af"/>
            <w:rFonts w:ascii="Times New Roman" w:eastAsia="Times New Roman" w:hAnsi="Times New Roman" w:cs="Times New Roman"/>
            <w:noProof/>
            <w:kern w:val="52"/>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Pr="00D71A35">
          <w:rPr>
            <w:noProof/>
            <w:webHidden/>
          </w:rPr>
          <w:tab/>
        </w:r>
        <w:r w:rsidRPr="00D71A35">
          <w:rPr>
            <w:noProof/>
            <w:webHidden/>
          </w:rPr>
          <w:fldChar w:fldCharType="begin"/>
        </w:r>
        <w:r w:rsidRPr="00D71A35">
          <w:rPr>
            <w:noProof/>
            <w:webHidden/>
          </w:rPr>
          <w:instrText xml:space="preserve"> PAGEREF _Toc510179219 \h </w:instrText>
        </w:r>
        <w:r w:rsidRPr="00D71A35">
          <w:rPr>
            <w:noProof/>
            <w:webHidden/>
          </w:rPr>
        </w:r>
        <w:r w:rsidRPr="00D71A35">
          <w:rPr>
            <w:noProof/>
            <w:webHidden/>
          </w:rPr>
          <w:fldChar w:fldCharType="separate"/>
        </w:r>
        <w:r w:rsidRPr="00D71A35">
          <w:rPr>
            <w:noProof/>
            <w:webHidden/>
          </w:rPr>
          <w:t>24</w:t>
        </w:r>
        <w:r w:rsidRPr="00D71A35">
          <w:rPr>
            <w:noProof/>
            <w:webHidden/>
          </w:rPr>
          <w:fldChar w:fldCharType="end"/>
        </w:r>
      </w:hyperlink>
    </w:p>
    <w:p w:rsidR="00D71A35" w:rsidRPr="00D71A35" w:rsidRDefault="00D71A35">
      <w:pPr>
        <w:pStyle w:val="12"/>
        <w:tabs>
          <w:tab w:val="right" w:pos="9345"/>
        </w:tabs>
        <w:rPr>
          <w:rFonts w:eastAsiaTheme="minorEastAsia"/>
          <w:noProof/>
          <w:lang w:eastAsia="ru-RU"/>
        </w:rPr>
      </w:pPr>
      <w:hyperlink w:anchor="_Toc510179220" w:history="1">
        <w:r w:rsidRPr="00D71A35">
          <w:rPr>
            <w:rStyle w:val="af"/>
            <w:rFonts w:ascii="Times New Roman" w:eastAsia="Times New Roman" w:hAnsi="Times New Roman" w:cs="Times New Roman"/>
            <w:bCs/>
            <w:noProof/>
            <w:lang w:eastAsia="ru-RU"/>
          </w:rPr>
          <w:t xml:space="preserve">6.1. </w:t>
        </w:r>
        <w:r w:rsidRPr="00D71A35">
          <w:rPr>
            <w:rStyle w:val="af"/>
            <w:rFonts w:ascii="Times New Roman" w:eastAsia="Times New Roman" w:hAnsi="Times New Roman" w:cs="Times New Roman"/>
            <w:noProof/>
          </w:rPr>
          <w:t>Основная литература</w:t>
        </w:r>
        <w:r w:rsidRPr="00D71A35">
          <w:rPr>
            <w:noProof/>
            <w:webHidden/>
          </w:rPr>
          <w:tab/>
        </w:r>
        <w:r w:rsidRPr="00D71A35">
          <w:rPr>
            <w:noProof/>
            <w:webHidden/>
          </w:rPr>
          <w:fldChar w:fldCharType="begin"/>
        </w:r>
        <w:r w:rsidRPr="00D71A35">
          <w:rPr>
            <w:noProof/>
            <w:webHidden/>
          </w:rPr>
          <w:instrText xml:space="preserve"> PAGEREF _Toc510179220 \h </w:instrText>
        </w:r>
        <w:r w:rsidRPr="00D71A35">
          <w:rPr>
            <w:noProof/>
            <w:webHidden/>
          </w:rPr>
        </w:r>
        <w:r w:rsidRPr="00D71A35">
          <w:rPr>
            <w:noProof/>
            <w:webHidden/>
          </w:rPr>
          <w:fldChar w:fldCharType="separate"/>
        </w:r>
        <w:r w:rsidRPr="00D71A35">
          <w:rPr>
            <w:noProof/>
            <w:webHidden/>
          </w:rPr>
          <w:t>24</w:t>
        </w:r>
        <w:r w:rsidRPr="00D71A35">
          <w:rPr>
            <w:noProof/>
            <w:webHidden/>
          </w:rPr>
          <w:fldChar w:fldCharType="end"/>
        </w:r>
      </w:hyperlink>
    </w:p>
    <w:p w:rsidR="00D71A35" w:rsidRPr="00D71A35" w:rsidRDefault="00D71A35">
      <w:pPr>
        <w:pStyle w:val="12"/>
        <w:tabs>
          <w:tab w:val="right" w:pos="9345"/>
        </w:tabs>
        <w:rPr>
          <w:rFonts w:eastAsiaTheme="minorEastAsia"/>
          <w:noProof/>
          <w:lang w:eastAsia="ru-RU"/>
        </w:rPr>
      </w:pPr>
      <w:hyperlink w:anchor="_Toc510179221" w:history="1">
        <w:r w:rsidRPr="00D71A35">
          <w:rPr>
            <w:rStyle w:val="af"/>
            <w:rFonts w:ascii="Times New Roman" w:eastAsia="Times New Roman" w:hAnsi="Times New Roman" w:cs="Times New Roman"/>
            <w:noProof/>
          </w:rPr>
          <w:t>6.2. Дополнительная литература</w:t>
        </w:r>
        <w:r w:rsidRPr="00D71A35">
          <w:rPr>
            <w:noProof/>
            <w:webHidden/>
          </w:rPr>
          <w:tab/>
        </w:r>
        <w:r w:rsidRPr="00D71A35">
          <w:rPr>
            <w:noProof/>
            <w:webHidden/>
          </w:rPr>
          <w:fldChar w:fldCharType="begin"/>
        </w:r>
        <w:r w:rsidRPr="00D71A35">
          <w:rPr>
            <w:noProof/>
            <w:webHidden/>
          </w:rPr>
          <w:instrText xml:space="preserve"> PAGEREF _Toc510179221 \h </w:instrText>
        </w:r>
        <w:r w:rsidRPr="00D71A35">
          <w:rPr>
            <w:noProof/>
            <w:webHidden/>
          </w:rPr>
        </w:r>
        <w:r w:rsidRPr="00D71A35">
          <w:rPr>
            <w:noProof/>
            <w:webHidden/>
          </w:rPr>
          <w:fldChar w:fldCharType="separate"/>
        </w:r>
        <w:r w:rsidRPr="00D71A35">
          <w:rPr>
            <w:noProof/>
            <w:webHidden/>
          </w:rPr>
          <w:t>25</w:t>
        </w:r>
        <w:r w:rsidRPr="00D71A35">
          <w:rPr>
            <w:noProof/>
            <w:webHidden/>
          </w:rPr>
          <w:fldChar w:fldCharType="end"/>
        </w:r>
      </w:hyperlink>
    </w:p>
    <w:p w:rsidR="00D71A35" w:rsidRPr="00D71A35" w:rsidRDefault="00D71A35">
      <w:pPr>
        <w:pStyle w:val="12"/>
        <w:tabs>
          <w:tab w:val="right" w:pos="9345"/>
        </w:tabs>
        <w:rPr>
          <w:rFonts w:eastAsiaTheme="minorEastAsia"/>
          <w:noProof/>
          <w:lang w:eastAsia="ru-RU"/>
        </w:rPr>
      </w:pPr>
      <w:hyperlink w:anchor="_Toc510179222" w:history="1">
        <w:r w:rsidRPr="00D71A35">
          <w:rPr>
            <w:rStyle w:val="af"/>
            <w:rFonts w:ascii="Times New Roman" w:eastAsia="Times New Roman" w:hAnsi="Times New Roman" w:cs="Times New Roman"/>
            <w:noProof/>
            <w:lang w:eastAsia="ru-RU"/>
          </w:rPr>
          <w:t>6.3. Учебно-методическое обеспечение самостоятельной работы</w:t>
        </w:r>
        <w:r w:rsidRPr="00D71A35">
          <w:rPr>
            <w:noProof/>
            <w:webHidden/>
          </w:rPr>
          <w:tab/>
        </w:r>
        <w:r w:rsidRPr="00D71A35">
          <w:rPr>
            <w:noProof/>
            <w:webHidden/>
          </w:rPr>
          <w:fldChar w:fldCharType="begin"/>
        </w:r>
        <w:r w:rsidRPr="00D71A35">
          <w:rPr>
            <w:noProof/>
            <w:webHidden/>
          </w:rPr>
          <w:instrText xml:space="preserve"> PAGEREF _Toc510179222 \h </w:instrText>
        </w:r>
        <w:r w:rsidRPr="00D71A35">
          <w:rPr>
            <w:noProof/>
            <w:webHidden/>
          </w:rPr>
        </w:r>
        <w:r w:rsidRPr="00D71A35">
          <w:rPr>
            <w:noProof/>
            <w:webHidden/>
          </w:rPr>
          <w:fldChar w:fldCharType="separate"/>
        </w:r>
        <w:r w:rsidRPr="00D71A35">
          <w:rPr>
            <w:noProof/>
            <w:webHidden/>
          </w:rPr>
          <w:t>25</w:t>
        </w:r>
        <w:r w:rsidRPr="00D71A35">
          <w:rPr>
            <w:noProof/>
            <w:webHidden/>
          </w:rPr>
          <w:fldChar w:fldCharType="end"/>
        </w:r>
      </w:hyperlink>
    </w:p>
    <w:p w:rsidR="00D71A35" w:rsidRPr="00D71A35" w:rsidRDefault="00D71A35">
      <w:pPr>
        <w:pStyle w:val="12"/>
        <w:tabs>
          <w:tab w:val="right" w:pos="9345"/>
        </w:tabs>
        <w:rPr>
          <w:rFonts w:eastAsiaTheme="minorEastAsia"/>
          <w:noProof/>
          <w:lang w:eastAsia="ru-RU"/>
        </w:rPr>
      </w:pPr>
      <w:hyperlink w:anchor="_Toc510179223" w:history="1">
        <w:r w:rsidRPr="00D71A35">
          <w:rPr>
            <w:rStyle w:val="af"/>
            <w:rFonts w:ascii="Times New Roman" w:eastAsia="Times New Roman" w:hAnsi="Times New Roman" w:cs="Times New Roman"/>
            <w:noProof/>
            <w:kern w:val="52"/>
            <w:lang w:eastAsia="ru-RU"/>
          </w:rPr>
          <w:t>6.4. Нормативные правовые документы</w:t>
        </w:r>
        <w:r w:rsidRPr="00D71A35">
          <w:rPr>
            <w:noProof/>
            <w:webHidden/>
          </w:rPr>
          <w:tab/>
        </w:r>
        <w:r w:rsidRPr="00D71A35">
          <w:rPr>
            <w:noProof/>
            <w:webHidden/>
          </w:rPr>
          <w:fldChar w:fldCharType="begin"/>
        </w:r>
        <w:r w:rsidRPr="00D71A35">
          <w:rPr>
            <w:noProof/>
            <w:webHidden/>
          </w:rPr>
          <w:instrText xml:space="preserve"> PAGEREF _Toc510179223 \h </w:instrText>
        </w:r>
        <w:r w:rsidRPr="00D71A35">
          <w:rPr>
            <w:noProof/>
            <w:webHidden/>
          </w:rPr>
        </w:r>
        <w:r w:rsidRPr="00D71A35">
          <w:rPr>
            <w:noProof/>
            <w:webHidden/>
          </w:rPr>
          <w:fldChar w:fldCharType="separate"/>
        </w:r>
        <w:r w:rsidRPr="00D71A35">
          <w:rPr>
            <w:noProof/>
            <w:webHidden/>
          </w:rPr>
          <w:t>26</w:t>
        </w:r>
        <w:r w:rsidRPr="00D71A35">
          <w:rPr>
            <w:noProof/>
            <w:webHidden/>
          </w:rPr>
          <w:fldChar w:fldCharType="end"/>
        </w:r>
      </w:hyperlink>
    </w:p>
    <w:p w:rsidR="00D71A35" w:rsidRPr="00D71A35" w:rsidRDefault="00D71A35">
      <w:pPr>
        <w:pStyle w:val="12"/>
        <w:tabs>
          <w:tab w:val="right" w:pos="9345"/>
        </w:tabs>
        <w:rPr>
          <w:rFonts w:eastAsiaTheme="minorEastAsia"/>
          <w:noProof/>
          <w:lang w:eastAsia="ru-RU"/>
        </w:rPr>
      </w:pPr>
      <w:hyperlink w:anchor="_Toc510179224" w:history="1">
        <w:r w:rsidRPr="00D71A35">
          <w:rPr>
            <w:rStyle w:val="af"/>
            <w:rFonts w:ascii="Times New Roman" w:eastAsia="Times New Roman" w:hAnsi="Times New Roman" w:cs="Times New Roman"/>
            <w:noProof/>
            <w:kern w:val="52"/>
            <w:lang w:eastAsia="ru-RU"/>
          </w:rPr>
          <w:t>Не предусмотрены</w:t>
        </w:r>
        <w:r w:rsidRPr="00D71A35">
          <w:rPr>
            <w:noProof/>
            <w:webHidden/>
          </w:rPr>
          <w:tab/>
        </w:r>
        <w:r w:rsidRPr="00D71A35">
          <w:rPr>
            <w:noProof/>
            <w:webHidden/>
          </w:rPr>
          <w:fldChar w:fldCharType="begin"/>
        </w:r>
        <w:r w:rsidRPr="00D71A35">
          <w:rPr>
            <w:noProof/>
            <w:webHidden/>
          </w:rPr>
          <w:instrText xml:space="preserve"> PAGEREF _Toc510179224 \h </w:instrText>
        </w:r>
        <w:r w:rsidRPr="00D71A35">
          <w:rPr>
            <w:noProof/>
            <w:webHidden/>
          </w:rPr>
        </w:r>
        <w:r w:rsidRPr="00D71A35">
          <w:rPr>
            <w:noProof/>
            <w:webHidden/>
          </w:rPr>
          <w:fldChar w:fldCharType="separate"/>
        </w:r>
        <w:r w:rsidRPr="00D71A35">
          <w:rPr>
            <w:noProof/>
            <w:webHidden/>
          </w:rPr>
          <w:t>26</w:t>
        </w:r>
        <w:r w:rsidRPr="00D71A35">
          <w:rPr>
            <w:noProof/>
            <w:webHidden/>
          </w:rPr>
          <w:fldChar w:fldCharType="end"/>
        </w:r>
      </w:hyperlink>
    </w:p>
    <w:p w:rsidR="00D71A35" w:rsidRPr="00D71A35" w:rsidRDefault="00D71A35">
      <w:pPr>
        <w:pStyle w:val="12"/>
        <w:tabs>
          <w:tab w:val="right" w:pos="9345"/>
        </w:tabs>
        <w:rPr>
          <w:rFonts w:eastAsiaTheme="minorEastAsia"/>
          <w:noProof/>
          <w:lang w:eastAsia="ru-RU"/>
        </w:rPr>
      </w:pPr>
      <w:hyperlink w:anchor="_Toc510179225" w:history="1">
        <w:r w:rsidRPr="00D71A35">
          <w:rPr>
            <w:rStyle w:val="af"/>
            <w:rFonts w:ascii="Times New Roman" w:eastAsia="Times New Roman" w:hAnsi="Times New Roman" w:cs="Times New Roman"/>
            <w:noProof/>
            <w:kern w:val="52"/>
            <w:lang w:eastAsia="ru-RU"/>
          </w:rPr>
          <w:t>6.5. Интернет-ресурсы</w:t>
        </w:r>
        <w:r w:rsidRPr="00D71A35">
          <w:rPr>
            <w:noProof/>
            <w:webHidden/>
          </w:rPr>
          <w:tab/>
        </w:r>
        <w:r w:rsidRPr="00D71A35">
          <w:rPr>
            <w:noProof/>
            <w:webHidden/>
          </w:rPr>
          <w:fldChar w:fldCharType="begin"/>
        </w:r>
        <w:r w:rsidRPr="00D71A35">
          <w:rPr>
            <w:noProof/>
            <w:webHidden/>
          </w:rPr>
          <w:instrText xml:space="preserve"> PAGEREF _Toc510179225 \h </w:instrText>
        </w:r>
        <w:r w:rsidRPr="00D71A35">
          <w:rPr>
            <w:noProof/>
            <w:webHidden/>
          </w:rPr>
        </w:r>
        <w:r w:rsidRPr="00D71A35">
          <w:rPr>
            <w:noProof/>
            <w:webHidden/>
          </w:rPr>
          <w:fldChar w:fldCharType="separate"/>
        </w:r>
        <w:r w:rsidRPr="00D71A35">
          <w:rPr>
            <w:noProof/>
            <w:webHidden/>
          </w:rPr>
          <w:t>26</w:t>
        </w:r>
        <w:r w:rsidRPr="00D71A35">
          <w:rPr>
            <w:noProof/>
            <w:webHidden/>
          </w:rPr>
          <w:fldChar w:fldCharType="end"/>
        </w:r>
      </w:hyperlink>
    </w:p>
    <w:p w:rsidR="00D71A35" w:rsidRPr="00D71A35" w:rsidRDefault="00D71A35">
      <w:pPr>
        <w:pStyle w:val="12"/>
        <w:tabs>
          <w:tab w:val="right" w:pos="9345"/>
        </w:tabs>
        <w:rPr>
          <w:rFonts w:eastAsiaTheme="minorEastAsia"/>
          <w:noProof/>
          <w:lang w:eastAsia="ru-RU"/>
        </w:rPr>
      </w:pPr>
      <w:hyperlink w:anchor="_Toc510179226" w:history="1">
        <w:r w:rsidRPr="00D71A35">
          <w:rPr>
            <w:rStyle w:val="af"/>
            <w:rFonts w:ascii="Times New Roman" w:eastAsia="Times New Roman" w:hAnsi="Times New Roman" w:cs="Times New Roman"/>
            <w:noProof/>
            <w:kern w:val="52"/>
            <w:lang w:eastAsia="ru-RU"/>
          </w:rPr>
          <w:t>6.6. Иные источники</w:t>
        </w:r>
        <w:r w:rsidRPr="00D71A35">
          <w:rPr>
            <w:noProof/>
            <w:webHidden/>
          </w:rPr>
          <w:tab/>
        </w:r>
        <w:r w:rsidRPr="00D71A35">
          <w:rPr>
            <w:noProof/>
            <w:webHidden/>
          </w:rPr>
          <w:fldChar w:fldCharType="begin"/>
        </w:r>
        <w:r w:rsidRPr="00D71A35">
          <w:rPr>
            <w:noProof/>
            <w:webHidden/>
          </w:rPr>
          <w:instrText xml:space="preserve"> PAGEREF _Toc510179226 \h </w:instrText>
        </w:r>
        <w:r w:rsidRPr="00D71A35">
          <w:rPr>
            <w:noProof/>
            <w:webHidden/>
          </w:rPr>
        </w:r>
        <w:r w:rsidRPr="00D71A35">
          <w:rPr>
            <w:noProof/>
            <w:webHidden/>
          </w:rPr>
          <w:fldChar w:fldCharType="separate"/>
        </w:r>
        <w:r w:rsidRPr="00D71A35">
          <w:rPr>
            <w:noProof/>
            <w:webHidden/>
          </w:rPr>
          <w:t>27</w:t>
        </w:r>
        <w:r w:rsidRPr="00D71A35">
          <w:rPr>
            <w:noProof/>
            <w:webHidden/>
          </w:rPr>
          <w:fldChar w:fldCharType="end"/>
        </w:r>
      </w:hyperlink>
    </w:p>
    <w:p w:rsidR="00D71A35" w:rsidRPr="00D71A35" w:rsidRDefault="00D71A35">
      <w:pPr>
        <w:pStyle w:val="12"/>
        <w:tabs>
          <w:tab w:val="left" w:pos="440"/>
          <w:tab w:val="right" w:pos="9345"/>
        </w:tabs>
        <w:rPr>
          <w:rFonts w:eastAsiaTheme="minorEastAsia"/>
          <w:noProof/>
          <w:lang w:eastAsia="ru-RU"/>
        </w:rPr>
      </w:pPr>
      <w:hyperlink w:anchor="_Toc510179227" w:history="1">
        <w:r w:rsidRPr="00D71A35">
          <w:rPr>
            <w:rStyle w:val="af"/>
            <w:rFonts w:ascii="Times New Roman" w:hAnsi="Times New Roman" w:cs="Times New Roman"/>
            <w:noProof/>
            <w:lang w:eastAsia="ru-RU"/>
          </w:rPr>
          <w:t>7.</w:t>
        </w:r>
        <w:r w:rsidRPr="00D71A35">
          <w:rPr>
            <w:rFonts w:eastAsiaTheme="minorEastAsia"/>
            <w:noProof/>
            <w:lang w:eastAsia="ru-RU"/>
          </w:rPr>
          <w:tab/>
        </w:r>
        <w:r w:rsidRPr="00D71A35">
          <w:rPr>
            <w:rStyle w:val="af"/>
            <w:rFonts w:ascii="Times New Roman" w:hAnsi="Times New Roman" w:cs="Times New Roman"/>
            <w:noProof/>
            <w:lang w:eastAsia="ru-RU"/>
          </w:rPr>
          <w:t>Материально-техническая база, информационные технологии, программное обеспечение и информационные справочные системы</w:t>
        </w:r>
        <w:r w:rsidRPr="00D71A35">
          <w:rPr>
            <w:noProof/>
            <w:webHidden/>
          </w:rPr>
          <w:tab/>
        </w:r>
        <w:r w:rsidRPr="00D71A35">
          <w:rPr>
            <w:noProof/>
            <w:webHidden/>
          </w:rPr>
          <w:fldChar w:fldCharType="begin"/>
        </w:r>
        <w:r w:rsidRPr="00D71A35">
          <w:rPr>
            <w:noProof/>
            <w:webHidden/>
          </w:rPr>
          <w:instrText xml:space="preserve"> PAGEREF _Toc510179227 \h </w:instrText>
        </w:r>
        <w:r w:rsidRPr="00D71A35">
          <w:rPr>
            <w:noProof/>
            <w:webHidden/>
          </w:rPr>
        </w:r>
        <w:r w:rsidRPr="00D71A35">
          <w:rPr>
            <w:noProof/>
            <w:webHidden/>
          </w:rPr>
          <w:fldChar w:fldCharType="separate"/>
        </w:r>
        <w:r w:rsidRPr="00D71A35">
          <w:rPr>
            <w:noProof/>
            <w:webHidden/>
          </w:rPr>
          <w:t>28</w:t>
        </w:r>
        <w:r w:rsidRPr="00D71A35">
          <w:rPr>
            <w:noProof/>
            <w:webHidden/>
          </w:rPr>
          <w:fldChar w:fldCharType="end"/>
        </w:r>
      </w:hyperlink>
    </w:p>
    <w:p w:rsidR="00024EE5" w:rsidRPr="00E723F0" w:rsidRDefault="00024EE5" w:rsidP="00024EE5">
      <w:pPr>
        <w:tabs>
          <w:tab w:val="left" w:pos="440"/>
          <w:tab w:val="right" w:leader="dot" w:pos="9344"/>
        </w:tabs>
        <w:spacing w:after="160" w:line="360" w:lineRule="auto"/>
        <w:rPr>
          <w:rFonts w:ascii="Times New Roman" w:eastAsia="Calibri" w:hAnsi="Times New Roman" w:cs="Times New Roman"/>
          <w:noProof/>
          <w:sz w:val="24"/>
          <w:szCs w:val="24"/>
        </w:rPr>
      </w:pPr>
      <w:r w:rsidRPr="00E723F0">
        <w:rPr>
          <w:rFonts w:ascii="Times New Roman" w:eastAsia="Calibri" w:hAnsi="Times New Roman" w:cs="Times New Roman"/>
          <w:sz w:val="24"/>
          <w:szCs w:val="24"/>
        </w:rPr>
        <w:fldChar w:fldCharType="end"/>
      </w:r>
      <w:r w:rsidRPr="00E723F0">
        <w:rPr>
          <w:rFonts w:ascii="Times New Roman" w:eastAsia="Calibri" w:hAnsi="Times New Roman" w:cs="Times New Roman"/>
          <w:sz w:val="24"/>
          <w:szCs w:val="24"/>
        </w:rPr>
        <w:fldChar w:fldCharType="begin"/>
      </w:r>
      <w:r w:rsidRPr="00E723F0">
        <w:rPr>
          <w:rFonts w:ascii="Times New Roman" w:eastAsia="Calibri" w:hAnsi="Times New Roman" w:cs="Times New Roman"/>
          <w:sz w:val="24"/>
          <w:szCs w:val="24"/>
        </w:rPr>
        <w:instrText xml:space="preserve"> TOC \o "1-3" \h \z \u </w:instrText>
      </w:r>
      <w:r w:rsidRPr="00E723F0">
        <w:rPr>
          <w:rFonts w:ascii="Times New Roman" w:eastAsia="Calibri" w:hAnsi="Times New Roman" w:cs="Times New Roman"/>
          <w:sz w:val="24"/>
          <w:szCs w:val="24"/>
        </w:rPr>
        <w:fldChar w:fldCharType="separate"/>
      </w:r>
    </w:p>
    <w:p w:rsidR="00024EE5" w:rsidRPr="00E723F0" w:rsidRDefault="00024EE5" w:rsidP="00024EE5">
      <w:pPr>
        <w:spacing w:line="360" w:lineRule="auto"/>
        <w:jc w:val="center"/>
        <w:rPr>
          <w:rFonts w:ascii="Times New Roman" w:hAnsi="Times New Roman" w:cs="Times New Roman"/>
          <w:b/>
          <w:bCs/>
          <w:sz w:val="24"/>
          <w:szCs w:val="24"/>
        </w:rPr>
      </w:pPr>
      <w:r w:rsidRPr="00E723F0">
        <w:rPr>
          <w:rFonts w:ascii="Times New Roman" w:eastAsia="Calibri" w:hAnsi="Times New Roman" w:cs="Times New Roman"/>
          <w:bCs/>
          <w:sz w:val="24"/>
          <w:szCs w:val="24"/>
        </w:rPr>
        <w:fldChar w:fldCharType="end"/>
      </w:r>
    </w:p>
    <w:p w:rsidR="00504600" w:rsidRPr="00E723F0" w:rsidRDefault="00504600" w:rsidP="00E05933">
      <w:pPr>
        <w:rPr>
          <w:rFonts w:ascii="Times New Roman" w:eastAsia="MS Mincho" w:hAnsi="Times New Roman" w:cs="Times New Roman"/>
          <w:sz w:val="24"/>
          <w:szCs w:val="24"/>
        </w:rPr>
      </w:pPr>
      <w:r w:rsidRPr="00E723F0">
        <w:rPr>
          <w:rFonts w:ascii="Times New Roman" w:eastAsia="MS Mincho" w:hAnsi="Times New Roman" w:cs="Times New Roman"/>
          <w:sz w:val="24"/>
          <w:szCs w:val="24"/>
        </w:rPr>
        <w:br w:type="page"/>
      </w:r>
    </w:p>
    <w:p w:rsidR="00C37348" w:rsidRPr="00E723F0" w:rsidRDefault="00C37348" w:rsidP="00E723F0">
      <w:pPr>
        <w:pStyle w:val="1"/>
        <w:jc w:val="center"/>
        <w:rPr>
          <w:rFonts w:ascii="Times New Roman" w:eastAsia="Times New Roman" w:hAnsi="Times New Roman" w:cs="Times New Roman"/>
          <w:b/>
          <w:color w:val="auto"/>
          <w:sz w:val="28"/>
          <w:szCs w:val="28"/>
          <w:lang w:eastAsia="ru-RU"/>
        </w:rPr>
      </w:pPr>
      <w:bookmarkStart w:id="0" w:name="_Toc483393417"/>
      <w:bookmarkStart w:id="1" w:name="_Toc487114176"/>
      <w:bookmarkStart w:id="2" w:name="_Toc510179214"/>
      <w:r w:rsidRPr="00E723F0">
        <w:rPr>
          <w:rFonts w:ascii="Times New Roman" w:eastAsia="Times New Roman" w:hAnsi="Times New Roman" w:cs="Times New Roman"/>
          <w:b/>
          <w:color w:val="auto"/>
          <w:sz w:val="28"/>
          <w:szCs w:val="28"/>
          <w:lang w:eastAsia="ru-RU"/>
        </w:rPr>
        <w:lastRenderedPageBreak/>
        <w:t>1.</w:t>
      </w:r>
      <w:r w:rsidRPr="00E723F0">
        <w:rPr>
          <w:rFonts w:ascii="Times New Roman" w:eastAsia="Times New Roman" w:hAnsi="Times New Roman" w:cs="Times New Roman"/>
          <w:b/>
          <w:color w:val="auto"/>
          <w:sz w:val="28"/>
          <w:szCs w:val="28"/>
          <w:lang w:eastAsia="ru-RU"/>
        </w:rPr>
        <w:tab/>
        <w:t xml:space="preserve">Перечень планируемых результатов </w:t>
      </w:r>
      <w:proofErr w:type="gramStart"/>
      <w:r w:rsidRPr="00E723F0">
        <w:rPr>
          <w:rFonts w:ascii="Times New Roman" w:eastAsia="Times New Roman" w:hAnsi="Times New Roman" w:cs="Times New Roman"/>
          <w:b/>
          <w:color w:val="auto"/>
          <w:sz w:val="28"/>
          <w:szCs w:val="28"/>
          <w:lang w:eastAsia="ru-RU"/>
        </w:rPr>
        <w:t>обучения по дисциплине</w:t>
      </w:r>
      <w:proofErr w:type="gramEnd"/>
      <w:r w:rsidRPr="00E723F0">
        <w:rPr>
          <w:rFonts w:ascii="Times New Roman" w:eastAsia="Times New Roman" w:hAnsi="Times New Roman" w:cs="Times New Roman"/>
          <w:b/>
          <w:color w:val="auto"/>
          <w:sz w:val="28"/>
          <w:szCs w:val="28"/>
          <w:lang w:eastAsia="ru-RU"/>
        </w:rPr>
        <w:t>, соотнесенных с планируемыми результатами освоения образовательной программы</w:t>
      </w:r>
      <w:bookmarkEnd w:id="0"/>
      <w:bookmarkEnd w:id="1"/>
      <w:bookmarkEnd w:id="2"/>
    </w:p>
    <w:p w:rsidR="00A80EE9" w:rsidRPr="00E723F0" w:rsidRDefault="00A80EE9" w:rsidP="00E05933">
      <w:pPr>
        <w:spacing w:after="0" w:line="240" w:lineRule="auto"/>
        <w:ind w:firstLine="567"/>
        <w:jc w:val="both"/>
        <w:rPr>
          <w:rFonts w:ascii="Times New Roman" w:eastAsia="Times New Roman" w:hAnsi="Times New Roman" w:cs="Times New Roman"/>
          <w:b/>
          <w:bCs/>
          <w:sz w:val="24"/>
          <w:szCs w:val="24"/>
        </w:rPr>
      </w:pPr>
    </w:p>
    <w:p w:rsidR="00A80EE9" w:rsidRPr="00E723F0" w:rsidRDefault="00A80EE9" w:rsidP="00E05933">
      <w:pPr>
        <w:numPr>
          <w:ilvl w:val="1"/>
          <w:numId w:val="2"/>
        </w:numPr>
        <w:suppressAutoHyphens/>
        <w:autoSpaceDN w:val="0"/>
        <w:spacing w:after="0" w:line="240" w:lineRule="auto"/>
        <w:jc w:val="both"/>
        <w:rPr>
          <w:rFonts w:ascii="Times New Roman" w:eastAsia="Times New Roman" w:hAnsi="Times New Roman" w:cs="Times New Roman"/>
        </w:rPr>
      </w:pPr>
      <w:r w:rsidRPr="00E723F0">
        <w:rPr>
          <w:rFonts w:ascii="Times New Roman" w:eastAsia="Times New Roman" w:hAnsi="Times New Roman" w:cs="Times New Roman"/>
          <w:sz w:val="24"/>
          <w:szCs w:val="24"/>
        </w:rPr>
        <w:t xml:space="preserve"> Дисциплина </w:t>
      </w:r>
      <w:r w:rsidR="00D57022" w:rsidRPr="00E723F0">
        <w:rPr>
          <w:rFonts w:ascii="Times New Roman" w:eastAsia="Times New Roman" w:hAnsi="Times New Roman" w:cs="Times New Roman"/>
          <w:b/>
          <w:iCs/>
          <w:sz w:val="24"/>
          <w:szCs w:val="24"/>
        </w:rPr>
        <w:t>Б</w:t>
      </w:r>
      <w:proofErr w:type="gramStart"/>
      <w:r w:rsidR="00D57022" w:rsidRPr="00E723F0">
        <w:rPr>
          <w:rFonts w:ascii="Times New Roman" w:eastAsia="Times New Roman" w:hAnsi="Times New Roman" w:cs="Times New Roman"/>
          <w:b/>
          <w:iCs/>
          <w:sz w:val="24"/>
          <w:szCs w:val="24"/>
        </w:rPr>
        <w:t>1</w:t>
      </w:r>
      <w:proofErr w:type="gramEnd"/>
      <w:r w:rsidR="00D57022" w:rsidRPr="00E723F0">
        <w:rPr>
          <w:rFonts w:ascii="Times New Roman" w:eastAsia="Times New Roman" w:hAnsi="Times New Roman" w:cs="Times New Roman"/>
          <w:b/>
          <w:iCs/>
          <w:sz w:val="24"/>
          <w:szCs w:val="24"/>
        </w:rPr>
        <w:t>.Б</w:t>
      </w:r>
      <w:r w:rsidR="00F34248" w:rsidRPr="00E723F0">
        <w:rPr>
          <w:rFonts w:ascii="Times New Roman" w:eastAsia="Times New Roman" w:hAnsi="Times New Roman" w:cs="Times New Roman"/>
          <w:b/>
          <w:iCs/>
          <w:sz w:val="24"/>
          <w:szCs w:val="24"/>
        </w:rPr>
        <w:t>0</w:t>
      </w:r>
      <w:r w:rsidR="00D57022" w:rsidRPr="00E723F0">
        <w:rPr>
          <w:rFonts w:ascii="Times New Roman" w:eastAsia="Times New Roman" w:hAnsi="Times New Roman" w:cs="Times New Roman"/>
          <w:b/>
          <w:iCs/>
          <w:sz w:val="24"/>
          <w:szCs w:val="24"/>
        </w:rPr>
        <w:t>3. Профессиональная коммуникация на иностранном языке</w:t>
      </w:r>
      <w:r w:rsidR="0031700F" w:rsidRPr="00E723F0">
        <w:rPr>
          <w:rFonts w:ascii="Times New Roman" w:eastAsia="Times New Roman" w:hAnsi="Times New Roman" w:cs="Times New Roman"/>
          <w:i/>
          <w:iCs/>
          <w:sz w:val="24"/>
          <w:szCs w:val="24"/>
        </w:rPr>
        <w:t xml:space="preserve">» </w:t>
      </w:r>
      <w:r w:rsidRPr="00E723F0">
        <w:rPr>
          <w:rFonts w:ascii="Times New Roman" w:eastAsia="Times New Roman" w:hAnsi="Times New Roman" w:cs="Times New Roman"/>
          <w:sz w:val="24"/>
          <w:szCs w:val="24"/>
        </w:rPr>
        <w:t>обеспечивает овладение следующими компетенциями с учетом этапа:</w:t>
      </w:r>
    </w:p>
    <w:p w:rsidR="00A80EE9" w:rsidRPr="00E723F0" w:rsidRDefault="00A80EE9" w:rsidP="00E05933">
      <w:pPr>
        <w:tabs>
          <w:tab w:val="left" w:pos="360"/>
        </w:tabs>
        <w:suppressAutoHyphens/>
        <w:autoSpaceDN w:val="0"/>
        <w:spacing w:after="0" w:line="240" w:lineRule="auto"/>
        <w:ind w:left="360"/>
        <w:jc w:val="both"/>
        <w:rPr>
          <w:rFonts w:ascii="Times New Roman" w:eastAsia="Times New Roman" w:hAnsi="Times New Roman" w:cs="Times New Roman"/>
        </w:rPr>
      </w:pPr>
    </w:p>
    <w:tbl>
      <w:tblPr>
        <w:tblW w:w="9571" w:type="dxa"/>
        <w:tblInd w:w="2" w:type="dxa"/>
        <w:tblLayout w:type="fixed"/>
        <w:tblCellMar>
          <w:left w:w="10" w:type="dxa"/>
          <w:right w:w="10" w:type="dxa"/>
        </w:tblCellMar>
        <w:tblLook w:val="0400" w:firstRow="0" w:lastRow="0" w:firstColumn="0" w:lastColumn="0" w:noHBand="0" w:noVBand="1"/>
      </w:tblPr>
      <w:tblGrid>
        <w:gridCol w:w="1668"/>
        <w:gridCol w:w="2551"/>
        <w:gridCol w:w="2268"/>
        <w:gridCol w:w="3084"/>
      </w:tblGrid>
      <w:tr w:rsidR="0031700F" w:rsidRPr="00E723F0" w:rsidTr="0031700F">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700F" w:rsidRPr="00E723F0" w:rsidRDefault="0031700F" w:rsidP="0031700F">
            <w:pPr>
              <w:spacing w:after="0" w:line="240" w:lineRule="auto"/>
              <w:jc w:val="center"/>
              <w:rPr>
                <w:rFonts w:ascii="Times New Roman" w:eastAsia="Times New Roman" w:hAnsi="Times New Roman" w:cs="Times New Roman"/>
                <w:b/>
                <w:sz w:val="24"/>
                <w:szCs w:val="24"/>
              </w:rPr>
            </w:pPr>
            <w:r w:rsidRPr="00E723F0">
              <w:rPr>
                <w:rFonts w:ascii="Times New Roman" w:eastAsia="Times New Roman" w:hAnsi="Times New Roman" w:cs="Times New Roman"/>
                <w:b/>
                <w:sz w:val="24"/>
                <w:szCs w:val="24"/>
              </w:rPr>
              <w:t>Код</w:t>
            </w:r>
          </w:p>
          <w:p w:rsidR="0031700F" w:rsidRPr="00E723F0" w:rsidRDefault="0031700F" w:rsidP="0031700F">
            <w:pPr>
              <w:spacing w:after="0" w:line="240" w:lineRule="auto"/>
              <w:jc w:val="center"/>
              <w:rPr>
                <w:rFonts w:ascii="Times New Roman" w:eastAsia="Times New Roman" w:hAnsi="Times New Roman" w:cs="Times New Roman"/>
                <w:b/>
              </w:rPr>
            </w:pPr>
            <w:r w:rsidRPr="00E723F0">
              <w:rPr>
                <w:rFonts w:ascii="Times New Roman" w:eastAsia="Times New Roman" w:hAnsi="Times New Roman" w:cs="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700F" w:rsidRPr="00E723F0" w:rsidRDefault="0031700F" w:rsidP="0031700F">
            <w:pPr>
              <w:spacing w:after="0" w:line="240" w:lineRule="auto"/>
              <w:jc w:val="center"/>
              <w:rPr>
                <w:rFonts w:ascii="Times New Roman" w:eastAsia="Times New Roman" w:hAnsi="Times New Roman" w:cs="Times New Roman"/>
                <w:b/>
                <w:sz w:val="24"/>
                <w:szCs w:val="24"/>
              </w:rPr>
            </w:pPr>
            <w:r w:rsidRPr="00E723F0">
              <w:rPr>
                <w:rFonts w:ascii="Times New Roman" w:eastAsia="Times New Roman" w:hAnsi="Times New Roman" w:cs="Times New Roman"/>
                <w:b/>
                <w:sz w:val="24"/>
                <w:szCs w:val="24"/>
              </w:rPr>
              <w:t>Наименование</w:t>
            </w:r>
          </w:p>
          <w:p w:rsidR="0031700F" w:rsidRPr="00E723F0" w:rsidRDefault="0031700F" w:rsidP="0031700F">
            <w:pPr>
              <w:spacing w:after="0" w:line="240" w:lineRule="auto"/>
              <w:jc w:val="center"/>
              <w:rPr>
                <w:rFonts w:ascii="Times New Roman" w:eastAsia="Times New Roman" w:hAnsi="Times New Roman" w:cs="Times New Roman"/>
                <w:b/>
              </w:rPr>
            </w:pPr>
            <w:r w:rsidRPr="00E723F0">
              <w:rPr>
                <w:rFonts w:ascii="Times New Roman" w:eastAsia="Times New Roman" w:hAnsi="Times New Roman" w:cs="Times New Roman"/>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700F" w:rsidRPr="00E723F0" w:rsidRDefault="0031700F" w:rsidP="0031700F">
            <w:pPr>
              <w:spacing w:after="0" w:line="240" w:lineRule="auto"/>
              <w:jc w:val="center"/>
              <w:rPr>
                <w:rFonts w:ascii="Times New Roman" w:eastAsia="Times New Roman" w:hAnsi="Times New Roman" w:cs="Times New Roman"/>
                <w:b/>
                <w:sz w:val="24"/>
                <w:szCs w:val="24"/>
              </w:rPr>
            </w:pPr>
            <w:r w:rsidRPr="00E723F0">
              <w:rPr>
                <w:rFonts w:ascii="Times New Roman" w:eastAsia="Times New Roman" w:hAnsi="Times New Roman" w:cs="Times New Roman"/>
                <w:b/>
                <w:sz w:val="24"/>
                <w:szCs w:val="24"/>
              </w:rPr>
              <w:t>Код</w:t>
            </w:r>
          </w:p>
          <w:p w:rsidR="0031700F" w:rsidRPr="00E723F0" w:rsidRDefault="0031700F" w:rsidP="0031700F">
            <w:pPr>
              <w:spacing w:after="0" w:line="240" w:lineRule="auto"/>
              <w:jc w:val="center"/>
              <w:rPr>
                <w:rFonts w:ascii="Times New Roman" w:eastAsia="Times New Roman" w:hAnsi="Times New Roman" w:cs="Times New Roman"/>
                <w:b/>
              </w:rPr>
            </w:pPr>
            <w:r w:rsidRPr="00E723F0">
              <w:rPr>
                <w:rFonts w:ascii="Times New Roman" w:eastAsia="Times New Roman" w:hAnsi="Times New Roman" w:cs="Times New Roman"/>
                <w:b/>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700F" w:rsidRPr="00E723F0" w:rsidRDefault="0031700F" w:rsidP="0031700F">
            <w:pPr>
              <w:spacing w:after="0" w:line="240" w:lineRule="auto"/>
              <w:jc w:val="center"/>
              <w:rPr>
                <w:rFonts w:ascii="Times New Roman" w:eastAsia="Times New Roman" w:hAnsi="Times New Roman" w:cs="Times New Roman"/>
                <w:b/>
              </w:rPr>
            </w:pPr>
            <w:r w:rsidRPr="00E723F0">
              <w:rPr>
                <w:rFonts w:ascii="Times New Roman" w:eastAsia="Times New Roman" w:hAnsi="Times New Roman" w:cs="Times New Roman"/>
                <w:b/>
                <w:sz w:val="24"/>
                <w:szCs w:val="24"/>
              </w:rPr>
              <w:t>Наименование этапа освоения компетенции</w:t>
            </w:r>
          </w:p>
        </w:tc>
      </w:tr>
      <w:tr w:rsidR="0031700F" w:rsidRPr="00E723F0" w:rsidTr="0031700F">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700F" w:rsidRPr="00E723F0" w:rsidRDefault="0031700F" w:rsidP="0031700F">
            <w:pPr>
              <w:spacing w:after="0" w:line="240" w:lineRule="auto"/>
              <w:ind w:firstLine="709"/>
              <w:rPr>
                <w:rFonts w:ascii="Times New Roman" w:eastAsia="Times New Roman" w:hAnsi="Times New Roman" w:cs="Times New Roman"/>
                <w:sz w:val="24"/>
                <w:szCs w:val="24"/>
              </w:rPr>
            </w:pPr>
            <w:r w:rsidRPr="00E723F0">
              <w:rPr>
                <w:rFonts w:ascii="Times New Roman" w:eastAsia="Times New Roman" w:hAnsi="Times New Roman" w:cs="Times New Roman"/>
                <w:sz w:val="24"/>
                <w:szCs w:val="24"/>
              </w:rPr>
              <w:t>УК-4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700F" w:rsidRPr="00E723F0" w:rsidRDefault="0031700F" w:rsidP="0031700F">
            <w:pPr>
              <w:spacing w:after="0" w:line="240" w:lineRule="auto"/>
              <w:rPr>
                <w:rFonts w:ascii="Times New Roman" w:eastAsia="Times New Roman" w:hAnsi="Times New Roman" w:cs="Times New Roman"/>
                <w:sz w:val="24"/>
                <w:szCs w:val="24"/>
              </w:rPr>
            </w:pPr>
            <w:r w:rsidRPr="00E723F0">
              <w:rPr>
                <w:rFonts w:ascii="Times New Roman" w:eastAsia="Times New Roman" w:hAnsi="Times New Roman" w:cs="Times New Roman"/>
                <w:sz w:val="24"/>
                <w:szCs w:val="24"/>
              </w:rPr>
              <w:t>готовность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700F" w:rsidRPr="00E723F0" w:rsidRDefault="0031700F" w:rsidP="0031700F">
            <w:pPr>
              <w:spacing w:after="0" w:line="240" w:lineRule="auto"/>
              <w:ind w:firstLine="709"/>
              <w:rPr>
                <w:rFonts w:ascii="Times New Roman" w:eastAsia="Times New Roman" w:hAnsi="Times New Roman" w:cs="Times New Roman"/>
                <w:sz w:val="24"/>
                <w:szCs w:val="24"/>
              </w:rPr>
            </w:pPr>
            <w:r w:rsidRPr="00E723F0">
              <w:rPr>
                <w:rFonts w:ascii="Times New Roman" w:eastAsia="Times New Roman" w:hAnsi="Times New Roman" w:cs="Times New Roman"/>
                <w:sz w:val="24"/>
                <w:szCs w:val="24"/>
              </w:rPr>
              <w:t>УК-4.3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700F" w:rsidRPr="00E723F0" w:rsidRDefault="0031700F" w:rsidP="0031700F">
            <w:pPr>
              <w:spacing w:after="0" w:line="240" w:lineRule="auto"/>
              <w:rPr>
                <w:rFonts w:ascii="Times New Roman" w:eastAsia="Times New Roman" w:hAnsi="Times New Roman" w:cs="Times New Roman"/>
                <w:sz w:val="24"/>
                <w:szCs w:val="24"/>
              </w:rPr>
            </w:pPr>
            <w:r w:rsidRPr="00E723F0">
              <w:rPr>
                <w:rFonts w:ascii="Times New Roman" w:eastAsia="Andale Sans UI" w:hAnsi="Times New Roman" w:cs="Times New Roman"/>
                <w:kern w:val="2"/>
                <w:sz w:val="24"/>
                <w:szCs w:val="24"/>
                <w:lang w:eastAsia="ru-RU"/>
              </w:rPr>
              <w:t>владеет навыками использования современных методов и технологий научной коммуникации на государственном и иностранном языках</w:t>
            </w:r>
          </w:p>
        </w:tc>
      </w:tr>
      <w:tr w:rsidR="003E32C3" w:rsidRPr="00E723F0" w:rsidTr="0031700F">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32C3" w:rsidRPr="00E723F0" w:rsidRDefault="003E32C3" w:rsidP="003E32C3">
            <w:pPr>
              <w:spacing w:after="0" w:line="240" w:lineRule="auto"/>
              <w:ind w:firstLine="709"/>
              <w:rPr>
                <w:rFonts w:ascii="Times New Roman" w:eastAsia="Times New Roman" w:hAnsi="Times New Roman" w:cs="Times New Roman"/>
                <w:sz w:val="24"/>
                <w:szCs w:val="24"/>
              </w:rPr>
            </w:pPr>
            <w:r w:rsidRPr="00E723F0">
              <w:rPr>
                <w:rFonts w:ascii="Times New Roman" w:eastAsia="Times New Roman" w:hAnsi="Times New Roman" w:cs="Times New Roman"/>
                <w:sz w:val="24"/>
                <w:szCs w:val="24"/>
              </w:rPr>
              <w:t>УК-5</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32C3" w:rsidRPr="002E29D7" w:rsidRDefault="003E32C3" w:rsidP="003E32C3">
            <w:pPr>
              <w:rPr>
                <w:rFonts w:ascii="Times New Roman" w:eastAsia="Times New Roman" w:hAnsi="Times New Roman" w:cs="Times New Roman"/>
                <w:sz w:val="24"/>
                <w:szCs w:val="24"/>
              </w:rPr>
            </w:pPr>
            <w:r w:rsidRPr="002E29D7">
              <w:rPr>
                <w:rFonts w:ascii="Times New Roman" w:eastAsia="Times New Roman" w:hAnsi="Times New Roman"/>
                <w:bCs/>
                <w:color w:val="000000"/>
                <w:sz w:val="20"/>
                <w:szCs w:val="20"/>
                <w:lang w:eastAsia="ru-RU"/>
              </w:rPr>
              <w:t>способность планировать и решать задачи собственного профессионального и личностного развития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32C3" w:rsidRPr="00E723F0" w:rsidRDefault="003E32C3" w:rsidP="003E32C3">
            <w:pPr>
              <w:spacing w:after="0" w:line="240" w:lineRule="auto"/>
              <w:ind w:firstLine="709"/>
              <w:rPr>
                <w:rFonts w:ascii="Times New Roman" w:eastAsia="Times New Roman" w:hAnsi="Times New Roman" w:cs="Times New Roman"/>
                <w:sz w:val="24"/>
                <w:szCs w:val="24"/>
              </w:rPr>
            </w:pPr>
            <w:r w:rsidRPr="00E723F0">
              <w:rPr>
                <w:rFonts w:ascii="Times New Roman" w:eastAsia="Times New Roman" w:hAnsi="Times New Roman" w:cs="Times New Roman"/>
                <w:sz w:val="24"/>
                <w:szCs w:val="24"/>
              </w:rPr>
              <w:t>УК-5.</w:t>
            </w:r>
            <w:r>
              <w:rPr>
                <w:rFonts w:ascii="Times New Roman" w:eastAsia="Times New Roman" w:hAnsi="Times New Roman" w:cs="Times New Roman"/>
                <w:sz w:val="24"/>
                <w:szCs w:val="24"/>
              </w:rPr>
              <w:t>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32C3" w:rsidRPr="00E723F0" w:rsidRDefault="003E32C3" w:rsidP="003E32C3">
            <w:pPr>
              <w:spacing w:after="0" w:line="240" w:lineRule="auto"/>
              <w:rPr>
                <w:rFonts w:ascii="Times New Roman" w:eastAsia="Times New Roman" w:hAnsi="Times New Roman" w:cs="Times New Roman"/>
                <w:sz w:val="24"/>
                <w:szCs w:val="24"/>
              </w:rPr>
            </w:pPr>
            <w:r w:rsidRPr="00CE0241">
              <w:rPr>
                <w:rFonts w:ascii="Times New Roman" w:hAnsi="Times New Roman"/>
                <w:szCs w:val="24"/>
              </w:rPr>
              <w:t>способностью планировать и решать задачи собственного профессионального и личностного развития</w:t>
            </w:r>
            <w:r>
              <w:rPr>
                <w:rFonts w:ascii="Times New Roman" w:hAnsi="Times New Roman"/>
                <w:szCs w:val="24"/>
              </w:rPr>
              <w:t xml:space="preserve"> в практической профессиональной деятельности</w:t>
            </w:r>
          </w:p>
        </w:tc>
      </w:tr>
    </w:tbl>
    <w:p w:rsidR="0031700F" w:rsidRPr="00E723F0" w:rsidRDefault="0031700F" w:rsidP="00E05933">
      <w:pPr>
        <w:tabs>
          <w:tab w:val="left" w:pos="360"/>
        </w:tabs>
        <w:suppressAutoHyphens/>
        <w:autoSpaceDN w:val="0"/>
        <w:spacing w:after="0" w:line="240" w:lineRule="auto"/>
        <w:ind w:left="360"/>
        <w:jc w:val="both"/>
        <w:rPr>
          <w:rFonts w:ascii="Times New Roman" w:eastAsia="Times New Roman" w:hAnsi="Times New Roman" w:cs="Times New Roman"/>
        </w:rPr>
      </w:pPr>
    </w:p>
    <w:p w:rsidR="0031700F" w:rsidRPr="00E723F0" w:rsidRDefault="0031700F" w:rsidP="00E05933">
      <w:pPr>
        <w:tabs>
          <w:tab w:val="left" w:pos="360"/>
        </w:tabs>
        <w:suppressAutoHyphens/>
        <w:autoSpaceDN w:val="0"/>
        <w:spacing w:after="0" w:line="240" w:lineRule="auto"/>
        <w:ind w:left="360"/>
        <w:jc w:val="both"/>
        <w:rPr>
          <w:rFonts w:ascii="Times New Roman" w:eastAsia="Times New Roman" w:hAnsi="Times New Roman" w:cs="Times New Roman"/>
        </w:rPr>
      </w:pPr>
    </w:p>
    <w:p w:rsidR="00A80EE9" w:rsidRPr="00E723F0" w:rsidRDefault="00A80EE9" w:rsidP="00E05933">
      <w:pPr>
        <w:numPr>
          <w:ilvl w:val="1"/>
          <w:numId w:val="2"/>
        </w:numPr>
        <w:suppressAutoHyphens/>
        <w:autoSpaceDN w:val="0"/>
        <w:spacing w:after="0" w:line="240" w:lineRule="auto"/>
        <w:jc w:val="both"/>
        <w:rPr>
          <w:rFonts w:ascii="Times New Roman" w:eastAsia="Times New Roman" w:hAnsi="Times New Roman" w:cs="Times New Roman"/>
        </w:rPr>
      </w:pPr>
      <w:r w:rsidRPr="00E723F0">
        <w:rPr>
          <w:rFonts w:ascii="Times New Roman" w:eastAsia="Times New Roman" w:hAnsi="Times New Roman" w:cs="Times New Roman"/>
          <w:sz w:val="24"/>
          <w:szCs w:val="24"/>
        </w:rPr>
        <w:t xml:space="preserve">В результате освоения дисциплины </w:t>
      </w:r>
      <w:r w:rsidR="0031700F" w:rsidRPr="00E723F0">
        <w:rPr>
          <w:rFonts w:ascii="Times New Roman" w:eastAsia="Times New Roman" w:hAnsi="Times New Roman" w:cs="Times New Roman"/>
          <w:b/>
          <w:iCs/>
          <w:sz w:val="24"/>
          <w:szCs w:val="24"/>
        </w:rPr>
        <w:t>Б</w:t>
      </w:r>
      <w:proofErr w:type="gramStart"/>
      <w:r w:rsidR="0031700F" w:rsidRPr="00E723F0">
        <w:rPr>
          <w:rFonts w:ascii="Times New Roman" w:eastAsia="Times New Roman" w:hAnsi="Times New Roman" w:cs="Times New Roman"/>
          <w:b/>
          <w:iCs/>
          <w:sz w:val="24"/>
          <w:szCs w:val="24"/>
        </w:rPr>
        <w:t>1</w:t>
      </w:r>
      <w:proofErr w:type="gramEnd"/>
      <w:r w:rsidR="0031700F" w:rsidRPr="00E723F0">
        <w:rPr>
          <w:rFonts w:ascii="Times New Roman" w:eastAsia="Times New Roman" w:hAnsi="Times New Roman" w:cs="Times New Roman"/>
          <w:b/>
          <w:iCs/>
          <w:sz w:val="24"/>
          <w:szCs w:val="24"/>
        </w:rPr>
        <w:t>.Б</w:t>
      </w:r>
      <w:r w:rsidR="00F34248" w:rsidRPr="00E723F0">
        <w:rPr>
          <w:rFonts w:ascii="Times New Roman" w:eastAsia="Times New Roman" w:hAnsi="Times New Roman" w:cs="Times New Roman"/>
          <w:b/>
          <w:iCs/>
          <w:sz w:val="24"/>
          <w:szCs w:val="24"/>
        </w:rPr>
        <w:t>0</w:t>
      </w:r>
      <w:r w:rsidR="0031700F" w:rsidRPr="00E723F0">
        <w:rPr>
          <w:rFonts w:ascii="Times New Roman" w:eastAsia="Times New Roman" w:hAnsi="Times New Roman" w:cs="Times New Roman"/>
          <w:b/>
          <w:iCs/>
          <w:sz w:val="24"/>
          <w:szCs w:val="24"/>
        </w:rPr>
        <w:t>3. Профессиональная коммуникация на иностранном языке</w:t>
      </w:r>
      <w:r w:rsidR="0031700F" w:rsidRPr="00E723F0">
        <w:rPr>
          <w:rFonts w:ascii="Times New Roman" w:eastAsia="Times New Roman" w:hAnsi="Times New Roman" w:cs="Times New Roman"/>
          <w:i/>
          <w:iCs/>
          <w:sz w:val="24"/>
          <w:szCs w:val="24"/>
        </w:rPr>
        <w:t xml:space="preserve">» </w:t>
      </w:r>
      <w:r w:rsidR="00D57022" w:rsidRPr="00E723F0">
        <w:rPr>
          <w:rFonts w:ascii="Times New Roman" w:eastAsia="Times New Roman" w:hAnsi="Times New Roman" w:cs="Times New Roman"/>
          <w:sz w:val="24"/>
          <w:szCs w:val="24"/>
        </w:rPr>
        <w:t xml:space="preserve"> </w:t>
      </w:r>
      <w:r w:rsidR="0031700F" w:rsidRPr="00E723F0">
        <w:rPr>
          <w:rFonts w:ascii="Times New Roman" w:eastAsia="Times New Roman" w:hAnsi="Times New Roman" w:cs="Times New Roman"/>
          <w:sz w:val="24"/>
          <w:szCs w:val="24"/>
        </w:rPr>
        <w:t xml:space="preserve"> </w:t>
      </w:r>
      <w:r w:rsidRPr="00E723F0">
        <w:rPr>
          <w:rFonts w:ascii="Times New Roman" w:eastAsia="Times New Roman" w:hAnsi="Times New Roman" w:cs="Times New Roman"/>
          <w:sz w:val="24"/>
          <w:szCs w:val="24"/>
        </w:rPr>
        <w:t>должны быть сформированы:</w:t>
      </w:r>
    </w:p>
    <w:p w:rsidR="00A80EE9" w:rsidRPr="00E723F0" w:rsidRDefault="00A80EE9" w:rsidP="00E05933">
      <w:pPr>
        <w:tabs>
          <w:tab w:val="left" w:pos="360"/>
        </w:tabs>
        <w:suppressAutoHyphens/>
        <w:autoSpaceDN w:val="0"/>
        <w:spacing w:after="0" w:line="240" w:lineRule="auto"/>
        <w:ind w:left="360"/>
        <w:jc w:val="both"/>
        <w:rPr>
          <w:rFonts w:ascii="Times New Roman" w:eastAsia="Times New Roman" w:hAnsi="Times New Roman" w:cs="Times New Roman"/>
        </w:rPr>
      </w:pPr>
    </w:p>
    <w:tbl>
      <w:tblPr>
        <w:tblW w:w="9528" w:type="dxa"/>
        <w:jc w:val="center"/>
        <w:tblCellMar>
          <w:left w:w="10" w:type="dxa"/>
          <w:right w:w="10" w:type="dxa"/>
        </w:tblCellMar>
        <w:tblLook w:val="0400" w:firstRow="0" w:lastRow="0" w:firstColumn="0" w:lastColumn="0" w:noHBand="0" w:noVBand="1"/>
      </w:tblPr>
      <w:tblGrid>
        <w:gridCol w:w="3348"/>
        <w:gridCol w:w="1842"/>
        <w:gridCol w:w="4338"/>
      </w:tblGrid>
      <w:tr w:rsidR="00447ED0" w:rsidRPr="00E723F0" w:rsidTr="00C37348">
        <w:trPr>
          <w:jc w:val="center"/>
        </w:trPr>
        <w:tc>
          <w:tcPr>
            <w:tcW w:w="3348" w:type="dxa"/>
            <w:tcBorders>
              <w:top w:val="single" w:sz="8" w:space="0" w:color="000000"/>
              <w:left w:val="single" w:sz="8" w:space="0" w:color="000000"/>
              <w:bottom w:val="single" w:sz="8" w:space="0" w:color="000000"/>
              <w:right w:val="single" w:sz="8" w:space="0" w:color="000000"/>
            </w:tcBorders>
          </w:tcPr>
          <w:p w:rsidR="00447ED0" w:rsidRPr="00E723F0" w:rsidRDefault="00447ED0" w:rsidP="0023460D">
            <w:pPr>
              <w:spacing w:line="240" w:lineRule="auto"/>
              <w:ind w:right="175"/>
              <w:jc w:val="center"/>
              <w:rPr>
                <w:rFonts w:ascii="Times New Roman" w:hAnsi="Times New Roman" w:cs="Times New Roman"/>
                <w:b/>
                <w:sz w:val="24"/>
                <w:szCs w:val="24"/>
              </w:rPr>
            </w:pPr>
            <w:r w:rsidRPr="00E723F0">
              <w:rPr>
                <w:rFonts w:ascii="Times New Roman" w:hAnsi="Times New Roman" w:cs="Times New Roman"/>
                <w:b/>
                <w:sz w:val="24"/>
                <w:szCs w:val="24"/>
              </w:rPr>
              <w:t>ОТФ/ТФ</w:t>
            </w:r>
          </w:p>
          <w:p w:rsidR="00447ED0" w:rsidRPr="00BF6058" w:rsidRDefault="00447ED0" w:rsidP="00F10FA9">
            <w:pPr>
              <w:spacing w:line="240" w:lineRule="auto"/>
              <w:ind w:right="175"/>
              <w:jc w:val="center"/>
              <w:rPr>
                <w:rFonts w:ascii="Times New Roman" w:hAnsi="Times New Roman" w:cs="Times New Roman"/>
                <w:b/>
                <w:sz w:val="24"/>
                <w:szCs w:val="24"/>
              </w:rPr>
            </w:pPr>
            <w:r w:rsidRPr="00E723F0">
              <w:rPr>
                <w:rFonts w:ascii="Times New Roman" w:hAnsi="Times New Roman" w:cs="Times New Roman"/>
                <w:b/>
                <w:sz w:val="24"/>
                <w:szCs w:val="24"/>
              </w:rPr>
              <w:t>(при наличии     профстандарта)/ профессиональные действия</w:t>
            </w:r>
          </w:p>
        </w:tc>
        <w:tc>
          <w:tcPr>
            <w:tcW w:w="1842" w:type="dxa"/>
            <w:tcBorders>
              <w:top w:val="single" w:sz="8" w:space="0" w:color="000000"/>
              <w:bottom w:val="single" w:sz="8" w:space="0" w:color="000000"/>
              <w:right w:val="single" w:sz="8" w:space="0" w:color="000000"/>
            </w:tcBorders>
            <w:tcMar>
              <w:top w:w="0" w:type="dxa"/>
              <w:left w:w="108" w:type="dxa"/>
              <w:bottom w:w="0" w:type="dxa"/>
              <w:right w:w="108" w:type="dxa"/>
            </w:tcMar>
          </w:tcPr>
          <w:p w:rsidR="00447ED0" w:rsidRPr="00E723F0" w:rsidRDefault="00447ED0" w:rsidP="0023460D">
            <w:pPr>
              <w:spacing w:line="240" w:lineRule="auto"/>
              <w:ind w:right="175"/>
              <w:jc w:val="center"/>
              <w:rPr>
                <w:rFonts w:ascii="Times New Roman" w:hAnsi="Times New Roman" w:cs="Times New Roman"/>
                <w:b/>
                <w:sz w:val="24"/>
                <w:szCs w:val="24"/>
              </w:rPr>
            </w:pPr>
            <w:r w:rsidRPr="00E723F0">
              <w:rPr>
                <w:rFonts w:ascii="Times New Roman" w:hAnsi="Times New Roman" w:cs="Times New Roman"/>
                <w:b/>
                <w:sz w:val="24"/>
                <w:szCs w:val="24"/>
              </w:rPr>
              <w:t xml:space="preserve">Код этапа </w:t>
            </w:r>
            <w:r w:rsidRPr="00E723F0">
              <w:rPr>
                <w:rFonts w:ascii="Times New Roman" w:hAnsi="Times New Roman" w:cs="Times New Roman"/>
                <w:b/>
                <w:sz w:val="24"/>
                <w:szCs w:val="24"/>
                <w:lang w:val="en-US"/>
              </w:rPr>
              <w:t xml:space="preserve">         </w:t>
            </w:r>
            <w:r w:rsidRPr="00E723F0">
              <w:rPr>
                <w:rFonts w:ascii="Times New Roman" w:hAnsi="Times New Roman" w:cs="Times New Roman"/>
                <w:b/>
                <w:sz w:val="24"/>
                <w:szCs w:val="24"/>
              </w:rPr>
              <w:t xml:space="preserve">освоения </w:t>
            </w:r>
            <w:r w:rsidRPr="00E723F0">
              <w:rPr>
                <w:rFonts w:ascii="Times New Roman" w:hAnsi="Times New Roman" w:cs="Times New Roman"/>
                <w:b/>
                <w:sz w:val="24"/>
                <w:szCs w:val="24"/>
                <w:lang w:val="en-US"/>
              </w:rPr>
              <w:t xml:space="preserve">         </w:t>
            </w:r>
            <w:r w:rsidRPr="00E723F0">
              <w:rPr>
                <w:rFonts w:ascii="Times New Roman" w:hAnsi="Times New Roman" w:cs="Times New Roman"/>
                <w:b/>
                <w:sz w:val="24"/>
                <w:szCs w:val="24"/>
              </w:rPr>
              <w:t>компетенции</w:t>
            </w:r>
          </w:p>
        </w:tc>
        <w:tc>
          <w:tcPr>
            <w:tcW w:w="4338" w:type="dxa"/>
            <w:tcBorders>
              <w:top w:val="single" w:sz="8" w:space="0" w:color="000000"/>
              <w:bottom w:val="single" w:sz="8" w:space="0" w:color="000000"/>
              <w:right w:val="single" w:sz="8" w:space="0" w:color="000000"/>
            </w:tcBorders>
            <w:tcMar>
              <w:top w:w="0" w:type="dxa"/>
              <w:left w:w="10" w:type="dxa"/>
              <w:bottom w:w="0" w:type="dxa"/>
              <w:right w:w="10" w:type="dxa"/>
            </w:tcMar>
          </w:tcPr>
          <w:p w:rsidR="00447ED0" w:rsidRPr="00E723F0" w:rsidRDefault="00447ED0" w:rsidP="00E05933">
            <w:pPr>
              <w:spacing w:after="0" w:line="240" w:lineRule="auto"/>
              <w:ind w:firstLine="709"/>
              <w:jc w:val="center"/>
              <w:rPr>
                <w:rFonts w:ascii="Times New Roman" w:eastAsia="Times New Roman" w:hAnsi="Times New Roman" w:cs="Times New Roman"/>
                <w:b/>
              </w:rPr>
            </w:pPr>
            <w:r w:rsidRPr="00E723F0">
              <w:rPr>
                <w:rFonts w:ascii="Times New Roman" w:eastAsia="Times New Roman" w:hAnsi="Times New Roman" w:cs="Times New Roman"/>
                <w:b/>
                <w:sz w:val="24"/>
                <w:szCs w:val="24"/>
              </w:rPr>
              <w:t>Результаты обучения</w:t>
            </w:r>
          </w:p>
        </w:tc>
      </w:tr>
      <w:tr w:rsidR="00B10D2B" w:rsidRPr="00E723F0" w:rsidTr="00C37348">
        <w:trPr>
          <w:jc w:val="center"/>
        </w:trPr>
        <w:tc>
          <w:tcPr>
            <w:tcW w:w="3348" w:type="dxa"/>
            <w:tcBorders>
              <w:left w:val="single" w:sz="8" w:space="0" w:color="000000"/>
              <w:bottom w:val="single" w:sz="8" w:space="0" w:color="000000"/>
              <w:right w:val="single" w:sz="8" w:space="0" w:color="000000"/>
            </w:tcBorders>
          </w:tcPr>
          <w:p w:rsidR="00B10D2B" w:rsidRPr="00E723F0" w:rsidRDefault="00B10D2B" w:rsidP="00CC2C08">
            <w:pPr>
              <w:spacing w:after="0" w:line="240" w:lineRule="auto"/>
              <w:jc w:val="both"/>
              <w:rPr>
                <w:rFonts w:ascii="Times New Roman" w:eastAsia="Times New Roman" w:hAnsi="Times New Roman" w:cs="Times New Roman"/>
                <w:b/>
                <w:sz w:val="24"/>
                <w:szCs w:val="24"/>
              </w:rPr>
            </w:pPr>
          </w:p>
        </w:tc>
        <w:tc>
          <w:tcPr>
            <w:tcW w:w="1842" w:type="dxa"/>
            <w:tcBorders>
              <w:bottom w:val="single" w:sz="8" w:space="0" w:color="000000"/>
              <w:right w:val="single" w:sz="8" w:space="0" w:color="000000"/>
            </w:tcBorders>
            <w:tcMar>
              <w:top w:w="0" w:type="dxa"/>
              <w:left w:w="108" w:type="dxa"/>
              <w:bottom w:w="0" w:type="dxa"/>
              <w:right w:w="108" w:type="dxa"/>
            </w:tcMar>
          </w:tcPr>
          <w:p w:rsidR="00B10D2B" w:rsidRPr="00E723F0" w:rsidRDefault="00B10D2B" w:rsidP="00E05933">
            <w:pPr>
              <w:spacing w:after="0" w:line="240" w:lineRule="auto"/>
              <w:jc w:val="both"/>
              <w:rPr>
                <w:rFonts w:ascii="Times New Roman" w:eastAsia="Times New Roman" w:hAnsi="Times New Roman" w:cs="Times New Roman"/>
                <w:sz w:val="24"/>
                <w:szCs w:val="24"/>
              </w:rPr>
            </w:pPr>
            <w:r w:rsidRPr="00E723F0">
              <w:rPr>
                <w:rFonts w:ascii="Times New Roman" w:eastAsia="Times New Roman" w:hAnsi="Times New Roman" w:cs="Times New Roman"/>
                <w:sz w:val="24"/>
                <w:szCs w:val="24"/>
              </w:rPr>
              <w:t>УК-4.3</w:t>
            </w:r>
          </w:p>
        </w:tc>
        <w:tc>
          <w:tcPr>
            <w:tcW w:w="4338" w:type="dxa"/>
            <w:tcBorders>
              <w:bottom w:val="single" w:sz="8" w:space="0" w:color="000000"/>
              <w:right w:val="single" w:sz="8" w:space="0" w:color="000000"/>
            </w:tcBorders>
            <w:tcMar>
              <w:top w:w="0" w:type="dxa"/>
              <w:left w:w="10" w:type="dxa"/>
              <w:bottom w:w="0" w:type="dxa"/>
              <w:right w:w="10" w:type="dxa"/>
            </w:tcMar>
          </w:tcPr>
          <w:p w:rsidR="00B10D2B" w:rsidRPr="00E723F0" w:rsidRDefault="00B10D2B" w:rsidP="00E05933">
            <w:pPr>
              <w:rPr>
                <w:rFonts w:ascii="Times New Roman" w:eastAsia="Times New Roman" w:hAnsi="Times New Roman" w:cs="Times New Roman"/>
                <w:sz w:val="24"/>
                <w:szCs w:val="24"/>
              </w:rPr>
            </w:pPr>
            <w:proofErr w:type="gramStart"/>
            <w:r w:rsidRPr="00E723F0">
              <w:rPr>
                <w:rFonts w:ascii="Times New Roman" w:eastAsia="Times New Roman" w:hAnsi="Times New Roman" w:cs="Times New Roman"/>
                <w:sz w:val="24"/>
                <w:szCs w:val="24"/>
              </w:rPr>
              <w:t>на уровне знаний:</w:t>
            </w:r>
            <w:r w:rsidR="0031700F" w:rsidRPr="00E723F0">
              <w:rPr>
                <w:rFonts w:ascii="Times New Roman" w:eastAsia="Times New Roman" w:hAnsi="Times New Roman" w:cs="Times New Roman"/>
                <w:sz w:val="24"/>
                <w:szCs w:val="24"/>
              </w:rPr>
              <w:t xml:space="preserve"> </w:t>
            </w:r>
            <w:r w:rsidRPr="00E723F0">
              <w:rPr>
                <w:rFonts w:ascii="Times New Roman" w:eastAsia="Times New Roman" w:hAnsi="Times New Roman" w:cs="Times New Roman"/>
                <w:sz w:val="24"/>
                <w:szCs w:val="24"/>
              </w:rPr>
              <w:t>знать основные современные методы и технологии научной коммуникации на государственном и иностранном языках</w:t>
            </w:r>
            <w:r w:rsidR="00D71A35">
              <w:rPr>
                <w:rFonts w:ascii="Times New Roman" w:eastAsia="Times New Roman" w:hAnsi="Times New Roman" w:cs="Times New Roman"/>
                <w:sz w:val="24"/>
                <w:szCs w:val="24"/>
              </w:rPr>
              <w:pict w14:anchorId="3F21977D">
                <v:rect id="_x0000_i1025" style="width:0;height:1.5pt" o:hralign="center" o:hrstd="t" o:hr="t" fillcolor="#a0a0a0" stroked="f"/>
              </w:pict>
            </w:r>
            <w:proofErr w:type="gramEnd"/>
          </w:p>
          <w:p w:rsidR="00B10D2B" w:rsidRPr="00E723F0" w:rsidRDefault="00B10D2B" w:rsidP="00E05933">
            <w:pPr>
              <w:spacing w:after="0" w:line="240" w:lineRule="auto"/>
              <w:jc w:val="both"/>
              <w:rPr>
                <w:rFonts w:ascii="Times New Roman" w:eastAsia="Times New Roman" w:hAnsi="Times New Roman" w:cs="Times New Roman"/>
                <w:sz w:val="24"/>
                <w:szCs w:val="24"/>
              </w:rPr>
            </w:pPr>
            <w:proofErr w:type="gramStart"/>
            <w:r w:rsidRPr="00E723F0">
              <w:rPr>
                <w:rFonts w:ascii="Times New Roman" w:eastAsia="Times New Roman" w:hAnsi="Times New Roman" w:cs="Times New Roman"/>
                <w:sz w:val="24"/>
                <w:szCs w:val="24"/>
              </w:rPr>
              <w:t>на уровне умений: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roofErr w:type="gramEnd"/>
          </w:p>
          <w:p w:rsidR="00B10D2B" w:rsidRPr="00E723F0" w:rsidRDefault="00B10D2B" w:rsidP="00E05933">
            <w:pPr>
              <w:spacing w:after="0" w:line="240" w:lineRule="auto"/>
              <w:jc w:val="both"/>
              <w:rPr>
                <w:rFonts w:ascii="Times New Roman" w:eastAsia="Times New Roman" w:hAnsi="Times New Roman" w:cs="Times New Roman"/>
                <w:sz w:val="24"/>
                <w:szCs w:val="24"/>
              </w:rPr>
            </w:pPr>
          </w:p>
          <w:p w:rsidR="00B10D2B" w:rsidRPr="00E723F0" w:rsidRDefault="00B10D2B" w:rsidP="00E05933">
            <w:pPr>
              <w:spacing w:after="0" w:line="240" w:lineRule="auto"/>
              <w:jc w:val="both"/>
              <w:rPr>
                <w:rFonts w:ascii="Times New Roman" w:eastAsia="Times New Roman" w:hAnsi="Times New Roman" w:cs="Times New Roman"/>
                <w:sz w:val="24"/>
                <w:szCs w:val="24"/>
              </w:rPr>
            </w:pPr>
            <w:proofErr w:type="gramStart"/>
            <w:r w:rsidRPr="00E723F0">
              <w:rPr>
                <w:rFonts w:ascii="Times New Roman" w:eastAsia="Times New Roman" w:hAnsi="Times New Roman" w:cs="Times New Roman"/>
                <w:sz w:val="24"/>
                <w:szCs w:val="24"/>
              </w:rPr>
              <w:t xml:space="preserve">на уровне навыков: </w:t>
            </w:r>
            <w:r w:rsidR="00A42718" w:rsidRPr="00E723F0">
              <w:rPr>
                <w:rFonts w:ascii="Times New Roman" w:eastAsia="Times New Roman" w:hAnsi="Times New Roman" w:cs="Times New Roman"/>
                <w:sz w:val="24"/>
                <w:szCs w:val="24"/>
              </w:rPr>
              <w:t>навык</w:t>
            </w:r>
            <w:r w:rsidRPr="00E723F0">
              <w:rPr>
                <w:rFonts w:ascii="Times New Roman" w:eastAsia="Times New Roman" w:hAnsi="Times New Roman" w:cs="Times New Roman"/>
                <w:sz w:val="24"/>
                <w:szCs w:val="24"/>
              </w:rPr>
              <w:t xml:space="preserve">и использования современных методов и </w:t>
            </w:r>
            <w:r w:rsidRPr="00E723F0">
              <w:rPr>
                <w:rFonts w:ascii="Times New Roman" w:eastAsia="Times New Roman" w:hAnsi="Times New Roman" w:cs="Times New Roman"/>
                <w:sz w:val="24"/>
                <w:szCs w:val="24"/>
              </w:rPr>
              <w:lastRenderedPageBreak/>
              <w:t>технологий научной коммуникации на государственном и иностранном языках</w:t>
            </w:r>
            <w:proofErr w:type="gramEnd"/>
          </w:p>
        </w:tc>
      </w:tr>
      <w:tr w:rsidR="003E32C3" w:rsidRPr="00E723F0" w:rsidTr="00C37348">
        <w:trPr>
          <w:jc w:val="center"/>
        </w:trPr>
        <w:tc>
          <w:tcPr>
            <w:tcW w:w="3348" w:type="dxa"/>
            <w:tcBorders>
              <w:left w:val="single" w:sz="8" w:space="0" w:color="000000"/>
              <w:bottom w:val="single" w:sz="8" w:space="0" w:color="000000"/>
              <w:right w:val="single" w:sz="8" w:space="0" w:color="000000"/>
            </w:tcBorders>
          </w:tcPr>
          <w:p w:rsidR="003E32C3" w:rsidRPr="00E723F0" w:rsidRDefault="003E32C3" w:rsidP="003E32C3">
            <w:pPr>
              <w:spacing w:after="0" w:line="240" w:lineRule="auto"/>
              <w:jc w:val="both"/>
              <w:rPr>
                <w:rFonts w:ascii="Times New Roman" w:eastAsia="Times New Roman" w:hAnsi="Times New Roman" w:cs="Times New Roman"/>
                <w:b/>
                <w:sz w:val="24"/>
                <w:szCs w:val="24"/>
              </w:rPr>
            </w:pPr>
          </w:p>
        </w:tc>
        <w:tc>
          <w:tcPr>
            <w:tcW w:w="1842" w:type="dxa"/>
            <w:tcBorders>
              <w:bottom w:val="single" w:sz="8" w:space="0" w:color="000000"/>
              <w:right w:val="single" w:sz="8" w:space="0" w:color="000000"/>
            </w:tcBorders>
            <w:tcMar>
              <w:top w:w="0" w:type="dxa"/>
              <w:left w:w="108" w:type="dxa"/>
              <w:bottom w:w="0" w:type="dxa"/>
              <w:right w:w="108" w:type="dxa"/>
            </w:tcMar>
          </w:tcPr>
          <w:p w:rsidR="003E32C3" w:rsidRPr="00E723F0" w:rsidRDefault="003E32C3" w:rsidP="003E32C3">
            <w:pPr>
              <w:spacing w:after="0" w:line="240" w:lineRule="auto"/>
              <w:jc w:val="both"/>
              <w:rPr>
                <w:rFonts w:ascii="Times New Roman" w:eastAsia="Times New Roman" w:hAnsi="Times New Roman" w:cs="Times New Roman"/>
                <w:sz w:val="24"/>
                <w:szCs w:val="24"/>
              </w:rPr>
            </w:pPr>
            <w:r w:rsidRPr="00E723F0">
              <w:rPr>
                <w:rFonts w:ascii="Times New Roman" w:eastAsia="Times New Roman" w:hAnsi="Times New Roman" w:cs="Times New Roman"/>
                <w:sz w:val="24"/>
                <w:szCs w:val="24"/>
              </w:rPr>
              <w:t>УК-5.</w:t>
            </w:r>
            <w:r>
              <w:rPr>
                <w:rFonts w:ascii="Times New Roman" w:eastAsia="Times New Roman" w:hAnsi="Times New Roman" w:cs="Times New Roman"/>
                <w:sz w:val="24"/>
                <w:szCs w:val="24"/>
              </w:rPr>
              <w:t>2</w:t>
            </w:r>
          </w:p>
        </w:tc>
        <w:tc>
          <w:tcPr>
            <w:tcW w:w="4338" w:type="dxa"/>
            <w:tcBorders>
              <w:bottom w:val="single" w:sz="8" w:space="0" w:color="000000"/>
              <w:right w:val="single" w:sz="8" w:space="0" w:color="000000"/>
            </w:tcBorders>
            <w:tcMar>
              <w:top w:w="0" w:type="dxa"/>
              <w:left w:w="10" w:type="dxa"/>
              <w:bottom w:w="0" w:type="dxa"/>
              <w:right w:w="10" w:type="dxa"/>
            </w:tcMar>
          </w:tcPr>
          <w:p w:rsidR="003E32C3" w:rsidRPr="00E14A2F" w:rsidRDefault="003E32C3" w:rsidP="003E32C3">
            <w:pPr>
              <w:widowControl w:val="0"/>
              <w:suppressAutoHyphens/>
              <w:spacing w:after="0" w:line="240" w:lineRule="auto"/>
              <w:rPr>
                <w:rFonts w:ascii="Times New Roman" w:eastAsia="Andale Sans UI" w:hAnsi="Times New Roman"/>
                <w:kern w:val="2"/>
                <w:sz w:val="24"/>
                <w:szCs w:val="24"/>
                <w:lang w:eastAsia="ru-RU"/>
              </w:rPr>
            </w:pPr>
            <w:r w:rsidRPr="00E14A2F">
              <w:rPr>
                <w:rFonts w:ascii="Times New Roman" w:eastAsia="Andale Sans UI" w:hAnsi="Times New Roman"/>
                <w:b/>
                <w:kern w:val="2"/>
                <w:sz w:val="24"/>
                <w:szCs w:val="24"/>
                <w:lang w:eastAsia="ru-RU"/>
              </w:rPr>
              <w:t>следующих знаний</w:t>
            </w:r>
          </w:p>
          <w:p w:rsidR="003E32C3" w:rsidRDefault="003E32C3" w:rsidP="003E32C3">
            <w:pPr>
              <w:widowControl w:val="0"/>
              <w:suppressAutoHyphens/>
              <w:spacing w:after="0" w:line="240" w:lineRule="auto"/>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З</w:t>
            </w:r>
            <w:r w:rsidRPr="00470D8D">
              <w:rPr>
                <w:rFonts w:ascii="Times New Roman" w:eastAsia="Andale Sans UI" w:hAnsi="Times New Roman"/>
                <w:kern w:val="2"/>
                <w:sz w:val="24"/>
                <w:szCs w:val="24"/>
                <w:lang w:eastAsia="ru-RU"/>
              </w:rPr>
              <w:t>на</w:t>
            </w:r>
            <w:r>
              <w:rPr>
                <w:rFonts w:ascii="Times New Roman" w:eastAsia="Andale Sans UI" w:hAnsi="Times New Roman"/>
                <w:kern w:val="2"/>
                <w:sz w:val="24"/>
                <w:szCs w:val="24"/>
                <w:lang w:eastAsia="ru-RU"/>
              </w:rPr>
              <w:t>ет</w:t>
            </w:r>
            <w:r w:rsidRPr="00470D8D">
              <w:rPr>
                <w:rFonts w:ascii="Times New Roman" w:eastAsia="Andale Sans UI" w:hAnsi="Times New Roman"/>
                <w:kern w:val="2"/>
                <w:sz w:val="24"/>
                <w:szCs w:val="24"/>
                <w:lang w:eastAsia="ru-RU"/>
              </w:rPr>
              <w:t xml:space="preserve"> </w:t>
            </w:r>
            <w:r>
              <w:rPr>
                <w:rFonts w:ascii="Times New Roman" w:eastAsia="Andale Sans UI" w:hAnsi="Times New Roman"/>
                <w:kern w:val="2"/>
                <w:sz w:val="24"/>
                <w:szCs w:val="24"/>
                <w:lang w:eastAsia="ru-RU"/>
              </w:rPr>
              <w:t>методы планирования занятий и подготовки методических материалов и способы управления аудиторией;</w:t>
            </w:r>
          </w:p>
          <w:p w:rsidR="003E32C3" w:rsidRDefault="003E32C3" w:rsidP="003E32C3">
            <w:r w:rsidRPr="0061704E">
              <w:rPr>
                <w:rFonts w:ascii="Times New Roman" w:hAnsi="Times New Roman"/>
                <w:sz w:val="24"/>
                <w:szCs w:val="24"/>
              </w:rPr>
              <w:t>закономерности, факторы и аспекты профессионального и личностного развития.</w:t>
            </w:r>
          </w:p>
          <w:p w:rsidR="003E32C3" w:rsidRDefault="003E32C3" w:rsidP="003E32C3">
            <w:pPr>
              <w:widowControl w:val="0"/>
              <w:suppressAutoHyphens/>
              <w:spacing w:after="0" w:line="240" w:lineRule="auto"/>
              <w:rPr>
                <w:rFonts w:ascii="Times New Roman" w:eastAsia="Andale Sans UI" w:hAnsi="Times New Roman"/>
                <w:b/>
                <w:kern w:val="2"/>
                <w:sz w:val="24"/>
                <w:szCs w:val="24"/>
                <w:lang w:eastAsia="ru-RU"/>
              </w:rPr>
            </w:pPr>
          </w:p>
          <w:p w:rsidR="003E32C3" w:rsidRDefault="003E32C3" w:rsidP="003E32C3">
            <w:pPr>
              <w:widowControl w:val="0"/>
              <w:suppressAutoHyphens/>
              <w:spacing w:after="0" w:line="240" w:lineRule="auto"/>
              <w:rPr>
                <w:rFonts w:ascii="Times New Roman" w:eastAsia="Andale Sans UI" w:hAnsi="Times New Roman"/>
                <w:b/>
                <w:kern w:val="2"/>
                <w:sz w:val="24"/>
                <w:szCs w:val="24"/>
                <w:lang w:eastAsia="ru-RU"/>
              </w:rPr>
            </w:pPr>
            <w:r w:rsidRPr="00E14A2F">
              <w:rPr>
                <w:rFonts w:ascii="Times New Roman" w:eastAsia="Andale Sans UI" w:hAnsi="Times New Roman"/>
                <w:b/>
                <w:kern w:val="2"/>
                <w:sz w:val="24"/>
                <w:szCs w:val="24"/>
                <w:lang w:eastAsia="ru-RU"/>
              </w:rPr>
              <w:t>следующих умений</w:t>
            </w:r>
          </w:p>
          <w:p w:rsidR="003E32C3" w:rsidRDefault="003E32C3" w:rsidP="003E32C3">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hAnsi="Times New Roman"/>
                <w:szCs w:val="24"/>
              </w:rPr>
              <w:t>умеет самостоятельно подготовиться к занятиям, выбирать методы занятия, обеспечивать дидактическими материалами</w:t>
            </w:r>
            <w:r>
              <w:rPr>
                <w:rFonts w:ascii="Times New Roman" w:eastAsia="Andale Sans UI" w:hAnsi="Times New Roman"/>
                <w:kern w:val="2"/>
                <w:sz w:val="24"/>
                <w:szCs w:val="24"/>
                <w:lang w:eastAsia="ru-RU"/>
              </w:rPr>
              <w:t>;</w:t>
            </w:r>
          </w:p>
          <w:p w:rsidR="003E32C3" w:rsidRDefault="003E32C3" w:rsidP="003E32C3">
            <w:pPr>
              <w:widowControl w:val="0"/>
              <w:suppressAutoHyphens/>
              <w:spacing w:after="0" w:line="240" w:lineRule="auto"/>
              <w:rPr>
                <w:rFonts w:ascii="Times New Roman" w:hAnsi="Times New Roman"/>
                <w:szCs w:val="24"/>
              </w:rPr>
            </w:pPr>
            <w:r>
              <w:rPr>
                <w:rFonts w:ascii="Times New Roman" w:hAnsi="Times New Roman"/>
                <w:szCs w:val="24"/>
              </w:rPr>
              <w:t>умение управлять аудиторией во время проведения занятий;</w:t>
            </w:r>
          </w:p>
          <w:p w:rsidR="003E32C3" w:rsidRPr="00E14A2F" w:rsidRDefault="003E32C3" w:rsidP="003E32C3">
            <w:pPr>
              <w:widowControl w:val="0"/>
              <w:suppressAutoHyphens/>
              <w:spacing w:after="0" w:line="240" w:lineRule="auto"/>
              <w:rPr>
                <w:rFonts w:ascii="Times New Roman" w:eastAsia="Andale Sans UI" w:hAnsi="Times New Roman"/>
                <w:kern w:val="2"/>
                <w:sz w:val="24"/>
                <w:szCs w:val="24"/>
                <w:lang w:eastAsia="ru-RU"/>
              </w:rPr>
            </w:pPr>
            <w:r w:rsidRPr="0061704E">
              <w:rPr>
                <w:rFonts w:ascii="Times New Roman" w:hAnsi="Times New Roman"/>
                <w:sz w:val="24"/>
                <w:szCs w:val="24"/>
              </w:rPr>
              <w:t>противостоять кризисам профессио</w:t>
            </w:r>
            <w:r>
              <w:rPr>
                <w:rFonts w:ascii="Times New Roman" w:hAnsi="Times New Roman"/>
                <w:sz w:val="24"/>
                <w:szCs w:val="24"/>
              </w:rPr>
              <w:t>нального и личностного развития;</w:t>
            </w:r>
          </w:p>
          <w:p w:rsidR="003E32C3" w:rsidRDefault="003E32C3" w:rsidP="003E32C3">
            <w:pPr>
              <w:widowControl w:val="0"/>
              <w:suppressAutoHyphens/>
              <w:spacing w:after="0" w:line="240" w:lineRule="auto"/>
              <w:rPr>
                <w:rFonts w:ascii="Times New Roman" w:eastAsia="Andale Sans UI" w:hAnsi="Times New Roman"/>
                <w:b/>
                <w:kern w:val="2"/>
                <w:sz w:val="24"/>
                <w:szCs w:val="24"/>
                <w:lang w:eastAsia="ru-RU"/>
              </w:rPr>
            </w:pPr>
          </w:p>
          <w:p w:rsidR="003E32C3" w:rsidRPr="00E14A2F" w:rsidRDefault="003E32C3" w:rsidP="003E32C3">
            <w:pPr>
              <w:widowControl w:val="0"/>
              <w:suppressAutoHyphens/>
              <w:spacing w:after="0" w:line="240" w:lineRule="auto"/>
              <w:rPr>
                <w:rFonts w:ascii="Times New Roman" w:eastAsia="Andale Sans UI" w:hAnsi="Times New Roman"/>
                <w:kern w:val="2"/>
                <w:sz w:val="24"/>
                <w:szCs w:val="24"/>
                <w:lang w:eastAsia="ru-RU"/>
              </w:rPr>
            </w:pPr>
            <w:r w:rsidRPr="00E14A2F">
              <w:rPr>
                <w:rFonts w:ascii="Times New Roman" w:eastAsia="Andale Sans UI" w:hAnsi="Times New Roman"/>
                <w:b/>
                <w:kern w:val="2"/>
                <w:sz w:val="24"/>
                <w:szCs w:val="24"/>
                <w:lang w:eastAsia="ru-RU"/>
              </w:rPr>
              <w:t>следующих навыков</w:t>
            </w:r>
          </w:p>
          <w:p w:rsidR="003E32C3" w:rsidRDefault="003E32C3" w:rsidP="003E32C3">
            <w:pPr>
              <w:widowControl w:val="0"/>
              <w:suppressAutoHyphens/>
              <w:spacing w:after="0" w:line="240" w:lineRule="auto"/>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обладает</w:t>
            </w:r>
            <w:r w:rsidRPr="00470D8D">
              <w:rPr>
                <w:rFonts w:ascii="Times New Roman" w:eastAsia="Andale Sans UI" w:hAnsi="Times New Roman"/>
                <w:kern w:val="2"/>
                <w:sz w:val="24"/>
                <w:szCs w:val="24"/>
                <w:lang w:eastAsia="ru-RU"/>
              </w:rPr>
              <w:t xml:space="preserve"> навыками квалифицированного участия в научных мероприятиях и деятельности экспертных групп, </w:t>
            </w:r>
            <w:r>
              <w:rPr>
                <w:rFonts w:ascii="Times New Roman" w:eastAsia="Andale Sans UI" w:hAnsi="Times New Roman"/>
                <w:kern w:val="2"/>
                <w:sz w:val="24"/>
                <w:szCs w:val="24"/>
                <w:lang w:eastAsia="ru-RU"/>
              </w:rPr>
              <w:t xml:space="preserve">применяет их </w:t>
            </w:r>
            <w:r w:rsidRPr="00470D8D">
              <w:rPr>
                <w:rFonts w:ascii="Times New Roman" w:eastAsia="Andale Sans UI" w:hAnsi="Times New Roman"/>
                <w:kern w:val="2"/>
                <w:sz w:val="24"/>
                <w:szCs w:val="24"/>
                <w:lang w:eastAsia="ru-RU"/>
              </w:rPr>
              <w:t>в профессиональной деятельности и научной работе</w:t>
            </w:r>
            <w:r>
              <w:rPr>
                <w:rFonts w:ascii="Times New Roman" w:eastAsia="Andale Sans UI" w:hAnsi="Times New Roman"/>
                <w:kern w:val="2"/>
                <w:sz w:val="24"/>
                <w:szCs w:val="24"/>
                <w:lang w:eastAsia="ru-RU"/>
              </w:rPr>
              <w:t>;</w:t>
            </w:r>
          </w:p>
          <w:p w:rsidR="003E32C3" w:rsidRDefault="003E32C3" w:rsidP="003E32C3">
            <w:pPr>
              <w:widowControl w:val="0"/>
              <w:suppressAutoHyphens/>
              <w:spacing w:after="0" w:line="240" w:lineRule="auto"/>
              <w:rPr>
                <w:rFonts w:ascii="Times New Roman" w:eastAsia="Andale Sans UI" w:hAnsi="Times New Roman"/>
                <w:kern w:val="2"/>
                <w:sz w:val="24"/>
                <w:szCs w:val="24"/>
                <w:lang w:eastAsia="ru-RU"/>
              </w:rPr>
            </w:pPr>
            <w:r w:rsidRPr="0061704E">
              <w:rPr>
                <w:rFonts w:ascii="Times New Roman" w:hAnsi="Times New Roman"/>
                <w:sz w:val="24"/>
                <w:szCs w:val="24"/>
              </w:rPr>
              <w:t>работы над собственным профессиональным и личностным развитием.</w:t>
            </w:r>
          </w:p>
          <w:p w:rsidR="003E32C3" w:rsidRPr="00E723F0" w:rsidRDefault="003E32C3" w:rsidP="003E32C3">
            <w:pPr>
              <w:rPr>
                <w:rFonts w:ascii="Times New Roman" w:eastAsia="Times New Roman" w:hAnsi="Times New Roman" w:cs="Times New Roman"/>
                <w:sz w:val="24"/>
                <w:szCs w:val="24"/>
              </w:rPr>
            </w:pPr>
          </w:p>
        </w:tc>
      </w:tr>
    </w:tbl>
    <w:p w:rsidR="0031700F" w:rsidRPr="00E723F0" w:rsidRDefault="0031700F" w:rsidP="000942ED">
      <w:pPr>
        <w:pStyle w:val="1"/>
        <w:rPr>
          <w:rFonts w:ascii="Times New Roman" w:eastAsia="Times New Roman" w:hAnsi="Times New Roman" w:cs="Times New Roman"/>
          <w:b/>
          <w:color w:val="auto"/>
          <w:sz w:val="28"/>
          <w:szCs w:val="28"/>
          <w:lang w:eastAsia="ru-RU"/>
        </w:rPr>
      </w:pPr>
      <w:bookmarkStart w:id="3" w:name="_Toc483393418"/>
      <w:bookmarkStart w:id="4" w:name="_Toc487114177"/>
    </w:p>
    <w:p w:rsidR="00C37348" w:rsidRPr="00E723F0" w:rsidRDefault="00C37348" w:rsidP="000942ED">
      <w:pPr>
        <w:pStyle w:val="1"/>
        <w:rPr>
          <w:rFonts w:ascii="Times New Roman" w:eastAsia="Times New Roman" w:hAnsi="Times New Roman" w:cs="Times New Roman"/>
          <w:b/>
          <w:color w:val="auto"/>
          <w:sz w:val="28"/>
          <w:szCs w:val="28"/>
          <w:lang w:eastAsia="ru-RU"/>
        </w:rPr>
      </w:pPr>
      <w:bookmarkStart w:id="5" w:name="_Toc510179215"/>
      <w:r w:rsidRPr="00E723F0">
        <w:rPr>
          <w:rFonts w:ascii="Times New Roman" w:eastAsia="Times New Roman" w:hAnsi="Times New Roman" w:cs="Times New Roman"/>
          <w:b/>
          <w:color w:val="auto"/>
          <w:sz w:val="28"/>
          <w:szCs w:val="28"/>
          <w:lang w:eastAsia="ru-RU"/>
        </w:rPr>
        <w:t>2. Объем и место дисциплины в структуре образовательной программы</w:t>
      </w:r>
      <w:bookmarkEnd w:id="3"/>
      <w:bookmarkEnd w:id="4"/>
      <w:bookmarkEnd w:id="5"/>
    </w:p>
    <w:p w:rsidR="00C37348" w:rsidRPr="00E723F0" w:rsidRDefault="00C37348" w:rsidP="00C37348">
      <w:pPr>
        <w:keepNext/>
        <w:spacing w:before="240" w:after="60" w:line="240" w:lineRule="auto"/>
        <w:outlineLvl w:val="2"/>
        <w:rPr>
          <w:rFonts w:ascii="Times New Roman" w:eastAsia="Times New Roman" w:hAnsi="Times New Roman" w:cs="Times New Roman"/>
          <w:b/>
          <w:bCs/>
          <w:sz w:val="24"/>
          <w:szCs w:val="24"/>
          <w:lang w:eastAsia="ru-RU"/>
        </w:rPr>
      </w:pPr>
      <w:r w:rsidRPr="00E723F0">
        <w:rPr>
          <w:rFonts w:ascii="Times New Roman" w:eastAsia="Times New Roman" w:hAnsi="Times New Roman" w:cs="Times New Roman"/>
          <w:b/>
          <w:bCs/>
          <w:sz w:val="24"/>
          <w:szCs w:val="24"/>
          <w:lang w:eastAsia="ru-RU"/>
        </w:rPr>
        <w:t>Объем дисциплины</w:t>
      </w:r>
    </w:p>
    <w:p w:rsidR="00C37348" w:rsidRPr="00E723F0" w:rsidRDefault="00C37348" w:rsidP="00E05933">
      <w:pPr>
        <w:keepNext/>
        <w:tabs>
          <w:tab w:val="left" w:pos="284"/>
        </w:tabs>
        <w:suppressAutoHyphens/>
        <w:autoSpaceDN w:val="0"/>
        <w:spacing w:after="0" w:line="240" w:lineRule="auto"/>
        <w:jc w:val="both"/>
        <w:rPr>
          <w:rFonts w:ascii="Times New Roman" w:eastAsia="Times New Roman" w:hAnsi="Times New Roman" w:cs="Times New Roman"/>
          <w:bCs/>
          <w:i/>
          <w:sz w:val="24"/>
          <w:szCs w:val="24"/>
        </w:rPr>
      </w:pPr>
    </w:p>
    <w:p w:rsidR="0070143D" w:rsidRPr="00E723F0" w:rsidRDefault="0070143D" w:rsidP="0070143D">
      <w:pPr>
        <w:rPr>
          <w:rFonts w:ascii="Times New Roman" w:eastAsia="Calibri" w:hAnsi="Times New Roman" w:cs="Times New Roman"/>
          <w:sz w:val="24"/>
          <w:szCs w:val="24"/>
        </w:rPr>
      </w:pPr>
      <w:r w:rsidRPr="00E723F0">
        <w:rPr>
          <w:rFonts w:ascii="Times New Roman" w:eastAsia="Calibri" w:hAnsi="Times New Roman" w:cs="Times New Roman"/>
          <w:sz w:val="24"/>
          <w:szCs w:val="24"/>
        </w:rPr>
        <w:t>Общая трудоемкость дисциплины составляет 1 зачетную единицу, 36 академических  часов, 27 астрономических часов.</w:t>
      </w:r>
    </w:p>
    <w:p w:rsidR="0070143D" w:rsidRPr="00E723F0" w:rsidRDefault="0070143D" w:rsidP="0070143D">
      <w:pPr>
        <w:spacing w:after="0" w:line="240" w:lineRule="auto"/>
        <w:rPr>
          <w:rFonts w:ascii="Times New Roman" w:eastAsia="Calibri" w:hAnsi="Times New Roman" w:cs="Times New Roman"/>
          <w:b/>
          <w:sz w:val="24"/>
          <w:szCs w:val="24"/>
        </w:rPr>
      </w:pPr>
      <w:r w:rsidRPr="00E723F0">
        <w:rPr>
          <w:rFonts w:ascii="Times New Roman" w:eastAsia="Calibri" w:hAnsi="Times New Roman" w:cs="Times New Roman"/>
          <w:b/>
          <w:sz w:val="24"/>
          <w:szCs w:val="24"/>
        </w:rPr>
        <w:t>Объем дисциплины и виды учебной работы для очной формы обучения.</w:t>
      </w:r>
    </w:p>
    <w:p w:rsidR="00A80EE9" w:rsidRPr="00E723F0" w:rsidRDefault="00A80EE9" w:rsidP="00E05933">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p>
    <w:p w:rsidR="00A80EE9" w:rsidRPr="00E723F0" w:rsidRDefault="00A80EE9" w:rsidP="00E05933">
      <w:pPr>
        <w:keepNext/>
        <w:tabs>
          <w:tab w:val="left" w:pos="284"/>
        </w:tabs>
        <w:suppressAutoHyphens/>
        <w:autoSpaceDN w:val="0"/>
        <w:spacing w:after="0" w:line="240" w:lineRule="auto"/>
        <w:jc w:val="both"/>
        <w:rPr>
          <w:rFonts w:ascii="Times New Roman" w:eastAsia="Times New Roman" w:hAnsi="Times New Roman" w:cs="Times New Roman"/>
          <w:bCs/>
          <w:i/>
          <w:sz w:val="24"/>
          <w:szCs w:val="24"/>
        </w:rPr>
      </w:pP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2212"/>
        <w:gridCol w:w="2212"/>
      </w:tblGrid>
      <w:tr w:rsidR="0070143D" w:rsidRPr="00E723F0" w:rsidTr="008F0C86">
        <w:trPr>
          <w:trHeight w:val="715"/>
        </w:trPr>
        <w:tc>
          <w:tcPr>
            <w:tcW w:w="4876" w:type="dxa"/>
            <w:vAlign w:val="center"/>
          </w:tcPr>
          <w:p w:rsidR="0070143D" w:rsidRPr="00E723F0" w:rsidRDefault="0070143D" w:rsidP="008F0C86">
            <w:pPr>
              <w:spacing w:after="0" w:line="240" w:lineRule="auto"/>
              <w:ind w:firstLine="709"/>
              <w:jc w:val="both"/>
              <w:rPr>
                <w:rFonts w:ascii="Times New Roman" w:eastAsia="Times New Roman" w:hAnsi="Times New Roman" w:cs="Times New Roman"/>
                <w:sz w:val="24"/>
                <w:szCs w:val="24"/>
                <w:lang w:eastAsia="ru-RU"/>
              </w:rPr>
            </w:pPr>
            <w:r w:rsidRPr="00E723F0">
              <w:rPr>
                <w:rFonts w:ascii="Times New Roman" w:eastAsia="Times New Roman" w:hAnsi="Times New Roman" w:cs="Times New Roman"/>
                <w:sz w:val="24"/>
                <w:szCs w:val="24"/>
                <w:lang w:eastAsia="ru-RU"/>
              </w:rPr>
              <w:t xml:space="preserve">              Вид работы</w:t>
            </w:r>
          </w:p>
        </w:tc>
        <w:tc>
          <w:tcPr>
            <w:tcW w:w="2212" w:type="dxa"/>
            <w:vAlign w:val="center"/>
          </w:tcPr>
          <w:p w:rsidR="0070143D" w:rsidRPr="00E723F0" w:rsidRDefault="0070143D" w:rsidP="008F0C86">
            <w:pPr>
              <w:spacing w:after="0" w:line="240" w:lineRule="auto"/>
              <w:jc w:val="center"/>
              <w:rPr>
                <w:rFonts w:ascii="Times New Roman" w:eastAsia="Calibri" w:hAnsi="Times New Roman" w:cs="Times New Roman"/>
                <w:b/>
                <w:sz w:val="24"/>
                <w:szCs w:val="24"/>
              </w:rPr>
            </w:pPr>
            <w:r w:rsidRPr="00E723F0">
              <w:rPr>
                <w:rFonts w:ascii="Times New Roman" w:eastAsia="Calibri" w:hAnsi="Times New Roman" w:cs="Times New Roman"/>
                <w:b/>
                <w:sz w:val="24"/>
                <w:szCs w:val="24"/>
              </w:rPr>
              <w:t>Трудоемкость</w:t>
            </w:r>
          </w:p>
          <w:p w:rsidR="0070143D" w:rsidRPr="00E723F0" w:rsidRDefault="0070143D" w:rsidP="008F0C86">
            <w:pPr>
              <w:spacing w:after="0" w:line="240" w:lineRule="auto"/>
              <w:jc w:val="center"/>
              <w:rPr>
                <w:rFonts w:ascii="Times New Roman" w:eastAsia="Times New Roman" w:hAnsi="Times New Roman" w:cs="Times New Roman"/>
                <w:sz w:val="24"/>
                <w:szCs w:val="24"/>
                <w:lang w:eastAsia="ru-RU"/>
              </w:rPr>
            </w:pPr>
            <w:r w:rsidRPr="00E723F0">
              <w:rPr>
                <w:rFonts w:ascii="Times New Roman" w:eastAsia="Calibri" w:hAnsi="Times New Roman" w:cs="Times New Roman"/>
                <w:b/>
                <w:sz w:val="24"/>
                <w:szCs w:val="24"/>
              </w:rPr>
              <w:t xml:space="preserve"> (в академ. часах)</w:t>
            </w:r>
          </w:p>
        </w:tc>
        <w:tc>
          <w:tcPr>
            <w:tcW w:w="2212" w:type="dxa"/>
          </w:tcPr>
          <w:p w:rsidR="0070143D" w:rsidRPr="00E723F0" w:rsidRDefault="0070143D" w:rsidP="008F0C86">
            <w:pPr>
              <w:spacing w:after="0" w:line="240" w:lineRule="auto"/>
              <w:jc w:val="center"/>
              <w:rPr>
                <w:rFonts w:ascii="Times New Roman" w:eastAsia="Calibri" w:hAnsi="Times New Roman" w:cs="Times New Roman"/>
                <w:b/>
                <w:sz w:val="24"/>
                <w:szCs w:val="24"/>
              </w:rPr>
            </w:pPr>
            <w:r w:rsidRPr="00E723F0">
              <w:rPr>
                <w:rFonts w:ascii="Times New Roman" w:eastAsia="Calibri" w:hAnsi="Times New Roman" w:cs="Times New Roman"/>
                <w:b/>
                <w:sz w:val="24"/>
                <w:szCs w:val="24"/>
              </w:rPr>
              <w:t>Трудоемкость</w:t>
            </w:r>
          </w:p>
          <w:p w:rsidR="0070143D" w:rsidRPr="00E723F0" w:rsidRDefault="0070143D" w:rsidP="008F0C86">
            <w:pPr>
              <w:spacing w:after="0" w:line="240" w:lineRule="auto"/>
              <w:jc w:val="center"/>
              <w:rPr>
                <w:rFonts w:ascii="Times New Roman" w:eastAsia="Times New Roman" w:hAnsi="Times New Roman" w:cs="Times New Roman"/>
                <w:sz w:val="24"/>
                <w:szCs w:val="24"/>
                <w:lang w:eastAsia="ru-RU"/>
              </w:rPr>
            </w:pPr>
            <w:r w:rsidRPr="00E723F0">
              <w:rPr>
                <w:rFonts w:ascii="Times New Roman" w:eastAsia="Calibri" w:hAnsi="Times New Roman" w:cs="Times New Roman"/>
                <w:b/>
                <w:sz w:val="24"/>
                <w:szCs w:val="24"/>
              </w:rPr>
              <w:t>(в астрон</w:t>
            </w:r>
            <w:proofErr w:type="gramStart"/>
            <w:r w:rsidRPr="00E723F0">
              <w:rPr>
                <w:rFonts w:ascii="Times New Roman" w:eastAsia="Calibri" w:hAnsi="Times New Roman" w:cs="Times New Roman"/>
                <w:b/>
                <w:sz w:val="24"/>
                <w:szCs w:val="24"/>
              </w:rPr>
              <w:t>.ч</w:t>
            </w:r>
            <w:proofErr w:type="gramEnd"/>
            <w:r w:rsidRPr="00E723F0">
              <w:rPr>
                <w:rFonts w:ascii="Times New Roman" w:eastAsia="Calibri" w:hAnsi="Times New Roman" w:cs="Times New Roman"/>
                <w:b/>
                <w:sz w:val="24"/>
                <w:szCs w:val="24"/>
              </w:rPr>
              <w:t>асах)</w:t>
            </w:r>
          </w:p>
        </w:tc>
      </w:tr>
      <w:tr w:rsidR="0070143D" w:rsidRPr="00E723F0" w:rsidTr="008F0C86">
        <w:tc>
          <w:tcPr>
            <w:tcW w:w="4876" w:type="dxa"/>
          </w:tcPr>
          <w:p w:rsidR="0070143D" w:rsidRPr="00E723F0" w:rsidRDefault="0070143D" w:rsidP="0070143D">
            <w:pPr>
              <w:spacing w:after="0" w:line="240" w:lineRule="auto"/>
              <w:rPr>
                <w:rFonts w:ascii="Times New Roman" w:eastAsia="Times New Roman" w:hAnsi="Times New Roman" w:cs="Times New Roman"/>
                <w:b/>
                <w:bCs/>
                <w:sz w:val="24"/>
                <w:szCs w:val="24"/>
                <w:lang w:eastAsia="ru-RU"/>
              </w:rPr>
            </w:pPr>
            <w:r w:rsidRPr="00E723F0">
              <w:rPr>
                <w:rFonts w:ascii="Times New Roman" w:eastAsia="Times New Roman" w:hAnsi="Times New Roman" w:cs="Times New Roman"/>
                <w:b/>
                <w:bCs/>
                <w:sz w:val="24"/>
                <w:szCs w:val="24"/>
                <w:lang w:eastAsia="ru-RU"/>
              </w:rPr>
              <w:t>Общая трудоемкость</w:t>
            </w:r>
          </w:p>
        </w:tc>
        <w:tc>
          <w:tcPr>
            <w:tcW w:w="2212" w:type="dxa"/>
            <w:vAlign w:val="center"/>
          </w:tcPr>
          <w:p w:rsidR="0070143D" w:rsidRPr="00E723F0" w:rsidRDefault="0070143D" w:rsidP="00E723F0">
            <w:pPr>
              <w:keepNext/>
              <w:tabs>
                <w:tab w:val="left" w:pos="284"/>
              </w:tabs>
              <w:suppressAutoHyphens/>
              <w:autoSpaceDN w:val="0"/>
              <w:spacing w:after="0" w:line="240" w:lineRule="auto"/>
              <w:jc w:val="center"/>
              <w:rPr>
                <w:rFonts w:ascii="Times New Roman" w:eastAsia="Times New Roman" w:hAnsi="Times New Roman" w:cs="Times New Roman"/>
                <w:bCs/>
                <w:sz w:val="24"/>
                <w:szCs w:val="24"/>
                <w:lang w:val="en-US"/>
              </w:rPr>
            </w:pPr>
            <w:r w:rsidRPr="00E723F0">
              <w:rPr>
                <w:rFonts w:ascii="Times New Roman" w:eastAsia="Times New Roman" w:hAnsi="Times New Roman" w:cs="Times New Roman"/>
                <w:bCs/>
                <w:sz w:val="24"/>
                <w:szCs w:val="24"/>
              </w:rPr>
              <w:t>36</w:t>
            </w:r>
          </w:p>
        </w:tc>
        <w:tc>
          <w:tcPr>
            <w:tcW w:w="2212" w:type="dxa"/>
            <w:vAlign w:val="bottom"/>
          </w:tcPr>
          <w:p w:rsidR="0070143D" w:rsidRPr="00E723F0" w:rsidRDefault="0070143D" w:rsidP="00E723F0">
            <w:pPr>
              <w:jc w:val="center"/>
              <w:rPr>
                <w:rFonts w:ascii="Times New Roman" w:hAnsi="Times New Roman" w:cs="Times New Roman"/>
                <w:color w:val="000000"/>
                <w:sz w:val="24"/>
                <w:szCs w:val="24"/>
              </w:rPr>
            </w:pPr>
            <w:r w:rsidRPr="00E723F0">
              <w:rPr>
                <w:rFonts w:ascii="Times New Roman" w:hAnsi="Times New Roman" w:cs="Times New Roman"/>
                <w:color w:val="000000"/>
              </w:rPr>
              <w:t>27</w:t>
            </w:r>
          </w:p>
        </w:tc>
      </w:tr>
      <w:tr w:rsidR="0070143D" w:rsidRPr="00E723F0" w:rsidTr="008F0C86">
        <w:tc>
          <w:tcPr>
            <w:tcW w:w="4876" w:type="dxa"/>
          </w:tcPr>
          <w:p w:rsidR="0070143D" w:rsidRPr="00E723F0" w:rsidRDefault="0070143D" w:rsidP="0070143D">
            <w:pPr>
              <w:spacing w:after="0" w:line="240" w:lineRule="auto"/>
              <w:rPr>
                <w:rFonts w:ascii="Times New Roman" w:eastAsia="Times New Roman" w:hAnsi="Times New Roman" w:cs="Times New Roman"/>
                <w:b/>
                <w:bCs/>
                <w:i/>
                <w:iCs/>
                <w:sz w:val="24"/>
                <w:szCs w:val="24"/>
                <w:lang w:eastAsia="ru-RU"/>
              </w:rPr>
            </w:pPr>
            <w:r w:rsidRPr="00E723F0">
              <w:rPr>
                <w:rFonts w:ascii="Times New Roman" w:eastAsia="Times New Roman" w:hAnsi="Times New Roman" w:cs="Times New Roman"/>
                <w:b/>
                <w:bCs/>
                <w:i/>
                <w:iCs/>
                <w:sz w:val="24"/>
                <w:szCs w:val="24"/>
              </w:rPr>
              <w:t>Контактная работа с преподавателем</w:t>
            </w:r>
          </w:p>
        </w:tc>
        <w:tc>
          <w:tcPr>
            <w:tcW w:w="2212" w:type="dxa"/>
            <w:vAlign w:val="center"/>
          </w:tcPr>
          <w:p w:rsidR="0070143D" w:rsidRPr="00E723F0" w:rsidRDefault="0070143D" w:rsidP="00E723F0">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E723F0">
              <w:rPr>
                <w:rFonts w:ascii="Times New Roman" w:eastAsia="Times New Roman" w:hAnsi="Times New Roman" w:cs="Times New Roman"/>
                <w:bCs/>
                <w:sz w:val="24"/>
                <w:szCs w:val="24"/>
              </w:rPr>
              <w:t>24</w:t>
            </w:r>
          </w:p>
        </w:tc>
        <w:tc>
          <w:tcPr>
            <w:tcW w:w="2212" w:type="dxa"/>
            <w:vAlign w:val="bottom"/>
          </w:tcPr>
          <w:p w:rsidR="0070143D" w:rsidRPr="00E723F0" w:rsidRDefault="0070143D" w:rsidP="00E723F0">
            <w:pPr>
              <w:jc w:val="center"/>
              <w:rPr>
                <w:rFonts w:ascii="Times New Roman" w:hAnsi="Times New Roman" w:cs="Times New Roman"/>
                <w:color w:val="000000"/>
                <w:sz w:val="24"/>
                <w:szCs w:val="24"/>
              </w:rPr>
            </w:pPr>
            <w:r w:rsidRPr="00E723F0">
              <w:rPr>
                <w:rFonts w:ascii="Times New Roman" w:hAnsi="Times New Roman" w:cs="Times New Roman"/>
                <w:color w:val="000000"/>
              </w:rPr>
              <w:t>18</w:t>
            </w:r>
          </w:p>
        </w:tc>
      </w:tr>
      <w:tr w:rsidR="0070143D" w:rsidRPr="00E723F0" w:rsidTr="008F0C86">
        <w:tc>
          <w:tcPr>
            <w:tcW w:w="4876" w:type="dxa"/>
          </w:tcPr>
          <w:p w:rsidR="0070143D" w:rsidRPr="00E723F0" w:rsidRDefault="0070143D" w:rsidP="0070143D">
            <w:pPr>
              <w:spacing w:after="0" w:line="240" w:lineRule="auto"/>
              <w:rPr>
                <w:rFonts w:ascii="Times New Roman" w:eastAsia="Times New Roman" w:hAnsi="Times New Roman" w:cs="Times New Roman"/>
                <w:sz w:val="24"/>
                <w:szCs w:val="24"/>
                <w:lang w:eastAsia="ru-RU"/>
              </w:rPr>
            </w:pPr>
            <w:r w:rsidRPr="00E723F0">
              <w:rPr>
                <w:rFonts w:ascii="Times New Roman" w:eastAsia="Times New Roman" w:hAnsi="Times New Roman" w:cs="Times New Roman"/>
                <w:sz w:val="24"/>
                <w:szCs w:val="24"/>
                <w:lang w:eastAsia="ru-RU"/>
              </w:rPr>
              <w:lastRenderedPageBreak/>
              <w:t>Лекции</w:t>
            </w:r>
          </w:p>
        </w:tc>
        <w:tc>
          <w:tcPr>
            <w:tcW w:w="2212" w:type="dxa"/>
            <w:vAlign w:val="center"/>
          </w:tcPr>
          <w:p w:rsidR="0070143D" w:rsidRPr="00E723F0" w:rsidRDefault="0070143D" w:rsidP="0070143D">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p>
        </w:tc>
        <w:tc>
          <w:tcPr>
            <w:tcW w:w="2212" w:type="dxa"/>
            <w:vAlign w:val="bottom"/>
          </w:tcPr>
          <w:p w:rsidR="0070143D" w:rsidRPr="00E723F0" w:rsidRDefault="0070143D" w:rsidP="00E723F0">
            <w:pPr>
              <w:jc w:val="center"/>
              <w:rPr>
                <w:rFonts w:ascii="Times New Roman" w:hAnsi="Times New Roman" w:cs="Times New Roman"/>
                <w:color w:val="000000"/>
                <w:sz w:val="24"/>
                <w:szCs w:val="24"/>
              </w:rPr>
            </w:pPr>
          </w:p>
        </w:tc>
      </w:tr>
      <w:tr w:rsidR="0070143D" w:rsidRPr="00E723F0" w:rsidTr="008F0C86">
        <w:tc>
          <w:tcPr>
            <w:tcW w:w="4876" w:type="dxa"/>
          </w:tcPr>
          <w:p w:rsidR="0070143D" w:rsidRPr="00E723F0" w:rsidRDefault="0070143D" w:rsidP="0070143D">
            <w:pPr>
              <w:spacing w:after="0" w:line="240" w:lineRule="auto"/>
              <w:rPr>
                <w:rFonts w:ascii="Times New Roman" w:eastAsia="Times New Roman" w:hAnsi="Times New Roman" w:cs="Times New Roman"/>
                <w:sz w:val="24"/>
                <w:szCs w:val="24"/>
                <w:lang w:eastAsia="ru-RU"/>
              </w:rPr>
            </w:pPr>
            <w:r w:rsidRPr="00E723F0">
              <w:rPr>
                <w:rFonts w:ascii="Times New Roman" w:eastAsia="Times New Roman" w:hAnsi="Times New Roman" w:cs="Times New Roman"/>
                <w:sz w:val="24"/>
                <w:szCs w:val="24"/>
                <w:lang w:eastAsia="ru-RU"/>
              </w:rPr>
              <w:t>Лабораторные занятия</w:t>
            </w:r>
          </w:p>
        </w:tc>
        <w:tc>
          <w:tcPr>
            <w:tcW w:w="2212" w:type="dxa"/>
            <w:vAlign w:val="center"/>
          </w:tcPr>
          <w:p w:rsidR="0070143D" w:rsidRPr="00E723F0" w:rsidRDefault="0070143D" w:rsidP="0070143D">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p>
        </w:tc>
        <w:tc>
          <w:tcPr>
            <w:tcW w:w="2212" w:type="dxa"/>
            <w:vAlign w:val="bottom"/>
          </w:tcPr>
          <w:p w:rsidR="0070143D" w:rsidRPr="00E723F0" w:rsidRDefault="0070143D" w:rsidP="00E723F0">
            <w:pPr>
              <w:jc w:val="center"/>
              <w:rPr>
                <w:rFonts w:ascii="Times New Roman" w:hAnsi="Times New Roman" w:cs="Times New Roman"/>
                <w:color w:val="000000"/>
                <w:sz w:val="24"/>
                <w:szCs w:val="24"/>
              </w:rPr>
            </w:pPr>
          </w:p>
        </w:tc>
      </w:tr>
      <w:tr w:rsidR="0070143D" w:rsidRPr="00E723F0" w:rsidTr="008F0C86">
        <w:tc>
          <w:tcPr>
            <w:tcW w:w="4876" w:type="dxa"/>
          </w:tcPr>
          <w:p w:rsidR="0070143D" w:rsidRPr="00E723F0" w:rsidRDefault="0070143D" w:rsidP="0070143D">
            <w:pPr>
              <w:spacing w:after="0" w:line="240" w:lineRule="auto"/>
              <w:rPr>
                <w:rFonts w:ascii="Times New Roman" w:eastAsia="Times New Roman" w:hAnsi="Times New Roman" w:cs="Times New Roman"/>
                <w:sz w:val="24"/>
                <w:szCs w:val="24"/>
                <w:lang w:eastAsia="ru-RU"/>
              </w:rPr>
            </w:pPr>
            <w:r w:rsidRPr="00E723F0">
              <w:rPr>
                <w:rFonts w:ascii="Times New Roman" w:eastAsia="Times New Roman" w:hAnsi="Times New Roman" w:cs="Times New Roman"/>
                <w:sz w:val="24"/>
                <w:szCs w:val="24"/>
                <w:lang w:eastAsia="ru-RU"/>
              </w:rPr>
              <w:t>Практические занятия</w:t>
            </w:r>
          </w:p>
        </w:tc>
        <w:tc>
          <w:tcPr>
            <w:tcW w:w="2212" w:type="dxa"/>
            <w:vAlign w:val="center"/>
          </w:tcPr>
          <w:p w:rsidR="0070143D" w:rsidRPr="00E723F0" w:rsidRDefault="0070143D" w:rsidP="00E723F0">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E723F0">
              <w:rPr>
                <w:rFonts w:ascii="Times New Roman" w:eastAsia="Times New Roman" w:hAnsi="Times New Roman" w:cs="Times New Roman"/>
                <w:bCs/>
                <w:sz w:val="24"/>
                <w:szCs w:val="24"/>
              </w:rPr>
              <w:t>24</w:t>
            </w:r>
          </w:p>
        </w:tc>
        <w:tc>
          <w:tcPr>
            <w:tcW w:w="2212" w:type="dxa"/>
            <w:vAlign w:val="bottom"/>
          </w:tcPr>
          <w:p w:rsidR="0070143D" w:rsidRPr="00E723F0" w:rsidRDefault="0070143D" w:rsidP="00E723F0">
            <w:pPr>
              <w:jc w:val="center"/>
              <w:rPr>
                <w:rFonts w:ascii="Times New Roman" w:hAnsi="Times New Roman" w:cs="Times New Roman"/>
                <w:color w:val="000000"/>
                <w:sz w:val="24"/>
                <w:szCs w:val="24"/>
              </w:rPr>
            </w:pPr>
            <w:r w:rsidRPr="00E723F0">
              <w:rPr>
                <w:rFonts w:ascii="Times New Roman" w:hAnsi="Times New Roman" w:cs="Times New Roman"/>
                <w:color w:val="000000"/>
              </w:rPr>
              <w:t>18</w:t>
            </w:r>
          </w:p>
        </w:tc>
      </w:tr>
      <w:tr w:rsidR="0070143D" w:rsidRPr="00E723F0" w:rsidTr="008F0C86">
        <w:tc>
          <w:tcPr>
            <w:tcW w:w="4876" w:type="dxa"/>
          </w:tcPr>
          <w:p w:rsidR="0070143D" w:rsidRPr="00E723F0" w:rsidRDefault="0070143D" w:rsidP="0070143D">
            <w:pPr>
              <w:spacing w:after="0" w:line="240" w:lineRule="auto"/>
              <w:rPr>
                <w:rFonts w:ascii="Times New Roman" w:eastAsia="Times New Roman" w:hAnsi="Times New Roman" w:cs="Times New Roman"/>
                <w:b/>
                <w:bCs/>
                <w:i/>
                <w:iCs/>
                <w:sz w:val="24"/>
                <w:szCs w:val="24"/>
                <w:lang w:eastAsia="ru-RU"/>
              </w:rPr>
            </w:pPr>
            <w:r w:rsidRPr="00E723F0">
              <w:rPr>
                <w:rFonts w:ascii="Times New Roman" w:eastAsia="Times New Roman" w:hAnsi="Times New Roman" w:cs="Times New Roman"/>
                <w:b/>
                <w:bCs/>
                <w:i/>
                <w:iCs/>
                <w:sz w:val="24"/>
                <w:szCs w:val="24"/>
                <w:lang w:eastAsia="ru-RU"/>
              </w:rPr>
              <w:t>Самостоятельная работа</w:t>
            </w:r>
          </w:p>
        </w:tc>
        <w:tc>
          <w:tcPr>
            <w:tcW w:w="2212" w:type="dxa"/>
            <w:vAlign w:val="center"/>
          </w:tcPr>
          <w:p w:rsidR="0070143D" w:rsidRPr="00E723F0" w:rsidRDefault="0070143D" w:rsidP="00E723F0">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E723F0">
              <w:rPr>
                <w:rFonts w:ascii="Times New Roman" w:eastAsia="Times New Roman" w:hAnsi="Times New Roman" w:cs="Times New Roman"/>
                <w:bCs/>
                <w:sz w:val="24"/>
                <w:szCs w:val="24"/>
              </w:rPr>
              <w:t>12</w:t>
            </w:r>
          </w:p>
        </w:tc>
        <w:tc>
          <w:tcPr>
            <w:tcW w:w="2212" w:type="dxa"/>
            <w:vAlign w:val="bottom"/>
          </w:tcPr>
          <w:p w:rsidR="0070143D" w:rsidRPr="00E723F0" w:rsidRDefault="0070143D" w:rsidP="00E723F0">
            <w:pPr>
              <w:jc w:val="center"/>
              <w:rPr>
                <w:rFonts w:ascii="Times New Roman" w:hAnsi="Times New Roman" w:cs="Times New Roman"/>
                <w:color w:val="000000"/>
                <w:sz w:val="24"/>
                <w:szCs w:val="24"/>
              </w:rPr>
            </w:pPr>
            <w:r w:rsidRPr="00E723F0">
              <w:rPr>
                <w:rFonts w:ascii="Times New Roman" w:hAnsi="Times New Roman" w:cs="Times New Roman"/>
                <w:color w:val="000000"/>
              </w:rPr>
              <w:t>9</w:t>
            </w:r>
          </w:p>
        </w:tc>
      </w:tr>
      <w:tr w:rsidR="0070143D" w:rsidRPr="00E723F0" w:rsidTr="0070143D">
        <w:tc>
          <w:tcPr>
            <w:tcW w:w="4876" w:type="dxa"/>
          </w:tcPr>
          <w:p w:rsidR="0070143D" w:rsidRPr="00E723F0" w:rsidRDefault="0070143D" w:rsidP="0070143D">
            <w:pPr>
              <w:spacing w:after="0" w:line="240" w:lineRule="auto"/>
              <w:rPr>
                <w:rFonts w:ascii="Times New Roman" w:eastAsia="Times New Roman" w:hAnsi="Times New Roman" w:cs="Times New Roman"/>
                <w:b/>
                <w:bCs/>
                <w:i/>
                <w:iCs/>
                <w:sz w:val="24"/>
                <w:szCs w:val="24"/>
                <w:lang w:eastAsia="ru-RU"/>
              </w:rPr>
            </w:pPr>
            <w:r w:rsidRPr="00E723F0">
              <w:rPr>
                <w:rFonts w:ascii="Times New Roman" w:eastAsia="Times New Roman" w:hAnsi="Times New Roman" w:cs="Times New Roman"/>
                <w:b/>
                <w:bCs/>
                <w:i/>
                <w:iCs/>
                <w:sz w:val="24"/>
                <w:szCs w:val="24"/>
                <w:lang w:eastAsia="ru-RU"/>
              </w:rPr>
              <w:t xml:space="preserve">Контроль </w:t>
            </w:r>
          </w:p>
        </w:tc>
        <w:tc>
          <w:tcPr>
            <w:tcW w:w="2212" w:type="dxa"/>
            <w:vAlign w:val="center"/>
          </w:tcPr>
          <w:p w:rsidR="0070143D" w:rsidRPr="00E723F0" w:rsidRDefault="0070143D" w:rsidP="0070143D">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p>
        </w:tc>
        <w:tc>
          <w:tcPr>
            <w:tcW w:w="2212" w:type="dxa"/>
          </w:tcPr>
          <w:p w:rsidR="0070143D" w:rsidRPr="00E723F0" w:rsidRDefault="0070143D" w:rsidP="0070143D">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p>
        </w:tc>
      </w:tr>
      <w:tr w:rsidR="0070143D" w:rsidRPr="00E723F0" w:rsidTr="0070143D">
        <w:tc>
          <w:tcPr>
            <w:tcW w:w="4876" w:type="dxa"/>
          </w:tcPr>
          <w:p w:rsidR="0070143D" w:rsidRPr="00E723F0" w:rsidRDefault="0070143D" w:rsidP="0070143D">
            <w:pPr>
              <w:spacing w:after="0" w:line="240" w:lineRule="auto"/>
              <w:rPr>
                <w:rFonts w:ascii="Times New Roman" w:eastAsia="Times New Roman" w:hAnsi="Times New Roman" w:cs="Times New Roman"/>
                <w:sz w:val="24"/>
                <w:szCs w:val="24"/>
                <w:lang w:eastAsia="ru-RU"/>
              </w:rPr>
            </w:pPr>
            <w:r w:rsidRPr="00E723F0">
              <w:rPr>
                <w:rFonts w:ascii="Times New Roman" w:eastAsia="Times New Roman" w:hAnsi="Times New Roman" w:cs="Times New Roman"/>
                <w:sz w:val="24"/>
                <w:szCs w:val="24"/>
                <w:lang w:eastAsia="ru-RU"/>
              </w:rPr>
              <w:t>Формы текущего контроля</w:t>
            </w:r>
          </w:p>
        </w:tc>
        <w:tc>
          <w:tcPr>
            <w:tcW w:w="2212" w:type="dxa"/>
            <w:vAlign w:val="center"/>
          </w:tcPr>
          <w:p w:rsidR="0070143D" w:rsidRPr="00E723F0" w:rsidRDefault="0070143D" w:rsidP="008F0C86">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E723F0">
              <w:rPr>
                <w:rFonts w:ascii="Times New Roman" w:eastAsia="Times New Roman" w:hAnsi="Times New Roman" w:cs="Times New Roman"/>
                <w:bCs/>
                <w:sz w:val="24"/>
                <w:szCs w:val="24"/>
              </w:rPr>
              <w:t>опрос, реферат</w:t>
            </w:r>
          </w:p>
        </w:tc>
        <w:tc>
          <w:tcPr>
            <w:tcW w:w="2212" w:type="dxa"/>
          </w:tcPr>
          <w:p w:rsidR="0070143D" w:rsidRPr="00E723F0" w:rsidRDefault="0070143D" w:rsidP="0070143D">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p>
        </w:tc>
      </w:tr>
      <w:tr w:rsidR="0070143D" w:rsidRPr="00E723F0" w:rsidTr="0070143D">
        <w:tc>
          <w:tcPr>
            <w:tcW w:w="4876" w:type="dxa"/>
          </w:tcPr>
          <w:p w:rsidR="0070143D" w:rsidRPr="00E723F0" w:rsidRDefault="0070143D" w:rsidP="0070143D">
            <w:pPr>
              <w:spacing w:after="0" w:line="240" w:lineRule="auto"/>
              <w:rPr>
                <w:rFonts w:ascii="Times New Roman" w:eastAsia="Times New Roman" w:hAnsi="Times New Roman" w:cs="Times New Roman"/>
                <w:sz w:val="24"/>
                <w:szCs w:val="24"/>
                <w:lang w:eastAsia="ru-RU"/>
              </w:rPr>
            </w:pPr>
            <w:r w:rsidRPr="00E723F0">
              <w:rPr>
                <w:rFonts w:ascii="Times New Roman" w:eastAsia="Times New Roman" w:hAnsi="Times New Roman" w:cs="Times New Roman"/>
                <w:sz w:val="24"/>
                <w:szCs w:val="24"/>
                <w:lang w:eastAsia="ru-RU"/>
              </w:rPr>
              <w:t>Форма промежуточной аттестации</w:t>
            </w:r>
          </w:p>
        </w:tc>
        <w:tc>
          <w:tcPr>
            <w:tcW w:w="2212" w:type="dxa"/>
            <w:vAlign w:val="center"/>
          </w:tcPr>
          <w:p w:rsidR="0070143D" w:rsidRPr="00E723F0" w:rsidRDefault="0070143D" w:rsidP="008F0C86">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E723F0">
              <w:rPr>
                <w:rFonts w:ascii="Times New Roman" w:eastAsia="Times New Roman" w:hAnsi="Times New Roman" w:cs="Times New Roman"/>
                <w:bCs/>
                <w:sz w:val="24"/>
                <w:szCs w:val="24"/>
              </w:rPr>
              <w:t>зачет</w:t>
            </w:r>
          </w:p>
        </w:tc>
        <w:tc>
          <w:tcPr>
            <w:tcW w:w="2212" w:type="dxa"/>
          </w:tcPr>
          <w:p w:rsidR="0070143D" w:rsidRPr="00E723F0" w:rsidRDefault="0070143D" w:rsidP="0070143D">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p>
        </w:tc>
      </w:tr>
    </w:tbl>
    <w:p w:rsidR="00A80EE9" w:rsidRPr="00E723F0" w:rsidRDefault="00A80EE9" w:rsidP="00E05933">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p>
    <w:p w:rsidR="0070143D" w:rsidRPr="00E723F0" w:rsidRDefault="0070143D" w:rsidP="0070143D">
      <w:pPr>
        <w:spacing w:after="0" w:line="240" w:lineRule="auto"/>
        <w:jc w:val="center"/>
        <w:rPr>
          <w:rFonts w:ascii="Times New Roman" w:eastAsia="Calibri" w:hAnsi="Times New Roman" w:cs="Times New Roman"/>
          <w:b/>
          <w:sz w:val="24"/>
          <w:szCs w:val="24"/>
        </w:rPr>
      </w:pPr>
      <w:r w:rsidRPr="00E723F0">
        <w:rPr>
          <w:rFonts w:ascii="Times New Roman" w:eastAsia="Calibri" w:hAnsi="Times New Roman" w:cs="Times New Roman"/>
          <w:b/>
          <w:sz w:val="24"/>
          <w:szCs w:val="24"/>
        </w:rPr>
        <w:t>Объем дисциплины и виды учебной работы для заочной формы обучения.</w:t>
      </w:r>
    </w:p>
    <w:p w:rsidR="0070143D" w:rsidRPr="00E723F0" w:rsidRDefault="0070143D" w:rsidP="0070143D">
      <w:pPr>
        <w:rPr>
          <w:rFonts w:ascii="Times New Roman" w:eastAsia="Times New Roman" w:hAnsi="Times New Roman" w:cs="Times New Roman"/>
          <w:b/>
          <w:bCs/>
          <w:sz w:val="24"/>
          <w:szCs w:val="26"/>
          <w:lang w:eastAsia="ru-RU"/>
        </w:rPr>
      </w:pP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2212"/>
        <w:gridCol w:w="2212"/>
      </w:tblGrid>
      <w:tr w:rsidR="0070143D" w:rsidRPr="00E723F0" w:rsidTr="008F0C86">
        <w:trPr>
          <w:trHeight w:val="715"/>
        </w:trPr>
        <w:tc>
          <w:tcPr>
            <w:tcW w:w="4876" w:type="dxa"/>
            <w:vAlign w:val="center"/>
          </w:tcPr>
          <w:p w:rsidR="0070143D" w:rsidRPr="00E723F0" w:rsidRDefault="0070143D" w:rsidP="008F0C86">
            <w:pPr>
              <w:spacing w:after="0" w:line="240" w:lineRule="auto"/>
              <w:ind w:firstLine="709"/>
              <w:jc w:val="both"/>
              <w:rPr>
                <w:rFonts w:ascii="Times New Roman" w:eastAsia="Times New Roman" w:hAnsi="Times New Roman" w:cs="Times New Roman"/>
                <w:sz w:val="24"/>
                <w:szCs w:val="24"/>
                <w:lang w:eastAsia="ru-RU"/>
              </w:rPr>
            </w:pPr>
            <w:r w:rsidRPr="00E723F0">
              <w:rPr>
                <w:rFonts w:ascii="Times New Roman" w:eastAsia="Times New Roman" w:hAnsi="Times New Roman" w:cs="Times New Roman"/>
                <w:sz w:val="24"/>
                <w:szCs w:val="24"/>
                <w:lang w:eastAsia="ru-RU"/>
              </w:rPr>
              <w:t xml:space="preserve">              Вид работы</w:t>
            </w:r>
          </w:p>
        </w:tc>
        <w:tc>
          <w:tcPr>
            <w:tcW w:w="2212" w:type="dxa"/>
            <w:vAlign w:val="center"/>
          </w:tcPr>
          <w:p w:rsidR="0070143D" w:rsidRPr="00E723F0" w:rsidRDefault="0070143D" w:rsidP="008F0C86">
            <w:pPr>
              <w:spacing w:after="0" w:line="240" w:lineRule="auto"/>
              <w:jc w:val="center"/>
              <w:rPr>
                <w:rFonts w:ascii="Times New Roman" w:eastAsia="Calibri" w:hAnsi="Times New Roman" w:cs="Times New Roman"/>
                <w:b/>
                <w:sz w:val="24"/>
                <w:szCs w:val="24"/>
              </w:rPr>
            </w:pPr>
            <w:r w:rsidRPr="00E723F0">
              <w:rPr>
                <w:rFonts w:ascii="Times New Roman" w:eastAsia="Calibri" w:hAnsi="Times New Roman" w:cs="Times New Roman"/>
                <w:b/>
                <w:sz w:val="24"/>
                <w:szCs w:val="24"/>
              </w:rPr>
              <w:t>Трудоемкость</w:t>
            </w:r>
          </w:p>
          <w:p w:rsidR="0070143D" w:rsidRPr="00E723F0" w:rsidRDefault="0070143D" w:rsidP="008F0C86">
            <w:pPr>
              <w:spacing w:after="0" w:line="240" w:lineRule="auto"/>
              <w:jc w:val="center"/>
              <w:rPr>
                <w:rFonts w:ascii="Times New Roman" w:eastAsia="Times New Roman" w:hAnsi="Times New Roman" w:cs="Times New Roman"/>
                <w:sz w:val="24"/>
                <w:szCs w:val="24"/>
                <w:lang w:eastAsia="ru-RU"/>
              </w:rPr>
            </w:pPr>
            <w:r w:rsidRPr="00E723F0">
              <w:rPr>
                <w:rFonts w:ascii="Times New Roman" w:eastAsia="Calibri" w:hAnsi="Times New Roman" w:cs="Times New Roman"/>
                <w:b/>
                <w:sz w:val="24"/>
                <w:szCs w:val="24"/>
              </w:rPr>
              <w:t xml:space="preserve"> (в академ. часах)</w:t>
            </w:r>
          </w:p>
        </w:tc>
        <w:tc>
          <w:tcPr>
            <w:tcW w:w="2212" w:type="dxa"/>
          </w:tcPr>
          <w:p w:rsidR="0070143D" w:rsidRPr="00E723F0" w:rsidRDefault="0070143D" w:rsidP="008F0C86">
            <w:pPr>
              <w:spacing w:after="0" w:line="240" w:lineRule="auto"/>
              <w:jc w:val="center"/>
              <w:rPr>
                <w:rFonts w:ascii="Times New Roman" w:eastAsia="Calibri" w:hAnsi="Times New Roman" w:cs="Times New Roman"/>
                <w:b/>
                <w:sz w:val="24"/>
                <w:szCs w:val="24"/>
              </w:rPr>
            </w:pPr>
            <w:r w:rsidRPr="00E723F0">
              <w:rPr>
                <w:rFonts w:ascii="Times New Roman" w:eastAsia="Calibri" w:hAnsi="Times New Roman" w:cs="Times New Roman"/>
                <w:b/>
                <w:sz w:val="24"/>
                <w:szCs w:val="24"/>
              </w:rPr>
              <w:t>Трудоемкость</w:t>
            </w:r>
          </w:p>
          <w:p w:rsidR="0070143D" w:rsidRPr="00E723F0" w:rsidRDefault="0070143D" w:rsidP="008F0C86">
            <w:pPr>
              <w:spacing w:after="0" w:line="240" w:lineRule="auto"/>
              <w:jc w:val="center"/>
              <w:rPr>
                <w:rFonts w:ascii="Times New Roman" w:eastAsia="Times New Roman" w:hAnsi="Times New Roman" w:cs="Times New Roman"/>
                <w:sz w:val="24"/>
                <w:szCs w:val="24"/>
                <w:lang w:eastAsia="ru-RU"/>
              </w:rPr>
            </w:pPr>
            <w:r w:rsidRPr="00E723F0">
              <w:rPr>
                <w:rFonts w:ascii="Times New Roman" w:eastAsia="Calibri" w:hAnsi="Times New Roman" w:cs="Times New Roman"/>
                <w:b/>
                <w:sz w:val="24"/>
                <w:szCs w:val="24"/>
              </w:rPr>
              <w:t>(в астрон</w:t>
            </w:r>
            <w:proofErr w:type="gramStart"/>
            <w:r w:rsidRPr="00E723F0">
              <w:rPr>
                <w:rFonts w:ascii="Times New Roman" w:eastAsia="Calibri" w:hAnsi="Times New Roman" w:cs="Times New Roman"/>
                <w:b/>
                <w:sz w:val="24"/>
                <w:szCs w:val="24"/>
              </w:rPr>
              <w:t>.ч</w:t>
            </w:r>
            <w:proofErr w:type="gramEnd"/>
            <w:r w:rsidRPr="00E723F0">
              <w:rPr>
                <w:rFonts w:ascii="Times New Roman" w:eastAsia="Calibri" w:hAnsi="Times New Roman" w:cs="Times New Roman"/>
                <w:b/>
                <w:sz w:val="24"/>
                <w:szCs w:val="24"/>
              </w:rPr>
              <w:t>асах)</w:t>
            </w:r>
          </w:p>
        </w:tc>
      </w:tr>
      <w:tr w:rsidR="0070143D" w:rsidRPr="00E723F0" w:rsidTr="008F0C86">
        <w:tc>
          <w:tcPr>
            <w:tcW w:w="4876" w:type="dxa"/>
          </w:tcPr>
          <w:p w:rsidR="0070143D" w:rsidRPr="00E723F0" w:rsidRDefault="0070143D" w:rsidP="0070143D">
            <w:pPr>
              <w:spacing w:after="0" w:line="240" w:lineRule="auto"/>
              <w:rPr>
                <w:rFonts w:ascii="Times New Roman" w:eastAsia="Times New Roman" w:hAnsi="Times New Roman" w:cs="Times New Roman"/>
                <w:b/>
                <w:bCs/>
                <w:sz w:val="24"/>
                <w:szCs w:val="24"/>
                <w:lang w:eastAsia="ru-RU"/>
              </w:rPr>
            </w:pPr>
            <w:r w:rsidRPr="00E723F0">
              <w:rPr>
                <w:rFonts w:ascii="Times New Roman" w:eastAsia="Times New Roman" w:hAnsi="Times New Roman" w:cs="Times New Roman"/>
                <w:b/>
                <w:bCs/>
                <w:sz w:val="24"/>
                <w:szCs w:val="24"/>
                <w:lang w:eastAsia="ru-RU"/>
              </w:rPr>
              <w:t>Общая трудоемкость</w:t>
            </w:r>
          </w:p>
        </w:tc>
        <w:tc>
          <w:tcPr>
            <w:tcW w:w="2212" w:type="dxa"/>
            <w:vAlign w:val="center"/>
          </w:tcPr>
          <w:p w:rsidR="0070143D" w:rsidRPr="00E723F0" w:rsidRDefault="0070143D" w:rsidP="00E723F0">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E723F0">
              <w:rPr>
                <w:rFonts w:ascii="Times New Roman" w:eastAsia="Times New Roman" w:hAnsi="Times New Roman" w:cs="Times New Roman"/>
                <w:bCs/>
                <w:sz w:val="24"/>
                <w:szCs w:val="24"/>
              </w:rPr>
              <w:t>36</w:t>
            </w:r>
          </w:p>
        </w:tc>
        <w:tc>
          <w:tcPr>
            <w:tcW w:w="2212" w:type="dxa"/>
            <w:vAlign w:val="bottom"/>
          </w:tcPr>
          <w:p w:rsidR="0070143D" w:rsidRPr="00E723F0" w:rsidRDefault="0070143D" w:rsidP="00E723F0">
            <w:pPr>
              <w:jc w:val="center"/>
              <w:rPr>
                <w:rFonts w:ascii="Times New Roman" w:hAnsi="Times New Roman" w:cs="Times New Roman"/>
                <w:color w:val="000000"/>
                <w:sz w:val="24"/>
                <w:szCs w:val="24"/>
              </w:rPr>
            </w:pPr>
            <w:r w:rsidRPr="00E723F0">
              <w:rPr>
                <w:rFonts w:ascii="Times New Roman" w:hAnsi="Times New Roman" w:cs="Times New Roman"/>
                <w:color w:val="000000"/>
              </w:rPr>
              <w:t>27</w:t>
            </w:r>
          </w:p>
        </w:tc>
      </w:tr>
      <w:tr w:rsidR="0070143D" w:rsidRPr="00E723F0" w:rsidTr="008F0C86">
        <w:tc>
          <w:tcPr>
            <w:tcW w:w="4876" w:type="dxa"/>
          </w:tcPr>
          <w:p w:rsidR="0070143D" w:rsidRPr="00E723F0" w:rsidRDefault="0070143D" w:rsidP="0070143D">
            <w:pPr>
              <w:spacing w:after="0" w:line="240" w:lineRule="auto"/>
              <w:rPr>
                <w:rFonts w:ascii="Times New Roman" w:eastAsia="Times New Roman" w:hAnsi="Times New Roman" w:cs="Times New Roman"/>
                <w:b/>
                <w:bCs/>
                <w:i/>
                <w:iCs/>
                <w:sz w:val="24"/>
                <w:szCs w:val="24"/>
                <w:lang w:eastAsia="ru-RU"/>
              </w:rPr>
            </w:pPr>
            <w:r w:rsidRPr="00E723F0">
              <w:rPr>
                <w:rFonts w:ascii="Times New Roman" w:eastAsia="Times New Roman" w:hAnsi="Times New Roman" w:cs="Times New Roman"/>
                <w:b/>
                <w:bCs/>
                <w:i/>
                <w:iCs/>
                <w:sz w:val="24"/>
                <w:szCs w:val="24"/>
              </w:rPr>
              <w:t>Контактная работа с преподавателем</w:t>
            </w:r>
          </w:p>
        </w:tc>
        <w:tc>
          <w:tcPr>
            <w:tcW w:w="2212" w:type="dxa"/>
            <w:vAlign w:val="center"/>
          </w:tcPr>
          <w:p w:rsidR="0070143D" w:rsidRPr="00E723F0" w:rsidRDefault="0070143D" w:rsidP="00E723F0">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E723F0">
              <w:rPr>
                <w:rFonts w:ascii="Times New Roman" w:eastAsia="Times New Roman" w:hAnsi="Times New Roman" w:cs="Times New Roman"/>
                <w:bCs/>
                <w:sz w:val="24"/>
                <w:szCs w:val="24"/>
              </w:rPr>
              <w:t>12</w:t>
            </w:r>
          </w:p>
        </w:tc>
        <w:tc>
          <w:tcPr>
            <w:tcW w:w="2212" w:type="dxa"/>
            <w:vAlign w:val="bottom"/>
          </w:tcPr>
          <w:p w:rsidR="0070143D" w:rsidRPr="00E723F0" w:rsidRDefault="0070143D" w:rsidP="00E723F0">
            <w:pPr>
              <w:jc w:val="center"/>
              <w:rPr>
                <w:rFonts w:ascii="Times New Roman" w:hAnsi="Times New Roman" w:cs="Times New Roman"/>
                <w:color w:val="000000"/>
                <w:sz w:val="24"/>
                <w:szCs w:val="24"/>
              </w:rPr>
            </w:pPr>
            <w:r w:rsidRPr="00E723F0">
              <w:rPr>
                <w:rFonts w:ascii="Times New Roman" w:hAnsi="Times New Roman" w:cs="Times New Roman"/>
                <w:color w:val="000000"/>
              </w:rPr>
              <w:t>9</w:t>
            </w:r>
          </w:p>
        </w:tc>
      </w:tr>
      <w:tr w:rsidR="0070143D" w:rsidRPr="00E723F0" w:rsidTr="008F0C86">
        <w:tc>
          <w:tcPr>
            <w:tcW w:w="4876" w:type="dxa"/>
          </w:tcPr>
          <w:p w:rsidR="0070143D" w:rsidRPr="00E723F0" w:rsidRDefault="0070143D" w:rsidP="0070143D">
            <w:pPr>
              <w:spacing w:after="0" w:line="240" w:lineRule="auto"/>
              <w:rPr>
                <w:rFonts w:ascii="Times New Roman" w:eastAsia="Times New Roman" w:hAnsi="Times New Roman" w:cs="Times New Roman"/>
                <w:sz w:val="24"/>
                <w:szCs w:val="24"/>
                <w:lang w:eastAsia="ru-RU"/>
              </w:rPr>
            </w:pPr>
            <w:r w:rsidRPr="00E723F0">
              <w:rPr>
                <w:rFonts w:ascii="Times New Roman" w:eastAsia="Times New Roman" w:hAnsi="Times New Roman" w:cs="Times New Roman"/>
                <w:sz w:val="24"/>
                <w:szCs w:val="24"/>
                <w:lang w:eastAsia="ru-RU"/>
              </w:rPr>
              <w:t>Лекции</w:t>
            </w:r>
          </w:p>
        </w:tc>
        <w:tc>
          <w:tcPr>
            <w:tcW w:w="2212" w:type="dxa"/>
            <w:vAlign w:val="center"/>
          </w:tcPr>
          <w:p w:rsidR="0070143D" w:rsidRPr="00E723F0" w:rsidRDefault="0070143D" w:rsidP="0070143D">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p>
        </w:tc>
        <w:tc>
          <w:tcPr>
            <w:tcW w:w="2212" w:type="dxa"/>
            <w:vAlign w:val="bottom"/>
          </w:tcPr>
          <w:p w:rsidR="0070143D" w:rsidRPr="00E723F0" w:rsidRDefault="0070143D" w:rsidP="00E723F0">
            <w:pPr>
              <w:jc w:val="center"/>
              <w:rPr>
                <w:rFonts w:ascii="Times New Roman" w:hAnsi="Times New Roman" w:cs="Times New Roman"/>
                <w:color w:val="000000"/>
                <w:sz w:val="24"/>
                <w:szCs w:val="24"/>
              </w:rPr>
            </w:pPr>
          </w:p>
        </w:tc>
      </w:tr>
      <w:tr w:rsidR="0070143D" w:rsidRPr="00E723F0" w:rsidTr="008F0C86">
        <w:tc>
          <w:tcPr>
            <w:tcW w:w="4876" w:type="dxa"/>
          </w:tcPr>
          <w:p w:rsidR="0070143D" w:rsidRPr="00E723F0" w:rsidRDefault="0070143D" w:rsidP="0070143D">
            <w:pPr>
              <w:spacing w:after="0" w:line="240" w:lineRule="auto"/>
              <w:rPr>
                <w:rFonts w:ascii="Times New Roman" w:eastAsia="Times New Roman" w:hAnsi="Times New Roman" w:cs="Times New Roman"/>
                <w:sz w:val="24"/>
                <w:szCs w:val="24"/>
                <w:lang w:eastAsia="ru-RU"/>
              </w:rPr>
            </w:pPr>
            <w:r w:rsidRPr="00E723F0">
              <w:rPr>
                <w:rFonts w:ascii="Times New Roman" w:eastAsia="Times New Roman" w:hAnsi="Times New Roman" w:cs="Times New Roman"/>
                <w:sz w:val="24"/>
                <w:szCs w:val="24"/>
                <w:lang w:eastAsia="ru-RU"/>
              </w:rPr>
              <w:t>Лабораторные занятия</w:t>
            </w:r>
          </w:p>
        </w:tc>
        <w:tc>
          <w:tcPr>
            <w:tcW w:w="2212" w:type="dxa"/>
            <w:vAlign w:val="center"/>
          </w:tcPr>
          <w:p w:rsidR="0070143D" w:rsidRPr="00E723F0" w:rsidRDefault="0070143D" w:rsidP="0070143D">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p>
        </w:tc>
        <w:tc>
          <w:tcPr>
            <w:tcW w:w="2212" w:type="dxa"/>
            <w:vAlign w:val="bottom"/>
          </w:tcPr>
          <w:p w:rsidR="0070143D" w:rsidRPr="00E723F0" w:rsidRDefault="0070143D" w:rsidP="00E723F0">
            <w:pPr>
              <w:jc w:val="center"/>
              <w:rPr>
                <w:rFonts w:ascii="Times New Roman" w:hAnsi="Times New Roman" w:cs="Times New Roman"/>
                <w:color w:val="000000"/>
                <w:sz w:val="24"/>
                <w:szCs w:val="24"/>
              </w:rPr>
            </w:pPr>
          </w:p>
        </w:tc>
      </w:tr>
      <w:tr w:rsidR="0070143D" w:rsidRPr="00E723F0" w:rsidTr="008F0C86">
        <w:tc>
          <w:tcPr>
            <w:tcW w:w="4876" w:type="dxa"/>
          </w:tcPr>
          <w:p w:rsidR="0070143D" w:rsidRPr="00E723F0" w:rsidRDefault="0070143D" w:rsidP="0070143D">
            <w:pPr>
              <w:spacing w:after="0" w:line="240" w:lineRule="auto"/>
              <w:rPr>
                <w:rFonts w:ascii="Times New Roman" w:eastAsia="Times New Roman" w:hAnsi="Times New Roman" w:cs="Times New Roman"/>
                <w:sz w:val="24"/>
                <w:szCs w:val="24"/>
                <w:lang w:eastAsia="ru-RU"/>
              </w:rPr>
            </w:pPr>
            <w:r w:rsidRPr="00E723F0">
              <w:rPr>
                <w:rFonts w:ascii="Times New Roman" w:eastAsia="Times New Roman" w:hAnsi="Times New Roman" w:cs="Times New Roman"/>
                <w:sz w:val="24"/>
                <w:szCs w:val="24"/>
                <w:lang w:eastAsia="ru-RU"/>
              </w:rPr>
              <w:t>Практические занятия</w:t>
            </w:r>
          </w:p>
        </w:tc>
        <w:tc>
          <w:tcPr>
            <w:tcW w:w="2212" w:type="dxa"/>
            <w:vAlign w:val="center"/>
          </w:tcPr>
          <w:p w:rsidR="0070143D" w:rsidRPr="00E723F0" w:rsidRDefault="0070143D" w:rsidP="00E723F0">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E723F0">
              <w:rPr>
                <w:rFonts w:ascii="Times New Roman" w:eastAsia="Times New Roman" w:hAnsi="Times New Roman" w:cs="Times New Roman"/>
                <w:bCs/>
                <w:sz w:val="24"/>
                <w:szCs w:val="24"/>
              </w:rPr>
              <w:t>12</w:t>
            </w:r>
          </w:p>
        </w:tc>
        <w:tc>
          <w:tcPr>
            <w:tcW w:w="2212" w:type="dxa"/>
            <w:vAlign w:val="bottom"/>
          </w:tcPr>
          <w:p w:rsidR="0070143D" w:rsidRPr="00E723F0" w:rsidRDefault="0070143D" w:rsidP="00E723F0">
            <w:pPr>
              <w:jc w:val="center"/>
              <w:rPr>
                <w:rFonts w:ascii="Times New Roman" w:hAnsi="Times New Roman" w:cs="Times New Roman"/>
                <w:color w:val="000000"/>
                <w:sz w:val="24"/>
                <w:szCs w:val="24"/>
              </w:rPr>
            </w:pPr>
            <w:r w:rsidRPr="00E723F0">
              <w:rPr>
                <w:rFonts w:ascii="Times New Roman" w:hAnsi="Times New Roman" w:cs="Times New Roman"/>
                <w:color w:val="000000"/>
              </w:rPr>
              <w:t>9</w:t>
            </w:r>
          </w:p>
        </w:tc>
      </w:tr>
      <w:tr w:rsidR="0070143D" w:rsidRPr="00E723F0" w:rsidTr="008F0C86">
        <w:tc>
          <w:tcPr>
            <w:tcW w:w="4876" w:type="dxa"/>
          </w:tcPr>
          <w:p w:rsidR="0070143D" w:rsidRPr="00E723F0" w:rsidRDefault="0070143D" w:rsidP="0070143D">
            <w:pPr>
              <w:spacing w:after="0" w:line="240" w:lineRule="auto"/>
              <w:rPr>
                <w:rFonts w:ascii="Times New Roman" w:eastAsia="Times New Roman" w:hAnsi="Times New Roman" w:cs="Times New Roman"/>
                <w:b/>
                <w:bCs/>
                <w:i/>
                <w:iCs/>
                <w:sz w:val="24"/>
                <w:szCs w:val="24"/>
                <w:lang w:eastAsia="ru-RU"/>
              </w:rPr>
            </w:pPr>
            <w:r w:rsidRPr="00E723F0">
              <w:rPr>
                <w:rFonts w:ascii="Times New Roman" w:eastAsia="Times New Roman" w:hAnsi="Times New Roman" w:cs="Times New Roman"/>
                <w:b/>
                <w:bCs/>
                <w:i/>
                <w:iCs/>
                <w:sz w:val="24"/>
                <w:szCs w:val="24"/>
                <w:lang w:eastAsia="ru-RU"/>
              </w:rPr>
              <w:t>Самостоятельная работа</w:t>
            </w:r>
          </w:p>
        </w:tc>
        <w:tc>
          <w:tcPr>
            <w:tcW w:w="2212" w:type="dxa"/>
            <w:vAlign w:val="center"/>
          </w:tcPr>
          <w:p w:rsidR="0070143D" w:rsidRPr="00E723F0" w:rsidRDefault="0070143D" w:rsidP="00E723F0">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E723F0">
              <w:rPr>
                <w:rFonts w:ascii="Times New Roman" w:eastAsia="Times New Roman" w:hAnsi="Times New Roman" w:cs="Times New Roman"/>
                <w:bCs/>
                <w:sz w:val="24"/>
                <w:szCs w:val="24"/>
              </w:rPr>
              <w:t>24</w:t>
            </w:r>
          </w:p>
        </w:tc>
        <w:tc>
          <w:tcPr>
            <w:tcW w:w="2212" w:type="dxa"/>
            <w:vAlign w:val="bottom"/>
          </w:tcPr>
          <w:p w:rsidR="0070143D" w:rsidRPr="00E723F0" w:rsidRDefault="0070143D" w:rsidP="00E723F0">
            <w:pPr>
              <w:jc w:val="center"/>
              <w:rPr>
                <w:rFonts w:ascii="Times New Roman" w:hAnsi="Times New Roman" w:cs="Times New Roman"/>
                <w:color w:val="000000"/>
                <w:sz w:val="24"/>
                <w:szCs w:val="24"/>
              </w:rPr>
            </w:pPr>
            <w:r w:rsidRPr="00E723F0">
              <w:rPr>
                <w:rFonts w:ascii="Times New Roman" w:hAnsi="Times New Roman" w:cs="Times New Roman"/>
                <w:color w:val="000000"/>
              </w:rPr>
              <w:t>18</w:t>
            </w:r>
          </w:p>
        </w:tc>
      </w:tr>
      <w:tr w:rsidR="0070143D" w:rsidRPr="00E723F0" w:rsidTr="0070143D">
        <w:tc>
          <w:tcPr>
            <w:tcW w:w="4876" w:type="dxa"/>
          </w:tcPr>
          <w:p w:rsidR="0070143D" w:rsidRPr="00E723F0" w:rsidRDefault="0070143D" w:rsidP="0070143D">
            <w:pPr>
              <w:spacing w:after="0" w:line="240" w:lineRule="auto"/>
              <w:rPr>
                <w:rFonts w:ascii="Times New Roman" w:eastAsia="Times New Roman" w:hAnsi="Times New Roman" w:cs="Times New Roman"/>
                <w:b/>
                <w:bCs/>
                <w:i/>
                <w:iCs/>
                <w:sz w:val="24"/>
                <w:szCs w:val="24"/>
                <w:lang w:eastAsia="ru-RU"/>
              </w:rPr>
            </w:pPr>
            <w:r w:rsidRPr="00E723F0">
              <w:rPr>
                <w:rFonts w:ascii="Times New Roman" w:eastAsia="Times New Roman" w:hAnsi="Times New Roman" w:cs="Times New Roman"/>
                <w:b/>
                <w:bCs/>
                <w:i/>
                <w:iCs/>
                <w:sz w:val="24"/>
                <w:szCs w:val="24"/>
                <w:lang w:eastAsia="ru-RU"/>
              </w:rPr>
              <w:t xml:space="preserve">Контроль </w:t>
            </w:r>
          </w:p>
        </w:tc>
        <w:tc>
          <w:tcPr>
            <w:tcW w:w="2212" w:type="dxa"/>
            <w:vAlign w:val="center"/>
          </w:tcPr>
          <w:p w:rsidR="0070143D" w:rsidRPr="00E723F0" w:rsidRDefault="0070143D" w:rsidP="0070143D">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p>
        </w:tc>
        <w:tc>
          <w:tcPr>
            <w:tcW w:w="2212" w:type="dxa"/>
          </w:tcPr>
          <w:p w:rsidR="0070143D" w:rsidRPr="00E723F0" w:rsidRDefault="0070143D" w:rsidP="0070143D">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p>
        </w:tc>
      </w:tr>
      <w:tr w:rsidR="0070143D" w:rsidRPr="00E723F0" w:rsidTr="0070143D">
        <w:tc>
          <w:tcPr>
            <w:tcW w:w="4876" w:type="dxa"/>
          </w:tcPr>
          <w:p w:rsidR="0070143D" w:rsidRPr="00E723F0" w:rsidRDefault="0070143D" w:rsidP="008F0C86">
            <w:pPr>
              <w:spacing w:after="0" w:line="240" w:lineRule="auto"/>
              <w:rPr>
                <w:rFonts w:ascii="Times New Roman" w:eastAsia="Times New Roman" w:hAnsi="Times New Roman" w:cs="Times New Roman"/>
                <w:sz w:val="24"/>
                <w:szCs w:val="24"/>
                <w:lang w:eastAsia="ru-RU"/>
              </w:rPr>
            </w:pPr>
            <w:r w:rsidRPr="00E723F0">
              <w:rPr>
                <w:rFonts w:ascii="Times New Roman" w:eastAsia="Times New Roman" w:hAnsi="Times New Roman" w:cs="Times New Roman"/>
                <w:sz w:val="24"/>
                <w:szCs w:val="24"/>
                <w:lang w:eastAsia="ru-RU"/>
              </w:rPr>
              <w:t>Формы текущего контроля</w:t>
            </w:r>
          </w:p>
        </w:tc>
        <w:tc>
          <w:tcPr>
            <w:tcW w:w="2212" w:type="dxa"/>
            <w:vAlign w:val="center"/>
          </w:tcPr>
          <w:p w:rsidR="0070143D" w:rsidRPr="00E723F0" w:rsidRDefault="0070143D" w:rsidP="008F0C86">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E723F0">
              <w:rPr>
                <w:rFonts w:ascii="Times New Roman" w:eastAsia="Times New Roman" w:hAnsi="Times New Roman" w:cs="Times New Roman"/>
                <w:bCs/>
                <w:sz w:val="24"/>
                <w:szCs w:val="24"/>
              </w:rPr>
              <w:t>опрос, реферат</w:t>
            </w:r>
          </w:p>
        </w:tc>
        <w:tc>
          <w:tcPr>
            <w:tcW w:w="2212" w:type="dxa"/>
          </w:tcPr>
          <w:p w:rsidR="0070143D" w:rsidRPr="00E723F0" w:rsidRDefault="0070143D" w:rsidP="0070143D">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p>
        </w:tc>
      </w:tr>
      <w:tr w:rsidR="0070143D" w:rsidRPr="00E723F0" w:rsidTr="0070143D">
        <w:tc>
          <w:tcPr>
            <w:tcW w:w="4876" w:type="dxa"/>
          </w:tcPr>
          <w:p w:rsidR="0070143D" w:rsidRPr="00E723F0" w:rsidRDefault="0070143D" w:rsidP="008F0C86">
            <w:pPr>
              <w:spacing w:after="0" w:line="240" w:lineRule="auto"/>
              <w:rPr>
                <w:rFonts w:ascii="Times New Roman" w:eastAsia="Times New Roman" w:hAnsi="Times New Roman" w:cs="Times New Roman"/>
                <w:sz w:val="24"/>
                <w:szCs w:val="24"/>
                <w:lang w:eastAsia="ru-RU"/>
              </w:rPr>
            </w:pPr>
            <w:r w:rsidRPr="00E723F0">
              <w:rPr>
                <w:rFonts w:ascii="Times New Roman" w:eastAsia="Times New Roman" w:hAnsi="Times New Roman" w:cs="Times New Roman"/>
                <w:sz w:val="24"/>
                <w:szCs w:val="24"/>
                <w:lang w:eastAsia="ru-RU"/>
              </w:rPr>
              <w:t>Форма промежуточной аттестации</w:t>
            </w:r>
          </w:p>
        </w:tc>
        <w:tc>
          <w:tcPr>
            <w:tcW w:w="2212" w:type="dxa"/>
            <w:vAlign w:val="center"/>
          </w:tcPr>
          <w:p w:rsidR="0070143D" w:rsidRPr="00E723F0" w:rsidRDefault="0070143D" w:rsidP="008F0C86">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E723F0">
              <w:rPr>
                <w:rFonts w:ascii="Times New Roman" w:eastAsia="Times New Roman" w:hAnsi="Times New Roman" w:cs="Times New Roman"/>
                <w:bCs/>
                <w:sz w:val="24"/>
                <w:szCs w:val="24"/>
              </w:rPr>
              <w:t>зачет</w:t>
            </w:r>
          </w:p>
        </w:tc>
        <w:tc>
          <w:tcPr>
            <w:tcW w:w="2212" w:type="dxa"/>
          </w:tcPr>
          <w:p w:rsidR="0070143D" w:rsidRPr="00E723F0" w:rsidRDefault="0070143D" w:rsidP="0070143D">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p>
        </w:tc>
      </w:tr>
    </w:tbl>
    <w:p w:rsidR="0070143D" w:rsidRPr="00E723F0" w:rsidRDefault="0070143D" w:rsidP="0070143D">
      <w:pPr>
        <w:rPr>
          <w:rFonts w:ascii="Times New Roman" w:eastAsia="Times New Roman" w:hAnsi="Times New Roman" w:cs="Times New Roman"/>
          <w:b/>
          <w:bCs/>
          <w:sz w:val="24"/>
          <w:szCs w:val="26"/>
          <w:lang w:eastAsia="ru-RU"/>
        </w:rPr>
      </w:pPr>
    </w:p>
    <w:p w:rsidR="0070143D" w:rsidRPr="00E723F0" w:rsidRDefault="0070143D" w:rsidP="0070143D">
      <w:pPr>
        <w:rPr>
          <w:rFonts w:ascii="Times New Roman" w:eastAsia="Times New Roman" w:hAnsi="Times New Roman" w:cs="Times New Roman"/>
          <w:b/>
          <w:bCs/>
          <w:sz w:val="24"/>
          <w:szCs w:val="26"/>
          <w:lang w:eastAsia="ru-RU"/>
        </w:rPr>
      </w:pPr>
      <w:r w:rsidRPr="00E723F0">
        <w:rPr>
          <w:rFonts w:ascii="Times New Roman" w:eastAsia="Times New Roman" w:hAnsi="Times New Roman" w:cs="Times New Roman"/>
          <w:b/>
          <w:bCs/>
          <w:sz w:val="24"/>
          <w:szCs w:val="26"/>
          <w:lang w:eastAsia="ru-RU"/>
        </w:rPr>
        <w:t>Место дисциплины  в структуре образовательной программы:</w:t>
      </w:r>
    </w:p>
    <w:p w:rsidR="0070143D" w:rsidRPr="00E723F0" w:rsidRDefault="0070143D" w:rsidP="0070143D">
      <w:pPr>
        <w:spacing w:after="0" w:line="240" w:lineRule="auto"/>
        <w:jc w:val="both"/>
        <w:rPr>
          <w:rFonts w:ascii="Times New Roman" w:eastAsia="Calibri" w:hAnsi="Times New Roman" w:cs="Times New Roman"/>
          <w:sz w:val="24"/>
          <w:szCs w:val="24"/>
        </w:rPr>
      </w:pPr>
      <w:r w:rsidRPr="00E723F0">
        <w:rPr>
          <w:rFonts w:ascii="Times New Roman" w:eastAsia="Calibri" w:hAnsi="Times New Roman" w:cs="Times New Roman"/>
          <w:sz w:val="24"/>
          <w:szCs w:val="24"/>
        </w:rPr>
        <w:t xml:space="preserve">Дисциплина </w:t>
      </w:r>
      <w:r w:rsidRPr="00E723F0">
        <w:rPr>
          <w:rFonts w:ascii="Times New Roman" w:eastAsia="Times New Roman" w:hAnsi="Times New Roman" w:cs="Times New Roman"/>
          <w:b/>
          <w:iCs/>
          <w:sz w:val="24"/>
          <w:szCs w:val="24"/>
        </w:rPr>
        <w:t>Б</w:t>
      </w:r>
      <w:proofErr w:type="gramStart"/>
      <w:r w:rsidRPr="00E723F0">
        <w:rPr>
          <w:rFonts w:ascii="Times New Roman" w:eastAsia="Times New Roman" w:hAnsi="Times New Roman" w:cs="Times New Roman"/>
          <w:b/>
          <w:iCs/>
          <w:sz w:val="24"/>
          <w:szCs w:val="24"/>
        </w:rPr>
        <w:t>1</w:t>
      </w:r>
      <w:proofErr w:type="gramEnd"/>
      <w:r w:rsidRPr="00E723F0">
        <w:rPr>
          <w:rFonts w:ascii="Times New Roman" w:eastAsia="Times New Roman" w:hAnsi="Times New Roman" w:cs="Times New Roman"/>
          <w:b/>
          <w:iCs/>
          <w:sz w:val="24"/>
          <w:szCs w:val="24"/>
        </w:rPr>
        <w:t>.Б</w:t>
      </w:r>
      <w:r w:rsidR="00F34248" w:rsidRPr="00E723F0">
        <w:rPr>
          <w:rFonts w:ascii="Times New Roman" w:eastAsia="Times New Roman" w:hAnsi="Times New Roman" w:cs="Times New Roman"/>
          <w:b/>
          <w:iCs/>
          <w:sz w:val="24"/>
          <w:szCs w:val="24"/>
        </w:rPr>
        <w:t>0</w:t>
      </w:r>
      <w:r w:rsidRPr="00E723F0">
        <w:rPr>
          <w:rFonts w:ascii="Times New Roman" w:eastAsia="Times New Roman" w:hAnsi="Times New Roman" w:cs="Times New Roman"/>
          <w:b/>
          <w:iCs/>
          <w:sz w:val="24"/>
          <w:szCs w:val="24"/>
        </w:rPr>
        <w:t>3. Профессиональная коммуникация на иностранном языке</w:t>
      </w:r>
      <w:r w:rsidRPr="00E723F0">
        <w:rPr>
          <w:rFonts w:ascii="Times New Roman" w:eastAsia="Times New Roman" w:hAnsi="Times New Roman" w:cs="Times New Roman"/>
          <w:i/>
          <w:iCs/>
          <w:sz w:val="24"/>
          <w:szCs w:val="24"/>
        </w:rPr>
        <w:t xml:space="preserve">» </w:t>
      </w:r>
      <w:r w:rsidRPr="00E723F0">
        <w:rPr>
          <w:rFonts w:ascii="Times New Roman" w:eastAsia="Calibri" w:hAnsi="Times New Roman" w:cs="Times New Roman"/>
          <w:sz w:val="24"/>
          <w:szCs w:val="24"/>
        </w:rPr>
        <w:t xml:space="preserve">относится к дисциплинам базовой части  учебного плана по направлению </w:t>
      </w:r>
      <w:r w:rsidRPr="00E723F0">
        <w:rPr>
          <w:rFonts w:ascii="Times New Roman" w:eastAsia="Times New Roman" w:hAnsi="Times New Roman" w:cs="Times New Roman"/>
          <w:sz w:val="24"/>
          <w:szCs w:val="24"/>
          <w:lang w:eastAsia="ru-RU"/>
        </w:rPr>
        <w:t>46.06.01</w:t>
      </w:r>
      <w:r w:rsidRPr="00E723F0">
        <w:rPr>
          <w:rFonts w:ascii="Times New Roman" w:eastAsia="Calibri" w:hAnsi="Times New Roman" w:cs="Times New Roman"/>
          <w:sz w:val="24"/>
          <w:szCs w:val="24"/>
        </w:rPr>
        <w:t xml:space="preserve"> «Исторические науки и археология, </w:t>
      </w:r>
      <w:r w:rsidRPr="00E723F0">
        <w:rPr>
          <w:rFonts w:ascii="Times New Roman" w:eastAsia="Calibri" w:hAnsi="Times New Roman" w:cs="Times New Roman"/>
          <w:sz w:val="24"/>
          <w:szCs w:val="24"/>
          <w:lang w:eastAsia="ru-RU"/>
        </w:rPr>
        <w:t xml:space="preserve">направленность «Отечественная история», </w:t>
      </w:r>
      <w:r w:rsidRPr="00E723F0">
        <w:rPr>
          <w:rFonts w:ascii="Times New Roman" w:eastAsia="Calibri" w:hAnsi="Times New Roman" w:cs="Times New Roman"/>
          <w:sz w:val="24"/>
          <w:szCs w:val="24"/>
        </w:rPr>
        <w:t>и изучается студентами на 3 курсе.</w:t>
      </w:r>
    </w:p>
    <w:p w:rsidR="0070143D" w:rsidRPr="00E723F0" w:rsidRDefault="0070143D" w:rsidP="0070143D">
      <w:pPr>
        <w:contextualSpacing/>
        <w:jc w:val="both"/>
        <w:rPr>
          <w:rFonts w:ascii="Times New Roman" w:eastAsia="Calibri" w:hAnsi="Times New Roman" w:cs="Times New Roman"/>
          <w:b/>
          <w:sz w:val="24"/>
          <w:szCs w:val="24"/>
        </w:rPr>
      </w:pPr>
    </w:p>
    <w:p w:rsidR="0070143D" w:rsidRPr="00E723F0" w:rsidRDefault="0070143D" w:rsidP="0070143D">
      <w:pPr>
        <w:contextualSpacing/>
        <w:jc w:val="both"/>
        <w:rPr>
          <w:rFonts w:ascii="Times New Roman" w:eastAsia="Calibri" w:hAnsi="Times New Roman" w:cs="Times New Roman"/>
          <w:b/>
          <w:sz w:val="24"/>
          <w:szCs w:val="24"/>
        </w:rPr>
      </w:pPr>
      <w:r w:rsidRPr="00E723F0">
        <w:rPr>
          <w:rFonts w:ascii="Times New Roman" w:eastAsia="Calibri" w:hAnsi="Times New Roman" w:cs="Times New Roman"/>
          <w:b/>
          <w:sz w:val="24"/>
          <w:szCs w:val="24"/>
        </w:rPr>
        <w:t>Дисциплина изучается одновременно с</w:t>
      </w:r>
      <w:proofErr w:type="gramStart"/>
      <w:r w:rsidRPr="00E723F0">
        <w:rPr>
          <w:rFonts w:ascii="Times New Roman" w:eastAsia="Calibri" w:hAnsi="Times New Roman" w:cs="Times New Roman"/>
          <w:b/>
          <w:sz w:val="24"/>
          <w:szCs w:val="24"/>
        </w:rPr>
        <w:t xml:space="preserve"> :</w:t>
      </w:r>
      <w:proofErr w:type="gramEnd"/>
    </w:p>
    <w:p w:rsidR="0070143D" w:rsidRPr="00E723F0" w:rsidRDefault="0070143D" w:rsidP="0070143D">
      <w:pPr>
        <w:spacing w:after="0" w:line="240" w:lineRule="auto"/>
        <w:rPr>
          <w:rFonts w:ascii="Times New Roman" w:eastAsia="Calibri" w:hAnsi="Times New Roman" w:cs="Times New Roman"/>
          <w:sz w:val="24"/>
          <w:szCs w:val="24"/>
        </w:rPr>
      </w:pPr>
      <w:r w:rsidRPr="00E723F0">
        <w:rPr>
          <w:rFonts w:ascii="Times New Roman" w:eastAsia="Calibri" w:hAnsi="Times New Roman" w:cs="Times New Roman"/>
          <w:sz w:val="24"/>
          <w:szCs w:val="24"/>
        </w:rPr>
        <w:t>Б</w:t>
      </w:r>
      <w:proofErr w:type="gramStart"/>
      <w:r w:rsidRPr="00E723F0">
        <w:rPr>
          <w:rFonts w:ascii="Times New Roman" w:eastAsia="Calibri" w:hAnsi="Times New Roman" w:cs="Times New Roman"/>
          <w:sz w:val="24"/>
          <w:szCs w:val="24"/>
        </w:rPr>
        <w:t>1</w:t>
      </w:r>
      <w:proofErr w:type="gramEnd"/>
      <w:r w:rsidRPr="00E723F0">
        <w:rPr>
          <w:rFonts w:ascii="Times New Roman" w:eastAsia="Calibri" w:hAnsi="Times New Roman" w:cs="Times New Roman"/>
          <w:sz w:val="24"/>
          <w:szCs w:val="24"/>
        </w:rPr>
        <w:t>.Б.1</w:t>
      </w:r>
      <w:r w:rsidRPr="00E723F0">
        <w:rPr>
          <w:rFonts w:ascii="Times New Roman" w:eastAsia="Calibri" w:hAnsi="Times New Roman" w:cs="Times New Roman"/>
          <w:sz w:val="24"/>
          <w:szCs w:val="24"/>
        </w:rPr>
        <w:tab/>
        <w:t>История и философия науки</w:t>
      </w:r>
    </w:p>
    <w:p w:rsidR="0070143D" w:rsidRPr="00E723F0" w:rsidRDefault="0070143D" w:rsidP="0070143D">
      <w:pPr>
        <w:spacing w:after="0" w:line="240" w:lineRule="auto"/>
        <w:rPr>
          <w:rFonts w:ascii="Times New Roman" w:eastAsia="Calibri" w:hAnsi="Times New Roman" w:cs="Times New Roman"/>
          <w:sz w:val="24"/>
          <w:szCs w:val="24"/>
        </w:rPr>
      </w:pPr>
      <w:r w:rsidRPr="00E723F0">
        <w:rPr>
          <w:rFonts w:ascii="Times New Roman" w:eastAsia="Calibri" w:hAnsi="Times New Roman" w:cs="Times New Roman"/>
          <w:sz w:val="24"/>
          <w:szCs w:val="24"/>
        </w:rPr>
        <w:t>Б</w:t>
      </w:r>
      <w:proofErr w:type="gramStart"/>
      <w:r w:rsidRPr="00E723F0">
        <w:rPr>
          <w:rFonts w:ascii="Times New Roman" w:eastAsia="Calibri" w:hAnsi="Times New Roman" w:cs="Times New Roman"/>
          <w:sz w:val="24"/>
          <w:szCs w:val="24"/>
        </w:rPr>
        <w:t>1</w:t>
      </w:r>
      <w:proofErr w:type="gramEnd"/>
      <w:r w:rsidRPr="00E723F0">
        <w:rPr>
          <w:rFonts w:ascii="Times New Roman" w:eastAsia="Calibri" w:hAnsi="Times New Roman" w:cs="Times New Roman"/>
          <w:sz w:val="24"/>
          <w:szCs w:val="24"/>
        </w:rPr>
        <w:t>.Б.2</w:t>
      </w:r>
      <w:r w:rsidRPr="00E723F0">
        <w:rPr>
          <w:rFonts w:ascii="Times New Roman" w:eastAsia="Calibri" w:hAnsi="Times New Roman" w:cs="Times New Roman"/>
          <w:sz w:val="24"/>
          <w:szCs w:val="24"/>
        </w:rPr>
        <w:tab/>
        <w:t>Иностранный язык</w:t>
      </w:r>
    </w:p>
    <w:p w:rsidR="0070143D" w:rsidRPr="00E723F0" w:rsidRDefault="0070143D" w:rsidP="0070143D">
      <w:pPr>
        <w:spacing w:after="0" w:line="240" w:lineRule="auto"/>
        <w:rPr>
          <w:rFonts w:ascii="Times New Roman" w:eastAsia="Calibri" w:hAnsi="Times New Roman" w:cs="Times New Roman"/>
          <w:sz w:val="24"/>
          <w:szCs w:val="24"/>
        </w:rPr>
      </w:pPr>
      <w:r w:rsidRPr="00E723F0">
        <w:rPr>
          <w:rFonts w:ascii="Times New Roman" w:eastAsia="Calibri" w:hAnsi="Times New Roman" w:cs="Times New Roman"/>
          <w:sz w:val="24"/>
          <w:szCs w:val="24"/>
        </w:rPr>
        <w:t>Б</w:t>
      </w:r>
      <w:proofErr w:type="gramStart"/>
      <w:r w:rsidRPr="00E723F0">
        <w:rPr>
          <w:rFonts w:ascii="Times New Roman" w:eastAsia="Calibri" w:hAnsi="Times New Roman" w:cs="Times New Roman"/>
          <w:sz w:val="24"/>
          <w:szCs w:val="24"/>
        </w:rPr>
        <w:t>1</w:t>
      </w:r>
      <w:proofErr w:type="gramEnd"/>
      <w:r w:rsidRPr="00E723F0">
        <w:rPr>
          <w:rFonts w:ascii="Times New Roman" w:eastAsia="Calibri" w:hAnsi="Times New Roman" w:cs="Times New Roman"/>
          <w:sz w:val="24"/>
          <w:szCs w:val="24"/>
        </w:rPr>
        <w:t>.В.ОД.1</w:t>
      </w:r>
      <w:r w:rsidRPr="00E723F0">
        <w:rPr>
          <w:rFonts w:ascii="Times New Roman" w:eastAsia="Calibri" w:hAnsi="Times New Roman" w:cs="Times New Roman"/>
          <w:sz w:val="24"/>
          <w:szCs w:val="24"/>
        </w:rPr>
        <w:tab/>
        <w:t xml:space="preserve">Актуальные проблемы и методология исторических исследований    </w:t>
      </w:r>
      <w:r w:rsidRPr="00E723F0">
        <w:rPr>
          <w:rFonts w:ascii="Times New Roman" w:eastAsia="Calibri" w:hAnsi="Times New Roman" w:cs="Times New Roman"/>
          <w:sz w:val="24"/>
          <w:szCs w:val="24"/>
        </w:rPr>
        <w:tab/>
      </w:r>
      <w:r w:rsidRPr="00E723F0">
        <w:rPr>
          <w:rFonts w:ascii="Times New Roman" w:eastAsia="Calibri" w:hAnsi="Times New Roman" w:cs="Times New Roman"/>
          <w:sz w:val="24"/>
          <w:szCs w:val="24"/>
        </w:rPr>
        <w:tab/>
      </w:r>
    </w:p>
    <w:p w:rsidR="0070143D" w:rsidRPr="00E723F0" w:rsidRDefault="0070143D" w:rsidP="0070143D">
      <w:pPr>
        <w:spacing w:after="0" w:line="240" w:lineRule="auto"/>
        <w:rPr>
          <w:rFonts w:ascii="Times New Roman" w:eastAsia="Calibri" w:hAnsi="Times New Roman" w:cs="Times New Roman"/>
          <w:sz w:val="24"/>
          <w:szCs w:val="24"/>
        </w:rPr>
      </w:pPr>
      <w:r w:rsidRPr="00E723F0">
        <w:rPr>
          <w:rFonts w:ascii="Times New Roman" w:eastAsia="Calibri" w:hAnsi="Times New Roman" w:cs="Times New Roman"/>
          <w:sz w:val="24"/>
          <w:szCs w:val="24"/>
        </w:rPr>
        <w:t>Б</w:t>
      </w:r>
      <w:proofErr w:type="gramStart"/>
      <w:r w:rsidRPr="00E723F0">
        <w:rPr>
          <w:rFonts w:ascii="Times New Roman" w:eastAsia="Calibri" w:hAnsi="Times New Roman" w:cs="Times New Roman"/>
          <w:sz w:val="24"/>
          <w:szCs w:val="24"/>
        </w:rPr>
        <w:t>1</w:t>
      </w:r>
      <w:proofErr w:type="gramEnd"/>
      <w:r w:rsidRPr="00E723F0">
        <w:rPr>
          <w:rFonts w:ascii="Times New Roman" w:eastAsia="Calibri" w:hAnsi="Times New Roman" w:cs="Times New Roman"/>
          <w:sz w:val="24"/>
          <w:szCs w:val="24"/>
        </w:rPr>
        <w:t>.В.ОД.2</w:t>
      </w:r>
      <w:r w:rsidRPr="00E723F0">
        <w:rPr>
          <w:rFonts w:ascii="Times New Roman" w:eastAsia="Calibri" w:hAnsi="Times New Roman" w:cs="Times New Roman"/>
          <w:sz w:val="24"/>
          <w:szCs w:val="24"/>
        </w:rPr>
        <w:tab/>
        <w:t xml:space="preserve">Исторические источники по истории России XVIII–XX вв.    </w:t>
      </w:r>
      <w:r w:rsidRPr="00E723F0">
        <w:rPr>
          <w:rFonts w:ascii="Times New Roman" w:eastAsia="Calibri" w:hAnsi="Times New Roman" w:cs="Times New Roman"/>
          <w:sz w:val="24"/>
          <w:szCs w:val="24"/>
        </w:rPr>
        <w:tab/>
      </w:r>
      <w:r w:rsidRPr="00E723F0">
        <w:rPr>
          <w:rFonts w:ascii="Times New Roman" w:eastAsia="Calibri" w:hAnsi="Times New Roman" w:cs="Times New Roman"/>
          <w:sz w:val="24"/>
          <w:szCs w:val="24"/>
        </w:rPr>
        <w:tab/>
      </w:r>
    </w:p>
    <w:p w:rsidR="0070143D" w:rsidRPr="00E723F0" w:rsidRDefault="0070143D" w:rsidP="0070143D">
      <w:pPr>
        <w:spacing w:after="0" w:line="240" w:lineRule="auto"/>
        <w:rPr>
          <w:rFonts w:ascii="Times New Roman" w:eastAsia="Calibri" w:hAnsi="Times New Roman" w:cs="Times New Roman"/>
          <w:sz w:val="24"/>
          <w:szCs w:val="24"/>
        </w:rPr>
      </w:pPr>
      <w:r w:rsidRPr="00E723F0">
        <w:rPr>
          <w:rFonts w:ascii="Times New Roman" w:eastAsia="Calibri" w:hAnsi="Times New Roman" w:cs="Times New Roman"/>
          <w:sz w:val="24"/>
          <w:szCs w:val="24"/>
        </w:rPr>
        <w:t>Б</w:t>
      </w:r>
      <w:proofErr w:type="gramStart"/>
      <w:r w:rsidRPr="00E723F0">
        <w:rPr>
          <w:rFonts w:ascii="Times New Roman" w:eastAsia="Calibri" w:hAnsi="Times New Roman" w:cs="Times New Roman"/>
          <w:sz w:val="24"/>
          <w:szCs w:val="24"/>
        </w:rPr>
        <w:t>1</w:t>
      </w:r>
      <w:proofErr w:type="gramEnd"/>
      <w:r w:rsidRPr="00E723F0">
        <w:rPr>
          <w:rFonts w:ascii="Times New Roman" w:eastAsia="Calibri" w:hAnsi="Times New Roman" w:cs="Times New Roman"/>
          <w:sz w:val="24"/>
          <w:szCs w:val="24"/>
        </w:rPr>
        <w:t>.В.ОД.3</w:t>
      </w:r>
      <w:r w:rsidRPr="00E723F0">
        <w:rPr>
          <w:rFonts w:ascii="Times New Roman" w:eastAsia="Calibri" w:hAnsi="Times New Roman" w:cs="Times New Roman"/>
          <w:sz w:val="24"/>
          <w:szCs w:val="24"/>
        </w:rPr>
        <w:tab/>
        <w:t xml:space="preserve">Вопросы научной периодизации истории России    </w:t>
      </w:r>
      <w:r w:rsidRPr="00E723F0">
        <w:rPr>
          <w:rFonts w:ascii="Times New Roman" w:eastAsia="Calibri" w:hAnsi="Times New Roman" w:cs="Times New Roman"/>
          <w:sz w:val="24"/>
          <w:szCs w:val="24"/>
        </w:rPr>
        <w:tab/>
      </w:r>
      <w:r w:rsidRPr="00E723F0">
        <w:rPr>
          <w:rFonts w:ascii="Times New Roman" w:eastAsia="Calibri" w:hAnsi="Times New Roman" w:cs="Times New Roman"/>
          <w:sz w:val="24"/>
          <w:szCs w:val="24"/>
        </w:rPr>
        <w:tab/>
      </w:r>
    </w:p>
    <w:p w:rsidR="0070143D" w:rsidRPr="00E723F0" w:rsidRDefault="0070143D" w:rsidP="0070143D">
      <w:pPr>
        <w:spacing w:after="0" w:line="240" w:lineRule="auto"/>
        <w:rPr>
          <w:rFonts w:ascii="Times New Roman" w:eastAsia="Calibri" w:hAnsi="Times New Roman" w:cs="Times New Roman"/>
          <w:sz w:val="24"/>
          <w:szCs w:val="24"/>
        </w:rPr>
      </w:pPr>
      <w:r w:rsidRPr="00E723F0">
        <w:rPr>
          <w:rFonts w:ascii="Times New Roman" w:eastAsia="Calibri" w:hAnsi="Times New Roman" w:cs="Times New Roman"/>
          <w:sz w:val="24"/>
          <w:szCs w:val="24"/>
        </w:rPr>
        <w:t>Б</w:t>
      </w:r>
      <w:proofErr w:type="gramStart"/>
      <w:r w:rsidRPr="00E723F0">
        <w:rPr>
          <w:rFonts w:ascii="Times New Roman" w:eastAsia="Calibri" w:hAnsi="Times New Roman" w:cs="Times New Roman"/>
          <w:sz w:val="24"/>
          <w:szCs w:val="24"/>
        </w:rPr>
        <w:t>1</w:t>
      </w:r>
      <w:proofErr w:type="gramEnd"/>
      <w:r w:rsidRPr="00E723F0">
        <w:rPr>
          <w:rFonts w:ascii="Times New Roman" w:eastAsia="Calibri" w:hAnsi="Times New Roman" w:cs="Times New Roman"/>
          <w:sz w:val="24"/>
          <w:szCs w:val="24"/>
        </w:rPr>
        <w:t>.В.ОД.4</w:t>
      </w:r>
      <w:r w:rsidRPr="00E723F0">
        <w:rPr>
          <w:rFonts w:ascii="Times New Roman" w:eastAsia="Calibri" w:hAnsi="Times New Roman" w:cs="Times New Roman"/>
          <w:sz w:val="24"/>
          <w:szCs w:val="24"/>
        </w:rPr>
        <w:tab/>
        <w:t xml:space="preserve">Предпосылки формирования и основные этапы развития российской государственности    </w:t>
      </w:r>
      <w:r w:rsidRPr="00E723F0">
        <w:rPr>
          <w:rFonts w:ascii="Times New Roman" w:eastAsia="Calibri" w:hAnsi="Times New Roman" w:cs="Times New Roman"/>
          <w:sz w:val="24"/>
          <w:szCs w:val="24"/>
        </w:rPr>
        <w:tab/>
      </w:r>
      <w:r w:rsidRPr="00E723F0">
        <w:rPr>
          <w:rFonts w:ascii="Times New Roman" w:eastAsia="Calibri" w:hAnsi="Times New Roman" w:cs="Times New Roman"/>
          <w:sz w:val="24"/>
          <w:szCs w:val="24"/>
        </w:rPr>
        <w:tab/>
      </w:r>
      <w:r w:rsidRPr="00E723F0">
        <w:rPr>
          <w:rFonts w:ascii="Times New Roman" w:eastAsia="Calibri" w:hAnsi="Times New Roman" w:cs="Times New Roman"/>
          <w:sz w:val="24"/>
          <w:szCs w:val="24"/>
        </w:rPr>
        <w:tab/>
      </w:r>
    </w:p>
    <w:p w:rsidR="0070143D" w:rsidRPr="00E723F0" w:rsidRDefault="0070143D" w:rsidP="0070143D">
      <w:pPr>
        <w:spacing w:after="160" w:line="240" w:lineRule="auto"/>
        <w:rPr>
          <w:rFonts w:ascii="Times New Roman" w:eastAsia="Calibri" w:hAnsi="Times New Roman" w:cs="Times New Roman"/>
          <w:sz w:val="24"/>
          <w:szCs w:val="24"/>
        </w:rPr>
      </w:pPr>
    </w:p>
    <w:p w:rsidR="0070143D" w:rsidRPr="00E723F0" w:rsidRDefault="0070143D" w:rsidP="0070143D">
      <w:pPr>
        <w:spacing w:after="160" w:line="240" w:lineRule="auto"/>
        <w:rPr>
          <w:rFonts w:ascii="Times New Roman" w:eastAsia="Calibri" w:hAnsi="Times New Roman" w:cs="Times New Roman"/>
          <w:lang w:eastAsia="ru-RU"/>
        </w:rPr>
      </w:pPr>
      <w:r w:rsidRPr="00E723F0">
        <w:rPr>
          <w:rFonts w:ascii="Times New Roman" w:eastAsia="Calibri" w:hAnsi="Times New Roman" w:cs="Times New Roman"/>
          <w:sz w:val="24"/>
          <w:szCs w:val="24"/>
        </w:rPr>
        <w:t>Формой промежуточной аттестации в соответствии с учебным планом является зачет.</w:t>
      </w:r>
    </w:p>
    <w:p w:rsidR="00A80EE9" w:rsidRPr="00E723F0" w:rsidRDefault="00A80EE9" w:rsidP="0023460D">
      <w:pPr>
        <w:pStyle w:val="1"/>
        <w:rPr>
          <w:rFonts w:ascii="Times New Roman" w:eastAsia="Times New Roman" w:hAnsi="Times New Roman" w:cs="Times New Roman"/>
          <w:i/>
          <w:iCs/>
          <w:color w:val="auto"/>
        </w:rPr>
      </w:pPr>
    </w:p>
    <w:p w:rsidR="00C37348" w:rsidRPr="00E723F0" w:rsidRDefault="00C37348" w:rsidP="00E723F0">
      <w:pPr>
        <w:pStyle w:val="1"/>
        <w:jc w:val="center"/>
        <w:rPr>
          <w:rFonts w:ascii="Times New Roman" w:eastAsia="Times New Roman" w:hAnsi="Times New Roman" w:cs="Times New Roman"/>
          <w:b/>
          <w:color w:val="auto"/>
          <w:sz w:val="28"/>
          <w:szCs w:val="28"/>
        </w:rPr>
      </w:pPr>
      <w:bookmarkStart w:id="6" w:name="_Toc487114178"/>
      <w:bookmarkStart w:id="7" w:name="_Toc510179216"/>
      <w:r w:rsidRPr="00E723F0">
        <w:rPr>
          <w:rFonts w:ascii="Times New Roman" w:eastAsia="Times New Roman" w:hAnsi="Times New Roman" w:cs="Times New Roman"/>
          <w:b/>
          <w:color w:val="auto"/>
          <w:sz w:val="28"/>
          <w:szCs w:val="28"/>
        </w:rPr>
        <w:t>3.Содержание и структура дисциплины</w:t>
      </w:r>
      <w:bookmarkEnd w:id="6"/>
      <w:bookmarkEnd w:id="7"/>
    </w:p>
    <w:p w:rsidR="00C37348" w:rsidRPr="00E723F0" w:rsidRDefault="00C37348" w:rsidP="00C37348">
      <w:pPr>
        <w:keepNext/>
        <w:suppressAutoHyphens/>
        <w:spacing w:before="40" w:line="240" w:lineRule="auto"/>
        <w:outlineLvl w:val="2"/>
        <w:rPr>
          <w:rFonts w:ascii="Times New Roman" w:eastAsia="Times New Roman" w:hAnsi="Times New Roman" w:cs="Times New Roman"/>
          <w:b/>
          <w:bCs/>
          <w:i/>
          <w:sz w:val="24"/>
          <w:szCs w:val="24"/>
          <w:lang w:eastAsia="ru-RU"/>
        </w:rPr>
      </w:pPr>
      <w:bookmarkStart w:id="8" w:name="_Toc481866285"/>
      <w:bookmarkStart w:id="9" w:name="_Toc488155515"/>
      <w:r w:rsidRPr="00E723F0">
        <w:rPr>
          <w:rFonts w:ascii="Times New Roman" w:eastAsia="Times New Roman" w:hAnsi="Times New Roman" w:cs="Times New Roman"/>
          <w:b/>
          <w:i/>
          <w:sz w:val="24"/>
          <w:szCs w:val="24"/>
        </w:rPr>
        <w:t xml:space="preserve">                                                         </w:t>
      </w:r>
      <w:r w:rsidRPr="00E723F0">
        <w:rPr>
          <w:rFonts w:ascii="Times New Roman" w:eastAsia="Times New Roman" w:hAnsi="Times New Roman" w:cs="Times New Roman"/>
          <w:b/>
          <w:bCs/>
          <w:i/>
          <w:sz w:val="24"/>
          <w:szCs w:val="24"/>
          <w:lang w:eastAsia="ru-RU"/>
        </w:rPr>
        <w:t>Учебно-тематический план</w:t>
      </w:r>
      <w:bookmarkEnd w:id="8"/>
      <w:bookmarkEnd w:id="9"/>
    </w:p>
    <w:p w:rsidR="00A80EE9" w:rsidRPr="00E723F0" w:rsidRDefault="00A80EE9" w:rsidP="00E05933">
      <w:pPr>
        <w:spacing w:after="0" w:line="240" w:lineRule="auto"/>
        <w:ind w:firstLine="567"/>
        <w:jc w:val="center"/>
        <w:rPr>
          <w:rFonts w:ascii="Times New Roman" w:eastAsia="Times New Roman" w:hAnsi="Times New Roman" w:cs="Times New Roman"/>
          <w:b/>
          <w:bCs/>
          <w:i/>
          <w:iCs/>
        </w:rPr>
      </w:pPr>
      <w:r w:rsidRPr="00E723F0">
        <w:rPr>
          <w:rFonts w:ascii="Times New Roman" w:eastAsia="Times New Roman" w:hAnsi="Times New Roman" w:cs="Times New Roman"/>
          <w:b/>
          <w:bCs/>
          <w:i/>
          <w:iCs/>
        </w:rPr>
        <w:t>Очная форма обучения</w:t>
      </w:r>
    </w:p>
    <w:p w:rsidR="00A80EE9" w:rsidRPr="00E723F0" w:rsidRDefault="00A80EE9" w:rsidP="00E05933">
      <w:pPr>
        <w:spacing w:after="0" w:line="240" w:lineRule="auto"/>
        <w:ind w:firstLine="567"/>
        <w:jc w:val="center"/>
        <w:rPr>
          <w:rFonts w:ascii="Times New Roman" w:eastAsia="Times New Roman" w:hAnsi="Times New Roman" w:cs="Times New Roman"/>
        </w:rPr>
      </w:pPr>
    </w:p>
    <w:tbl>
      <w:tblPr>
        <w:tblW w:w="9778" w:type="dxa"/>
        <w:jc w:val="center"/>
        <w:tblLayout w:type="fixed"/>
        <w:tblCellMar>
          <w:left w:w="10" w:type="dxa"/>
          <w:right w:w="10" w:type="dxa"/>
        </w:tblCellMar>
        <w:tblLook w:val="0400" w:firstRow="0" w:lastRow="0" w:firstColumn="0" w:lastColumn="0" w:noHBand="0" w:noVBand="1"/>
      </w:tblPr>
      <w:tblGrid>
        <w:gridCol w:w="972"/>
        <w:gridCol w:w="2192"/>
        <w:gridCol w:w="1089"/>
        <w:gridCol w:w="823"/>
        <w:gridCol w:w="959"/>
        <w:gridCol w:w="840"/>
        <w:gridCol w:w="708"/>
        <w:gridCol w:w="709"/>
        <w:gridCol w:w="1486"/>
      </w:tblGrid>
      <w:tr w:rsidR="00A80EE9" w:rsidRPr="00E723F0" w:rsidTr="00DD528F">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709"/>
              <w:jc w:val="center"/>
              <w:rPr>
                <w:rFonts w:ascii="Times New Roman" w:eastAsia="Times New Roman" w:hAnsi="Times New Roman" w:cs="Times New Roman"/>
              </w:rPr>
            </w:pPr>
            <w:r w:rsidRPr="00E723F0">
              <w:rPr>
                <w:rFonts w:ascii="Times New Roman" w:eastAsia="Times New Roman" w:hAnsi="Times New Roman" w:cs="Times New Roman"/>
                <w:b/>
                <w:bCs/>
                <w:sz w:val="20"/>
                <w:szCs w:val="20"/>
              </w:rPr>
              <w:t xml:space="preserve">№ </w:t>
            </w:r>
            <w:proofErr w:type="gramStart"/>
            <w:r w:rsidRPr="00E723F0">
              <w:rPr>
                <w:rFonts w:ascii="Times New Roman" w:eastAsia="Times New Roman" w:hAnsi="Times New Roman" w:cs="Times New Roman"/>
                <w:b/>
                <w:bCs/>
                <w:sz w:val="20"/>
                <w:szCs w:val="20"/>
              </w:rPr>
              <w:t>п</w:t>
            </w:r>
            <w:proofErr w:type="gramEnd"/>
            <w:r w:rsidRPr="00E723F0">
              <w:rPr>
                <w:rFonts w:ascii="Times New Roman" w:eastAsia="Times New Roman" w:hAnsi="Times New Roman" w:cs="Times New Roman"/>
                <w:b/>
                <w:bCs/>
                <w:sz w:val="20"/>
                <w:szCs w:val="20"/>
              </w:rPr>
              <w:t>/п</w:t>
            </w:r>
          </w:p>
          <w:p w:rsidR="00A80EE9" w:rsidRPr="00E723F0" w:rsidRDefault="00A80EE9" w:rsidP="00E05933">
            <w:pPr>
              <w:spacing w:after="0" w:line="240" w:lineRule="auto"/>
              <w:ind w:firstLine="567"/>
              <w:jc w:val="center"/>
              <w:rPr>
                <w:rFonts w:ascii="Times New Roman" w:eastAsia="Times New Roman" w:hAnsi="Times New Roman" w:cs="Times New Roman"/>
              </w:rPr>
            </w:pPr>
            <w:r w:rsidRPr="00E723F0">
              <w:rPr>
                <w:rFonts w:ascii="Times New Roman" w:eastAsia="Times New Roman" w:hAnsi="Times New Roman" w:cs="Times New Roman"/>
                <w:b/>
                <w:bCs/>
              </w:rPr>
              <w:t xml:space="preserve"> </w:t>
            </w:r>
          </w:p>
          <w:p w:rsidR="00A80EE9" w:rsidRPr="00E723F0" w:rsidRDefault="00A80EE9" w:rsidP="00E05933">
            <w:pPr>
              <w:spacing w:after="0" w:line="240" w:lineRule="auto"/>
              <w:ind w:firstLine="567"/>
              <w:jc w:val="center"/>
              <w:rPr>
                <w:rFonts w:ascii="Times New Roman" w:eastAsia="Times New Roman" w:hAnsi="Times New Roman" w:cs="Times New Roman"/>
              </w:rPr>
            </w:pPr>
            <w:r w:rsidRPr="00E723F0">
              <w:rPr>
                <w:rFonts w:ascii="Times New Roman" w:eastAsia="Times New Roman" w:hAnsi="Times New Roman" w:cs="Times New Roman"/>
                <w:b/>
                <w:bCs/>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jc w:val="center"/>
              <w:rPr>
                <w:rFonts w:ascii="Times New Roman" w:eastAsia="Times New Roman" w:hAnsi="Times New Roman" w:cs="Times New Roman"/>
              </w:rPr>
            </w:pPr>
            <w:r w:rsidRPr="00E723F0">
              <w:rPr>
                <w:rFonts w:ascii="Times New Roman" w:eastAsia="Times New Roman" w:hAnsi="Times New Roman" w:cs="Times New Roman"/>
                <w:b/>
                <w:bCs/>
                <w:sz w:val="20"/>
                <w:szCs w:val="20"/>
              </w:rPr>
              <w:t>Наименование тем и/или разделов</w:t>
            </w:r>
          </w:p>
          <w:p w:rsidR="00A80EE9" w:rsidRPr="00E723F0" w:rsidRDefault="00A80EE9" w:rsidP="00E05933">
            <w:pPr>
              <w:spacing w:after="0" w:line="240" w:lineRule="auto"/>
              <w:ind w:firstLine="567"/>
              <w:jc w:val="center"/>
              <w:rPr>
                <w:rFonts w:ascii="Times New Roman" w:eastAsia="Times New Roman" w:hAnsi="Times New Roman" w:cs="Times New Roman"/>
              </w:rPr>
            </w:pPr>
            <w:r w:rsidRPr="00E723F0">
              <w:rPr>
                <w:rFonts w:ascii="Times New Roman" w:eastAsia="Times New Roman" w:hAnsi="Times New Roman" w:cs="Times New Roman"/>
                <w:b/>
                <w:bCs/>
              </w:rPr>
              <w:t xml:space="preserve"> </w:t>
            </w:r>
          </w:p>
        </w:tc>
        <w:tc>
          <w:tcPr>
            <w:tcW w:w="5128"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709"/>
              <w:jc w:val="center"/>
              <w:rPr>
                <w:rFonts w:ascii="Times New Roman" w:eastAsia="Times New Roman" w:hAnsi="Times New Roman" w:cs="Times New Roman"/>
              </w:rPr>
            </w:pPr>
            <w:r w:rsidRPr="00E723F0">
              <w:rPr>
                <w:rFonts w:ascii="Times New Roman" w:eastAsia="Times New Roman" w:hAnsi="Times New Roman" w:cs="Times New Roman"/>
                <w:b/>
                <w:bCs/>
                <w:sz w:val="20"/>
                <w:szCs w:val="20"/>
              </w:rPr>
              <w:t>Объем дисциплины,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709"/>
              <w:jc w:val="center"/>
              <w:rPr>
                <w:rFonts w:ascii="Times New Roman" w:eastAsia="Times New Roman" w:hAnsi="Times New Roman" w:cs="Times New Roman"/>
              </w:rPr>
            </w:pPr>
            <w:r w:rsidRPr="00E723F0">
              <w:rPr>
                <w:rFonts w:ascii="Times New Roman" w:eastAsia="Times New Roman" w:hAnsi="Times New Roman" w:cs="Times New Roman"/>
                <w:b/>
                <w:bCs/>
                <w:sz w:val="18"/>
                <w:szCs w:val="18"/>
              </w:rPr>
              <w:t>Форма</w:t>
            </w:r>
            <w:r w:rsidRPr="00E723F0">
              <w:rPr>
                <w:rFonts w:ascii="Times New Roman" w:eastAsia="Times New Roman" w:hAnsi="Times New Roman" w:cs="Times New Roman"/>
                <w:b/>
                <w:bCs/>
                <w:sz w:val="18"/>
                <w:szCs w:val="18"/>
              </w:rPr>
              <w:br/>
              <w:t xml:space="preserve">текущего </w:t>
            </w:r>
            <w:r w:rsidRPr="00E723F0">
              <w:rPr>
                <w:rFonts w:ascii="Times New Roman" w:eastAsia="Times New Roman" w:hAnsi="Times New Roman" w:cs="Times New Roman"/>
                <w:b/>
                <w:bCs/>
                <w:sz w:val="18"/>
                <w:szCs w:val="18"/>
              </w:rPr>
              <w:br/>
              <w:t>контроля успеваемости**, промежуточной аттестации***</w:t>
            </w:r>
          </w:p>
          <w:p w:rsidR="00A80EE9" w:rsidRPr="00E723F0" w:rsidRDefault="00A80EE9" w:rsidP="00E05933">
            <w:pPr>
              <w:spacing w:after="0" w:line="240" w:lineRule="auto"/>
              <w:ind w:firstLine="567"/>
              <w:jc w:val="center"/>
              <w:rPr>
                <w:rFonts w:ascii="Times New Roman" w:eastAsia="Times New Roman" w:hAnsi="Times New Roman" w:cs="Times New Roman"/>
              </w:rPr>
            </w:pPr>
            <w:r w:rsidRPr="00E723F0">
              <w:rPr>
                <w:rFonts w:ascii="Times New Roman" w:eastAsia="Times New Roman" w:hAnsi="Times New Roman" w:cs="Times New Roman"/>
                <w:b/>
                <w:bCs/>
              </w:rPr>
              <w:t xml:space="preserve"> </w:t>
            </w:r>
          </w:p>
          <w:p w:rsidR="00A80EE9" w:rsidRPr="00E723F0" w:rsidRDefault="00A80EE9" w:rsidP="00E05933">
            <w:pPr>
              <w:spacing w:after="0" w:line="240" w:lineRule="auto"/>
              <w:ind w:firstLine="567"/>
              <w:jc w:val="center"/>
              <w:rPr>
                <w:rFonts w:ascii="Times New Roman" w:eastAsia="Times New Roman" w:hAnsi="Times New Roman" w:cs="Times New Roman"/>
              </w:rPr>
            </w:pPr>
            <w:r w:rsidRPr="00E723F0">
              <w:rPr>
                <w:rFonts w:ascii="Times New Roman" w:eastAsia="Times New Roman" w:hAnsi="Times New Roman" w:cs="Times New Roman"/>
                <w:b/>
                <w:bCs/>
              </w:rPr>
              <w:t xml:space="preserve"> </w:t>
            </w:r>
          </w:p>
        </w:tc>
      </w:tr>
      <w:tr w:rsidR="00A80EE9" w:rsidRPr="00E723F0" w:rsidTr="0070143D">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567"/>
              <w:jc w:val="center"/>
              <w:rPr>
                <w:rFonts w:ascii="Times New Roman" w:eastAsia="Times New Roman" w:hAnsi="Times New Roman" w:cs="Times New Roman"/>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567"/>
              <w:jc w:val="center"/>
              <w:rPr>
                <w:rFonts w:ascii="Times New Roman" w:eastAsia="Times New Roman" w:hAnsi="Times New Roman" w:cs="Times New Roman"/>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jc w:val="both"/>
              <w:rPr>
                <w:rFonts w:ascii="Times New Roman" w:eastAsia="Times New Roman" w:hAnsi="Times New Roman" w:cs="Times New Roman"/>
              </w:rPr>
            </w:pPr>
            <w:r w:rsidRPr="00E723F0">
              <w:rPr>
                <w:rFonts w:ascii="Times New Roman" w:eastAsia="Times New Roman" w:hAnsi="Times New Roman" w:cs="Times New Roman"/>
                <w:b/>
                <w:bCs/>
              </w:rPr>
              <w:t>Всего</w:t>
            </w:r>
          </w:p>
          <w:p w:rsidR="00A80EE9" w:rsidRPr="00E723F0" w:rsidRDefault="00A80EE9" w:rsidP="00E05933">
            <w:pPr>
              <w:spacing w:after="0" w:line="240" w:lineRule="auto"/>
              <w:ind w:firstLine="567"/>
              <w:jc w:val="center"/>
              <w:rPr>
                <w:rFonts w:ascii="Times New Roman" w:eastAsia="Times New Roman" w:hAnsi="Times New Roman" w:cs="Times New Roman"/>
              </w:rPr>
            </w:pPr>
            <w:r w:rsidRPr="00E723F0">
              <w:rPr>
                <w:rFonts w:ascii="Times New Roman" w:eastAsia="Times New Roman" w:hAnsi="Times New Roman" w:cs="Times New Roman"/>
                <w:b/>
                <w:bCs/>
              </w:rPr>
              <w:t xml:space="preserve"> </w:t>
            </w:r>
          </w:p>
        </w:tc>
        <w:tc>
          <w:tcPr>
            <w:tcW w:w="3330"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709"/>
              <w:jc w:val="center"/>
              <w:rPr>
                <w:rFonts w:ascii="Times New Roman" w:eastAsia="Times New Roman" w:hAnsi="Times New Roman" w:cs="Times New Roman"/>
              </w:rPr>
            </w:pPr>
            <w:r w:rsidRPr="00E723F0">
              <w:rPr>
                <w:rFonts w:ascii="Times New Roman" w:eastAsia="Times New Roman" w:hAnsi="Times New Roman" w:cs="Times New Roman"/>
                <w:b/>
                <w:bCs/>
              </w:rPr>
              <w:t>Контактная работа обучающихся с преподавателем</w:t>
            </w:r>
            <w:r w:rsidRPr="00E723F0">
              <w:rPr>
                <w:rFonts w:ascii="Times New Roman" w:eastAsia="Times New Roman" w:hAnsi="Times New Roman" w:cs="Times New Roman"/>
                <w:b/>
                <w:bCs/>
              </w:rPr>
              <w:br/>
              <w:t>по видам учебных занятий</w:t>
            </w:r>
          </w:p>
        </w:tc>
        <w:tc>
          <w:tcPr>
            <w:tcW w:w="70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709"/>
              <w:jc w:val="center"/>
              <w:rPr>
                <w:rFonts w:ascii="Times New Roman" w:eastAsia="Times New Roman" w:hAnsi="Times New Roman" w:cs="Times New Roman"/>
              </w:rPr>
            </w:pPr>
            <w:r w:rsidRPr="00E723F0">
              <w:rPr>
                <w:rFonts w:ascii="Times New Roman" w:eastAsia="Times New Roman" w:hAnsi="Times New Roman" w:cs="Times New Roman"/>
                <w:b/>
                <w:bCs/>
              </w:rPr>
              <w:t>ССР</w:t>
            </w:r>
          </w:p>
          <w:p w:rsidR="00A80EE9" w:rsidRPr="00E723F0" w:rsidRDefault="00A80EE9" w:rsidP="00E05933">
            <w:pPr>
              <w:spacing w:after="0" w:line="240" w:lineRule="auto"/>
              <w:ind w:firstLine="567"/>
              <w:jc w:val="center"/>
              <w:rPr>
                <w:rFonts w:ascii="Times New Roman" w:eastAsia="Times New Roman" w:hAnsi="Times New Roman" w:cs="Times New Roman"/>
              </w:rPr>
            </w:pPr>
            <w:r w:rsidRPr="00E723F0">
              <w:rPr>
                <w:rFonts w:ascii="Times New Roman" w:eastAsia="Times New Roman" w:hAnsi="Times New Roman" w:cs="Times New Roman"/>
                <w:b/>
                <w:bCs/>
              </w:rPr>
              <w:t xml:space="preserve"> </w:t>
            </w: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567"/>
              <w:jc w:val="center"/>
              <w:rPr>
                <w:rFonts w:ascii="Times New Roman" w:eastAsia="Times New Roman" w:hAnsi="Times New Roman" w:cs="Times New Roman"/>
              </w:rPr>
            </w:pPr>
          </w:p>
        </w:tc>
      </w:tr>
      <w:tr w:rsidR="0070143D" w:rsidRPr="00E723F0" w:rsidTr="0070143D">
        <w:trPr>
          <w:trHeight w:val="766"/>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143D" w:rsidRPr="00E723F0" w:rsidRDefault="0070143D" w:rsidP="00E05933">
            <w:pPr>
              <w:spacing w:after="0" w:line="240" w:lineRule="auto"/>
              <w:ind w:firstLine="567"/>
              <w:jc w:val="center"/>
              <w:rPr>
                <w:rFonts w:ascii="Times New Roman" w:eastAsia="Times New Roman" w:hAnsi="Times New Roman" w:cs="Times New Roman"/>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143D" w:rsidRPr="00E723F0" w:rsidRDefault="0070143D" w:rsidP="00E05933">
            <w:pPr>
              <w:spacing w:after="0" w:line="240" w:lineRule="auto"/>
              <w:ind w:firstLine="567"/>
              <w:jc w:val="center"/>
              <w:rPr>
                <w:rFonts w:ascii="Times New Roman" w:eastAsia="Times New Roman" w:hAnsi="Times New Roman" w:cs="Times New Roman"/>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143D" w:rsidRPr="00E723F0" w:rsidRDefault="0070143D" w:rsidP="00E05933">
            <w:pPr>
              <w:spacing w:after="0" w:line="240" w:lineRule="auto"/>
              <w:ind w:firstLine="567"/>
              <w:jc w:val="center"/>
              <w:rPr>
                <w:rFonts w:ascii="Times New Roman" w:eastAsia="Times New Roman" w:hAnsi="Times New Roman" w:cs="Times New Roman"/>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143D" w:rsidRPr="00E723F0" w:rsidRDefault="0070143D" w:rsidP="008F0C86">
            <w:pPr>
              <w:widowControl w:val="0"/>
              <w:spacing w:after="0" w:line="240" w:lineRule="auto"/>
              <w:rPr>
                <w:rFonts w:ascii="Times New Roman" w:hAnsi="Times New Roman" w:cs="Times New Roman"/>
                <w:b/>
                <w:sz w:val="20"/>
                <w:szCs w:val="20"/>
                <w:lang w:eastAsia="ru-RU"/>
              </w:rPr>
            </w:pPr>
            <w:r w:rsidRPr="00E723F0">
              <w:rPr>
                <w:rFonts w:ascii="Times New Roman" w:hAnsi="Times New Roman" w:cs="Times New Roman"/>
                <w:b/>
                <w:sz w:val="20"/>
                <w:szCs w:val="20"/>
                <w:lang w:eastAsia="ru-RU"/>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143D" w:rsidRPr="00E723F0" w:rsidRDefault="0070143D" w:rsidP="008F0C86">
            <w:pPr>
              <w:widowControl w:val="0"/>
              <w:spacing w:after="0" w:line="240" w:lineRule="auto"/>
              <w:rPr>
                <w:rFonts w:ascii="Times New Roman" w:hAnsi="Times New Roman" w:cs="Times New Roman"/>
                <w:b/>
                <w:sz w:val="20"/>
                <w:szCs w:val="20"/>
                <w:lang w:eastAsia="ru-RU"/>
              </w:rPr>
            </w:pPr>
            <w:r w:rsidRPr="00E723F0">
              <w:rPr>
                <w:rFonts w:ascii="Times New Roman" w:hAnsi="Times New Roman" w:cs="Times New Roman"/>
                <w:b/>
                <w:sz w:val="20"/>
                <w:szCs w:val="20"/>
                <w:lang w:eastAsia="ru-RU"/>
              </w:rPr>
              <w:t>ЛР</w:t>
            </w: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143D" w:rsidRPr="00E723F0" w:rsidRDefault="0070143D" w:rsidP="008F0C86">
            <w:pPr>
              <w:widowControl w:val="0"/>
              <w:spacing w:after="0" w:line="240" w:lineRule="auto"/>
              <w:rPr>
                <w:rFonts w:ascii="Times New Roman" w:hAnsi="Times New Roman" w:cs="Times New Roman"/>
                <w:b/>
                <w:sz w:val="20"/>
                <w:szCs w:val="20"/>
                <w:lang w:eastAsia="ru-RU"/>
              </w:rPr>
            </w:pPr>
            <w:r w:rsidRPr="00E723F0">
              <w:rPr>
                <w:rFonts w:ascii="Times New Roman" w:hAnsi="Times New Roman" w:cs="Times New Roman"/>
                <w:b/>
                <w:sz w:val="20"/>
                <w:szCs w:val="20"/>
                <w:lang w:eastAsia="ru-RU"/>
              </w:rPr>
              <w:t>ПЗ</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143D" w:rsidRPr="00E723F0" w:rsidRDefault="0070143D" w:rsidP="00E05933">
            <w:pPr>
              <w:spacing w:after="0" w:line="240" w:lineRule="auto"/>
              <w:ind w:firstLine="34"/>
              <w:jc w:val="center"/>
              <w:rPr>
                <w:rFonts w:ascii="Times New Roman" w:eastAsia="Times New Roman" w:hAnsi="Times New Roman" w:cs="Times New Roman"/>
              </w:rPr>
            </w:pPr>
            <w:r w:rsidRPr="00E723F0">
              <w:rPr>
                <w:rFonts w:ascii="Times New Roman" w:eastAsia="Times New Roman" w:hAnsi="Times New Roman" w:cs="Times New Roman"/>
                <w:b/>
                <w:bCs/>
                <w:sz w:val="16"/>
                <w:szCs w:val="16"/>
              </w:rPr>
              <w:t>КСР</w:t>
            </w:r>
            <w:r w:rsidRPr="00E723F0">
              <w:rPr>
                <w:rStyle w:val="ad"/>
                <w:rFonts w:ascii="Times New Roman" w:eastAsia="Times New Roman" w:hAnsi="Times New Roman" w:cs="Times New Roman"/>
              </w:rPr>
              <w:footnoteReference w:id="1"/>
            </w:r>
          </w:p>
        </w:tc>
        <w:tc>
          <w:tcPr>
            <w:tcW w:w="70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143D" w:rsidRPr="00E723F0" w:rsidRDefault="0070143D" w:rsidP="00E05933">
            <w:pPr>
              <w:spacing w:after="0" w:line="240" w:lineRule="auto"/>
              <w:ind w:firstLine="567"/>
              <w:jc w:val="center"/>
              <w:rPr>
                <w:rFonts w:ascii="Times New Roman" w:eastAsia="Times New Roman" w:hAnsi="Times New Roman" w:cs="Times New Roman"/>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143D" w:rsidRPr="00E723F0" w:rsidRDefault="0070143D" w:rsidP="00E05933">
            <w:pPr>
              <w:spacing w:after="0" w:line="240" w:lineRule="auto"/>
              <w:ind w:firstLine="567"/>
              <w:jc w:val="center"/>
              <w:rPr>
                <w:rFonts w:ascii="Times New Roman" w:eastAsia="Times New Roman" w:hAnsi="Times New Roman" w:cs="Times New Roman"/>
              </w:rPr>
            </w:pPr>
          </w:p>
        </w:tc>
      </w:tr>
      <w:tr w:rsidR="00A80EE9" w:rsidRPr="00E723F0" w:rsidTr="0070143D">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hanging="38"/>
              <w:jc w:val="center"/>
              <w:rPr>
                <w:rFonts w:ascii="Times New Roman" w:eastAsia="Times New Roman" w:hAnsi="Times New Roman" w:cs="Times New Roman"/>
                <w:b/>
                <w:bCs/>
              </w:rPr>
            </w:pPr>
            <w:r w:rsidRPr="00E723F0">
              <w:rPr>
                <w:rFonts w:ascii="Times New Roman" w:eastAsia="Times New Roman" w:hAnsi="Times New Roman" w:cs="Times New Roman"/>
              </w:rPr>
              <w:t>Тема 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rPr>
                <w:rFonts w:ascii="Times New Roman" w:eastAsia="Times New Roman" w:hAnsi="Times New Roman" w:cs="Times New Roman"/>
                <w:sz w:val="20"/>
                <w:szCs w:val="20"/>
                <w:lang w:val="en-US" w:eastAsia="ru-RU"/>
              </w:rPr>
            </w:pPr>
            <w:r w:rsidRPr="00E723F0">
              <w:rPr>
                <w:rFonts w:ascii="Times New Roman" w:eastAsia="Times New Roman" w:hAnsi="Times New Roman" w:cs="Times New Roman"/>
                <w:sz w:val="20"/>
                <w:szCs w:val="20"/>
                <w:lang w:val="en-US" w:eastAsia="ru-RU"/>
              </w:rPr>
              <w:t>Does It Pay to Do Science?</w:t>
            </w:r>
          </w:p>
          <w:p w:rsidR="00A80EE9" w:rsidRPr="00E723F0" w:rsidRDefault="00A80EE9" w:rsidP="00E05933">
            <w:pPr>
              <w:spacing w:after="0" w:line="240" w:lineRule="auto"/>
              <w:rPr>
                <w:rFonts w:ascii="Times New Roman" w:eastAsia="Times New Roman" w:hAnsi="Times New Roman" w:cs="Times New Roman"/>
                <w:sz w:val="20"/>
                <w:szCs w:val="20"/>
                <w:lang w:eastAsia="ru-RU"/>
              </w:rPr>
            </w:pPr>
            <w:r w:rsidRPr="00E723F0">
              <w:rPr>
                <w:rFonts w:ascii="Times New Roman" w:eastAsia="Times New Roman" w:hAnsi="Times New Roman" w:cs="Times New Roman"/>
                <w:sz w:val="20"/>
                <w:szCs w:val="20"/>
                <w:lang w:eastAsia="ru-RU"/>
              </w:rPr>
              <w:t>(Стоит ли заниматься наукой?)</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567"/>
              <w:jc w:val="center"/>
              <w:rPr>
                <w:rFonts w:ascii="Times New Roman" w:eastAsia="Times New Roman" w:hAnsi="Times New Roman" w:cs="Times New Roman"/>
                <w:bCs/>
              </w:rPr>
            </w:pPr>
            <w:r w:rsidRPr="00E723F0">
              <w:rPr>
                <w:rFonts w:ascii="Times New Roman" w:eastAsia="Times New Roman" w:hAnsi="Times New Roman" w:cs="Times New Roman"/>
                <w:bCs/>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34"/>
              <w:jc w:val="center"/>
              <w:rPr>
                <w:rFonts w:ascii="Times New Roman" w:eastAsia="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34"/>
              <w:jc w:val="center"/>
              <w:rPr>
                <w:rFonts w:ascii="Times New Roman" w:eastAsia="Times New Roman" w:hAnsi="Times New Roman" w:cs="Times New Roman"/>
                <w:bCs/>
              </w:rPr>
            </w:pPr>
            <w:r w:rsidRPr="00E723F0">
              <w:rPr>
                <w:rFonts w:ascii="Times New Roman" w:eastAsia="Times New Roman" w:hAnsi="Times New Roman" w:cs="Times New Roman"/>
                <w:bCs/>
              </w:rPr>
              <w:t>6</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34"/>
              <w:jc w:val="center"/>
              <w:rPr>
                <w:rFonts w:ascii="Times New Roman" w:eastAsia="Times New Roman" w:hAnsi="Times New Roman" w:cs="Times New Roman"/>
                <w:bCs/>
                <w:sz w:val="16"/>
                <w:szCs w:val="16"/>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70143D" w:rsidP="00E05933">
            <w:pPr>
              <w:spacing w:after="0" w:line="240" w:lineRule="auto"/>
              <w:ind w:firstLine="567"/>
              <w:jc w:val="center"/>
              <w:rPr>
                <w:rFonts w:ascii="Times New Roman" w:eastAsia="Times New Roman" w:hAnsi="Times New Roman" w:cs="Times New Roman"/>
                <w:bCs/>
              </w:rPr>
            </w:pPr>
            <w:r w:rsidRPr="00E723F0">
              <w:rPr>
                <w:rFonts w:ascii="Times New Roman" w:eastAsia="Times New Roman" w:hAnsi="Times New Roman" w:cs="Times New Roman"/>
                <w:bCs/>
              </w:rPr>
              <w:t>3</w:t>
            </w:r>
            <w:r w:rsidR="00A80EE9" w:rsidRPr="00E723F0">
              <w:rPr>
                <w:rFonts w:ascii="Times New Roman" w:eastAsia="Times New Roman" w:hAnsi="Times New Roman" w:cs="Times New Roman"/>
                <w:bCs/>
              </w:rPr>
              <w:t>3</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567"/>
              <w:jc w:val="both"/>
              <w:rPr>
                <w:rFonts w:ascii="Times New Roman" w:eastAsia="Times New Roman" w:hAnsi="Times New Roman" w:cs="Times New Roman"/>
                <w:bCs/>
              </w:rPr>
            </w:pPr>
            <w:r w:rsidRPr="00E723F0">
              <w:rPr>
                <w:rFonts w:ascii="Times New Roman" w:eastAsia="Times New Roman" w:hAnsi="Times New Roman" w:cs="Times New Roman"/>
                <w:bCs/>
              </w:rPr>
              <w:t>О</w:t>
            </w:r>
          </w:p>
        </w:tc>
      </w:tr>
      <w:tr w:rsidR="00A80EE9" w:rsidRPr="00E723F0" w:rsidTr="0070143D">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hanging="38"/>
              <w:jc w:val="center"/>
              <w:rPr>
                <w:rFonts w:ascii="Times New Roman" w:eastAsia="Times New Roman" w:hAnsi="Times New Roman" w:cs="Times New Roman"/>
                <w:b/>
                <w:bCs/>
              </w:rPr>
            </w:pPr>
            <w:r w:rsidRPr="00E723F0">
              <w:rPr>
                <w:rFonts w:ascii="Times New Roman" w:eastAsia="Times New Roman" w:hAnsi="Times New Roman" w:cs="Times New Roman"/>
              </w:rPr>
              <w:t>Тема 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rPr>
                <w:rFonts w:ascii="Times New Roman" w:eastAsia="Times New Roman" w:hAnsi="Times New Roman" w:cs="Times New Roman"/>
                <w:bCs/>
                <w:sz w:val="20"/>
                <w:szCs w:val="20"/>
                <w:lang w:val="en-US" w:eastAsia="ru-RU"/>
              </w:rPr>
            </w:pPr>
            <w:r w:rsidRPr="00E723F0">
              <w:rPr>
                <w:rFonts w:ascii="Times New Roman" w:eastAsia="Times New Roman" w:hAnsi="Times New Roman" w:cs="Times New Roman"/>
                <w:bCs/>
                <w:sz w:val="20"/>
                <w:szCs w:val="20"/>
                <w:lang w:val="en-US" w:eastAsia="ru-RU"/>
              </w:rPr>
              <w:t>Identifying  Oneself as a Researcher</w:t>
            </w:r>
          </w:p>
          <w:p w:rsidR="00A80EE9" w:rsidRPr="00E723F0" w:rsidRDefault="00A80EE9" w:rsidP="00E05933">
            <w:pPr>
              <w:spacing w:after="0" w:line="240" w:lineRule="auto"/>
              <w:rPr>
                <w:rFonts w:ascii="Times New Roman" w:eastAsia="Times New Roman" w:hAnsi="Times New Roman" w:cs="Times New Roman"/>
                <w:sz w:val="20"/>
                <w:szCs w:val="20"/>
                <w:lang w:val="en-US" w:eastAsia="ru-RU"/>
              </w:rPr>
            </w:pPr>
            <w:r w:rsidRPr="00E723F0">
              <w:rPr>
                <w:rFonts w:ascii="Times New Roman" w:eastAsia="Times New Roman" w:hAnsi="Times New Roman" w:cs="Times New Roman"/>
                <w:bCs/>
                <w:sz w:val="20"/>
                <w:szCs w:val="20"/>
                <w:lang w:val="en-US" w:eastAsia="ru-RU"/>
              </w:rPr>
              <w:t>(</w:t>
            </w:r>
            <w:r w:rsidRPr="00E723F0">
              <w:rPr>
                <w:rFonts w:ascii="Times New Roman" w:eastAsia="Times New Roman" w:hAnsi="Times New Roman" w:cs="Times New Roman"/>
                <w:bCs/>
                <w:sz w:val="20"/>
                <w:szCs w:val="20"/>
                <w:lang w:eastAsia="ru-RU"/>
              </w:rPr>
              <w:t>Определяя</w:t>
            </w:r>
            <w:r w:rsidRPr="00E723F0">
              <w:rPr>
                <w:rFonts w:ascii="Times New Roman" w:eastAsia="Times New Roman" w:hAnsi="Times New Roman" w:cs="Times New Roman"/>
                <w:bCs/>
                <w:sz w:val="20"/>
                <w:szCs w:val="20"/>
                <w:lang w:val="en-US" w:eastAsia="ru-RU"/>
              </w:rPr>
              <w:t xml:space="preserve"> </w:t>
            </w:r>
            <w:r w:rsidRPr="00E723F0">
              <w:rPr>
                <w:rFonts w:ascii="Times New Roman" w:eastAsia="Times New Roman" w:hAnsi="Times New Roman" w:cs="Times New Roman"/>
                <w:bCs/>
                <w:sz w:val="20"/>
                <w:szCs w:val="20"/>
                <w:lang w:eastAsia="ru-RU"/>
              </w:rPr>
              <w:t>себя</w:t>
            </w:r>
            <w:r w:rsidRPr="00E723F0">
              <w:rPr>
                <w:rFonts w:ascii="Times New Roman" w:eastAsia="Times New Roman" w:hAnsi="Times New Roman" w:cs="Times New Roman"/>
                <w:bCs/>
                <w:sz w:val="20"/>
                <w:szCs w:val="20"/>
                <w:lang w:val="en-US" w:eastAsia="ru-RU"/>
              </w:rPr>
              <w:t xml:space="preserve"> </w:t>
            </w:r>
            <w:r w:rsidRPr="00E723F0">
              <w:rPr>
                <w:rFonts w:ascii="Times New Roman" w:eastAsia="Times New Roman" w:hAnsi="Times New Roman" w:cs="Times New Roman"/>
                <w:bCs/>
                <w:sz w:val="20"/>
                <w:szCs w:val="20"/>
                <w:lang w:eastAsia="ru-RU"/>
              </w:rPr>
              <w:t>в</w:t>
            </w:r>
            <w:r w:rsidRPr="00E723F0">
              <w:rPr>
                <w:rFonts w:ascii="Times New Roman" w:eastAsia="Times New Roman" w:hAnsi="Times New Roman" w:cs="Times New Roman"/>
                <w:bCs/>
                <w:sz w:val="20"/>
                <w:szCs w:val="20"/>
                <w:lang w:val="en-US" w:eastAsia="ru-RU"/>
              </w:rPr>
              <w:t xml:space="preserve"> </w:t>
            </w:r>
            <w:r w:rsidRPr="00E723F0">
              <w:rPr>
                <w:rFonts w:ascii="Times New Roman" w:eastAsia="Times New Roman" w:hAnsi="Times New Roman" w:cs="Times New Roman"/>
                <w:bCs/>
                <w:sz w:val="20"/>
                <w:szCs w:val="20"/>
                <w:lang w:eastAsia="ru-RU"/>
              </w:rPr>
              <w:t>качестве</w:t>
            </w:r>
            <w:r w:rsidRPr="00E723F0">
              <w:rPr>
                <w:rFonts w:ascii="Times New Roman" w:eastAsia="Times New Roman" w:hAnsi="Times New Roman" w:cs="Times New Roman"/>
                <w:bCs/>
                <w:sz w:val="20"/>
                <w:szCs w:val="20"/>
                <w:lang w:val="en-US" w:eastAsia="ru-RU"/>
              </w:rPr>
              <w:t xml:space="preserve"> </w:t>
            </w:r>
            <w:r w:rsidRPr="00E723F0">
              <w:rPr>
                <w:rFonts w:ascii="Times New Roman" w:eastAsia="Times New Roman" w:hAnsi="Times New Roman" w:cs="Times New Roman"/>
                <w:bCs/>
                <w:sz w:val="20"/>
                <w:szCs w:val="20"/>
                <w:lang w:eastAsia="ru-RU"/>
              </w:rPr>
              <w:t>учёного</w:t>
            </w:r>
            <w:r w:rsidRPr="00E723F0">
              <w:rPr>
                <w:rFonts w:ascii="Times New Roman" w:eastAsia="Times New Roman" w:hAnsi="Times New Roman" w:cs="Times New Roman"/>
                <w:bCs/>
                <w:sz w:val="20"/>
                <w:szCs w:val="20"/>
                <w:lang w:val="en-US" w:eastAsia="ru-RU"/>
              </w:rPr>
              <w:t>)</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567"/>
              <w:jc w:val="center"/>
              <w:rPr>
                <w:rFonts w:ascii="Times New Roman" w:eastAsia="Times New Roman" w:hAnsi="Times New Roman" w:cs="Times New Roman"/>
                <w:bCs/>
              </w:rPr>
            </w:pPr>
            <w:r w:rsidRPr="00E723F0">
              <w:rPr>
                <w:rFonts w:ascii="Times New Roman" w:eastAsia="Times New Roman" w:hAnsi="Times New Roman" w:cs="Times New Roman"/>
                <w:bCs/>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34"/>
              <w:jc w:val="center"/>
              <w:rPr>
                <w:rFonts w:ascii="Times New Roman" w:eastAsia="Times New Roman" w:hAnsi="Times New Roman" w:cs="Times New Roman"/>
                <w:bCs/>
                <w:sz w:val="16"/>
                <w:szCs w:val="16"/>
                <w:lang w:val="en-US"/>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34"/>
              <w:jc w:val="center"/>
              <w:rPr>
                <w:rFonts w:ascii="Times New Roman" w:eastAsia="Times New Roman" w:hAnsi="Times New Roman" w:cs="Times New Roman"/>
                <w:bCs/>
                <w:sz w:val="16"/>
                <w:szCs w:val="16"/>
                <w:lang w:val="en-US"/>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34"/>
              <w:jc w:val="center"/>
              <w:rPr>
                <w:rFonts w:ascii="Times New Roman" w:eastAsia="Times New Roman" w:hAnsi="Times New Roman" w:cs="Times New Roman"/>
                <w:bCs/>
              </w:rPr>
            </w:pPr>
            <w:r w:rsidRPr="00E723F0">
              <w:rPr>
                <w:rFonts w:ascii="Times New Roman" w:eastAsia="Times New Roman" w:hAnsi="Times New Roman" w:cs="Times New Roman"/>
                <w:bCs/>
              </w:rPr>
              <w:t>6</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34"/>
              <w:jc w:val="center"/>
              <w:rPr>
                <w:rFonts w:ascii="Times New Roman" w:eastAsia="Times New Roman" w:hAnsi="Times New Roman" w:cs="Times New Roman"/>
                <w:bCs/>
                <w:sz w:val="16"/>
                <w:szCs w:val="16"/>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70143D" w:rsidP="00E05933">
            <w:pPr>
              <w:spacing w:after="0" w:line="240" w:lineRule="auto"/>
              <w:ind w:firstLine="567"/>
              <w:jc w:val="center"/>
              <w:rPr>
                <w:rFonts w:ascii="Times New Roman" w:eastAsia="Times New Roman" w:hAnsi="Times New Roman" w:cs="Times New Roman"/>
                <w:bCs/>
              </w:rPr>
            </w:pPr>
            <w:r w:rsidRPr="00E723F0">
              <w:rPr>
                <w:rFonts w:ascii="Times New Roman" w:eastAsia="Times New Roman" w:hAnsi="Times New Roman" w:cs="Times New Roman"/>
                <w:bCs/>
              </w:rPr>
              <w:t>3</w:t>
            </w:r>
            <w:r w:rsidR="00A80EE9" w:rsidRPr="00E723F0">
              <w:rPr>
                <w:rFonts w:ascii="Times New Roman" w:eastAsia="Times New Roman" w:hAnsi="Times New Roman" w:cs="Times New Roman"/>
                <w:bCs/>
              </w:rPr>
              <w:t>3</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567"/>
              <w:jc w:val="both"/>
              <w:rPr>
                <w:rFonts w:ascii="Times New Roman" w:eastAsia="Times New Roman" w:hAnsi="Times New Roman" w:cs="Times New Roman"/>
                <w:bCs/>
              </w:rPr>
            </w:pPr>
            <w:r w:rsidRPr="00E723F0">
              <w:rPr>
                <w:rFonts w:ascii="Times New Roman" w:eastAsia="Times New Roman" w:hAnsi="Times New Roman" w:cs="Times New Roman"/>
                <w:bCs/>
              </w:rPr>
              <w:t>О</w:t>
            </w:r>
          </w:p>
        </w:tc>
      </w:tr>
      <w:tr w:rsidR="00A80EE9" w:rsidRPr="00E723F0" w:rsidTr="0070143D">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hanging="38"/>
              <w:jc w:val="center"/>
              <w:rPr>
                <w:rFonts w:ascii="Times New Roman" w:eastAsia="Times New Roman" w:hAnsi="Times New Roman" w:cs="Times New Roman"/>
                <w:b/>
                <w:bCs/>
              </w:rPr>
            </w:pPr>
            <w:r w:rsidRPr="00E723F0">
              <w:rPr>
                <w:rFonts w:ascii="Times New Roman" w:eastAsia="Times New Roman" w:hAnsi="Times New Roman" w:cs="Times New Roman"/>
              </w:rPr>
              <w:t>Тема 3.</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jc w:val="both"/>
              <w:rPr>
                <w:rFonts w:ascii="Times New Roman" w:eastAsia="Times New Roman" w:hAnsi="Times New Roman" w:cs="Times New Roman"/>
                <w:bCs/>
                <w:sz w:val="20"/>
                <w:szCs w:val="20"/>
                <w:lang w:val="en-US" w:eastAsia="ru-RU"/>
              </w:rPr>
            </w:pPr>
            <w:r w:rsidRPr="00E723F0">
              <w:rPr>
                <w:rFonts w:ascii="Times New Roman" w:eastAsia="Times New Roman" w:hAnsi="Times New Roman" w:cs="Times New Roman"/>
                <w:bCs/>
                <w:sz w:val="20"/>
                <w:szCs w:val="20"/>
                <w:lang w:val="en-US" w:eastAsia="ru-RU"/>
              </w:rPr>
              <w:t xml:space="preserve">Scientific </w:t>
            </w:r>
            <w:r w:rsidRPr="00E723F0">
              <w:rPr>
                <w:rFonts w:ascii="Times New Roman" w:eastAsia="Times New Roman" w:hAnsi="Times New Roman" w:cs="Times New Roman"/>
                <w:bCs/>
                <w:sz w:val="20"/>
                <w:szCs w:val="20"/>
                <w:lang w:val="de-DE" w:eastAsia="ru-RU"/>
              </w:rPr>
              <w:t>Conference</w:t>
            </w:r>
          </w:p>
          <w:p w:rsidR="00A80EE9" w:rsidRPr="00E723F0" w:rsidRDefault="00A80EE9" w:rsidP="00E05933">
            <w:pPr>
              <w:spacing w:after="0" w:line="240" w:lineRule="auto"/>
              <w:rPr>
                <w:rFonts w:ascii="Times New Roman" w:eastAsia="Times New Roman" w:hAnsi="Times New Roman" w:cs="Times New Roman"/>
                <w:bCs/>
                <w:color w:val="FF0000"/>
                <w:sz w:val="20"/>
                <w:szCs w:val="20"/>
                <w:highlight w:val="yellow"/>
                <w:lang w:eastAsia="ru-RU"/>
              </w:rPr>
            </w:pPr>
            <w:r w:rsidRPr="00E723F0">
              <w:rPr>
                <w:rFonts w:ascii="Times New Roman" w:eastAsia="Times New Roman" w:hAnsi="Times New Roman" w:cs="Times New Roman"/>
                <w:bCs/>
                <w:sz w:val="20"/>
                <w:szCs w:val="20"/>
                <w:lang w:val="en-US" w:eastAsia="ru-RU"/>
              </w:rPr>
              <w:t>(</w:t>
            </w:r>
            <w:r w:rsidRPr="00E723F0">
              <w:rPr>
                <w:rFonts w:ascii="Times New Roman" w:eastAsia="Times New Roman" w:hAnsi="Times New Roman" w:cs="Times New Roman"/>
                <w:bCs/>
                <w:sz w:val="20"/>
                <w:szCs w:val="20"/>
                <w:lang w:eastAsia="ru-RU"/>
              </w:rPr>
              <w:t>Конференция</w:t>
            </w:r>
            <w:r w:rsidRPr="00E723F0">
              <w:rPr>
                <w:rFonts w:ascii="Times New Roman" w:eastAsia="Times New Roman" w:hAnsi="Times New Roman" w:cs="Times New Roman"/>
                <w:bCs/>
                <w:sz w:val="20"/>
                <w:szCs w:val="20"/>
                <w:lang w:val="en-US" w:eastAsia="ru-RU"/>
              </w:rPr>
              <w:t>)</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567"/>
              <w:jc w:val="center"/>
              <w:rPr>
                <w:rFonts w:ascii="Times New Roman" w:eastAsia="Times New Roman" w:hAnsi="Times New Roman" w:cs="Times New Roman"/>
                <w:bCs/>
              </w:rPr>
            </w:pPr>
            <w:r w:rsidRPr="00E723F0">
              <w:rPr>
                <w:rFonts w:ascii="Times New Roman" w:eastAsia="Times New Roman" w:hAnsi="Times New Roman" w:cs="Times New Roman"/>
                <w:bCs/>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34"/>
              <w:jc w:val="center"/>
              <w:rPr>
                <w:rFonts w:ascii="Times New Roman" w:eastAsia="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34"/>
              <w:jc w:val="center"/>
              <w:rPr>
                <w:rFonts w:ascii="Times New Roman" w:eastAsia="Times New Roman" w:hAnsi="Times New Roman" w:cs="Times New Roman"/>
                <w:bCs/>
              </w:rPr>
            </w:pPr>
            <w:r w:rsidRPr="00E723F0">
              <w:rPr>
                <w:rFonts w:ascii="Times New Roman" w:eastAsia="Times New Roman" w:hAnsi="Times New Roman" w:cs="Times New Roman"/>
                <w:bCs/>
              </w:rPr>
              <w:t>6</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34"/>
              <w:jc w:val="center"/>
              <w:rPr>
                <w:rFonts w:ascii="Times New Roman" w:eastAsia="Times New Roman" w:hAnsi="Times New Roman" w:cs="Times New Roman"/>
                <w:bCs/>
                <w:sz w:val="16"/>
                <w:szCs w:val="16"/>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70143D" w:rsidP="00E05933">
            <w:pPr>
              <w:spacing w:after="0" w:line="240" w:lineRule="auto"/>
              <w:ind w:firstLine="567"/>
              <w:jc w:val="center"/>
              <w:rPr>
                <w:rFonts w:ascii="Times New Roman" w:eastAsia="Times New Roman" w:hAnsi="Times New Roman" w:cs="Times New Roman"/>
                <w:bCs/>
              </w:rPr>
            </w:pPr>
            <w:r w:rsidRPr="00E723F0">
              <w:rPr>
                <w:rFonts w:ascii="Times New Roman" w:eastAsia="Times New Roman" w:hAnsi="Times New Roman" w:cs="Times New Roman"/>
                <w:bCs/>
              </w:rPr>
              <w:t>3</w:t>
            </w:r>
            <w:r w:rsidR="00A80EE9" w:rsidRPr="00E723F0">
              <w:rPr>
                <w:rFonts w:ascii="Times New Roman" w:eastAsia="Times New Roman" w:hAnsi="Times New Roman" w:cs="Times New Roman"/>
                <w:bCs/>
              </w:rPr>
              <w:t>3</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567"/>
              <w:jc w:val="center"/>
              <w:rPr>
                <w:rFonts w:ascii="Times New Roman" w:eastAsia="Times New Roman" w:hAnsi="Times New Roman" w:cs="Times New Roman"/>
                <w:bCs/>
              </w:rPr>
            </w:pPr>
            <w:r w:rsidRPr="00E723F0">
              <w:rPr>
                <w:rFonts w:ascii="Times New Roman" w:eastAsia="Times New Roman" w:hAnsi="Times New Roman" w:cs="Times New Roman"/>
                <w:bCs/>
              </w:rPr>
              <w:t>О</w:t>
            </w:r>
          </w:p>
        </w:tc>
      </w:tr>
      <w:tr w:rsidR="00A80EE9" w:rsidRPr="00E723F0" w:rsidTr="0070143D">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hanging="38"/>
              <w:jc w:val="center"/>
              <w:rPr>
                <w:rFonts w:ascii="Times New Roman" w:eastAsia="Times New Roman" w:hAnsi="Times New Roman" w:cs="Times New Roman"/>
              </w:rPr>
            </w:pPr>
            <w:r w:rsidRPr="00E723F0">
              <w:rPr>
                <w:rFonts w:ascii="Times New Roman" w:eastAsia="Times New Roman" w:hAnsi="Times New Roman" w:cs="Times New Roman"/>
              </w:rPr>
              <w:t>Тема 4.</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rPr>
                <w:rFonts w:ascii="Times New Roman" w:eastAsia="Times New Roman" w:hAnsi="Times New Roman" w:cs="Times New Roman"/>
                <w:bCs/>
                <w:sz w:val="20"/>
                <w:szCs w:val="20"/>
                <w:lang w:eastAsia="ru-RU"/>
              </w:rPr>
            </w:pPr>
            <w:r w:rsidRPr="00E723F0">
              <w:rPr>
                <w:rFonts w:ascii="Times New Roman" w:eastAsia="Times New Roman" w:hAnsi="Times New Roman" w:cs="Times New Roman"/>
                <w:bCs/>
                <w:sz w:val="20"/>
                <w:szCs w:val="20"/>
                <w:lang w:val="de-DE" w:eastAsia="ru-RU"/>
              </w:rPr>
              <w:t>Scientific Achievements and Research</w:t>
            </w:r>
          </w:p>
          <w:p w:rsidR="00A80EE9" w:rsidRPr="00E723F0" w:rsidRDefault="00A80EE9" w:rsidP="00E05933">
            <w:pPr>
              <w:spacing w:after="0" w:line="240" w:lineRule="auto"/>
              <w:rPr>
                <w:rFonts w:ascii="Times New Roman" w:eastAsia="Times New Roman" w:hAnsi="Times New Roman" w:cs="Times New Roman"/>
                <w:bCs/>
                <w:sz w:val="20"/>
                <w:szCs w:val="20"/>
                <w:lang w:val="de-DE" w:eastAsia="ru-RU"/>
              </w:rPr>
            </w:pPr>
            <w:r w:rsidRPr="00E723F0">
              <w:rPr>
                <w:rFonts w:ascii="Times New Roman" w:eastAsia="Times New Roman" w:hAnsi="Times New Roman" w:cs="Times New Roman"/>
                <w:bCs/>
                <w:sz w:val="20"/>
                <w:szCs w:val="20"/>
                <w:lang w:eastAsia="ru-RU"/>
              </w:rPr>
              <w:t>(Научные достижения и научное исследование аспиранта)</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567"/>
              <w:jc w:val="center"/>
              <w:rPr>
                <w:rFonts w:ascii="Times New Roman" w:eastAsia="Times New Roman" w:hAnsi="Times New Roman" w:cs="Times New Roman"/>
                <w:bCs/>
              </w:rPr>
            </w:pPr>
            <w:r w:rsidRPr="00E723F0">
              <w:rPr>
                <w:rFonts w:ascii="Times New Roman" w:eastAsia="Times New Roman" w:hAnsi="Times New Roman" w:cs="Times New Roman"/>
                <w:bCs/>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34"/>
              <w:jc w:val="center"/>
              <w:rPr>
                <w:rFonts w:ascii="Times New Roman" w:eastAsia="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34"/>
              <w:jc w:val="center"/>
              <w:rPr>
                <w:rFonts w:ascii="Times New Roman" w:eastAsia="Times New Roman" w:hAnsi="Times New Roman" w:cs="Times New Roman"/>
                <w:bCs/>
              </w:rPr>
            </w:pPr>
            <w:r w:rsidRPr="00E723F0">
              <w:rPr>
                <w:rFonts w:ascii="Times New Roman" w:eastAsia="Times New Roman" w:hAnsi="Times New Roman" w:cs="Times New Roman"/>
                <w:bCs/>
              </w:rPr>
              <w:t>6</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34"/>
              <w:jc w:val="center"/>
              <w:rPr>
                <w:rFonts w:ascii="Times New Roman" w:eastAsia="Times New Roman" w:hAnsi="Times New Roman" w:cs="Times New Roman"/>
                <w:bCs/>
                <w:sz w:val="16"/>
                <w:szCs w:val="16"/>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70143D" w:rsidP="00E05933">
            <w:pPr>
              <w:spacing w:after="0" w:line="240" w:lineRule="auto"/>
              <w:ind w:firstLine="567"/>
              <w:jc w:val="center"/>
              <w:rPr>
                <w:rFonts w:ascii="Times New Roman" w:eastAsia="Times New Roman" w:hAnsi="Times New Roman" w:cs="Times New Roman"/>
                <w:bCs/>
              </w:rPr>
            </w:pPr>
            <w:r w:rsidRPr="00E723F0">
              <w:rPr>
                <w:rFonts w:ascii="Times New Roman" w:eastAsia="Times New Roman" w:hAnsi="Times New Roman" w:cs="Times New Roman"/>
                <w:bCs/>
              </w:rPr>
              <w:t>3</w:t>
            </w:r>
            <w:r w:rsidR="00A80EE9" w:rsidRPr="00E723F0">
              <w:rPr>
                <w:rFonts w:ascii="Times New Roman" w:eastAsia="Times New Roman" w:hAnsi="Times New Roman" w:cs="Times New Roman"/>
                <w:bCs/>
              </w:rPr>
              <w:t>3</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567"/>
              <w:jc w:val="both"/>
              <w:rPr>
                <w:rFonts w:ascii="Times New Roman" w:eastAsia="Times New Roman" w:hAnsi="Times New Roman" w:cs="Times New Roman"/>
                <w:bCs/>
              </w:rPr>
            </w:pPr>
            <w:r w:rsidRPr="00E723F0">
              <w:rPr>
                <w:rFonts w:ascii="Times New Roman" w:eastAsia="Times New Roman" w:hAnsi="Times New Roman" w:cs="Times New Roman"/>
                <w:bCs/>
              </w:rPr>
              <w:t>О, Реф</w:t>
            </w:r>
          </w:p>
        </w:tc>
      </w:tr>
      <w:tr w:rsidR="0070143D" w:rsidRPr="00E723F0" w:rsidTr="0070143D">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143D" w:rsidRPr="00E723F0" w:rsidRDefault="0070143D" w:rsidP="008F0C86">
            <w:pPr>
              <w:widowControl w:val="0"/>
              <w:spacing w:after="0" w:line="240" w:lineRule="auto"/>
              <w:rPr>
                <w:rFonts w:ascii="Times New Roman" w:hAnsi="Times New Roman" w:cs="Times New Roman"/>
                <w:b/>
                <w:snapToGrid w:val="0"/>
                <w:lang w:val="en-US" w:eastAsia="ru-RU"/>
              </w:rPr>
            </w:pPr>
            <w:r w:rsidRPr="00E723F0">
              <w:rPr>
                <w:rFonts w:ascii="Times New Roman" w:hAnsi="Times New Roman" w:cs="Times New Roman"/>
                <w:b/>
                <w:snapToGrid w:val="0"/>
                <w:lang w:eastAsia="ru-RU"/>
              </w:rPr>
              <w:t>Промежуточная аттестация</w:t>
            </w:r>
            <w:r w:rsidRPr="00E723F0">
              <w:rPr>
                <w:rFonts w:ascii="Times New Roman" w:hAnsi="Times New Roman" w:cs="Times New Roman"/>
                <w:b/>
                <w:snapToGrid w:val="0"/>
                <w:lang w:val="en-US" w:eastAsia="ru-RU"/>
              </w:rPr>
              <w:t xml:space="preserve"> </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143D" w:rsidRPr="00E723F0" w:rsidRDefault="0070143D" w:rsidP="00E05933">
            <w:pPr>
              <w:spacing w:after="0" w:line="240" w:lineRule="auto"/>
              <w:ind w:firstLine="567"/>
              <w:jc w:val="center"/>
              <w:rPr>
                <w:rFonts w:ascii="Times New Roman" w:eastAsia="Times New Roman" w:hAnsi="Times New Roman" w:cs="Times New Roman"/>
                <w:bCs/>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143D" w:rsidRPr="00E723F0" w:rsidRDefault="0070143D" w:rsidP="00E05933">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143D" w:rsidRPr="00E723F0" w:rsidRDefault="0070143D" w:rsidP="00E05933">
            <w:pPr>
              <w:spacing w:after="0" w:line="240" w:lineRule="auto"/>
              <w:ind w:firstLine="34"/>
              <w:jc w:val="center"/>
              <w:rPr>
                <w:rFonts w:ascii="Times New Roman" w:eastAsia="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143D" w:rsidRPr="00E723F0" w:rsidRDefault="0070143D" w:rsidP="00E05933">
            <w:pPr>
              <w:spacing w:after="0" w:line="240" w:lineRule="auto"/>
              <w:ind w:firstLine="34"/>
              <w:jc w:val="center"/>
              <w:rPr>
                <w:rFonts w:ascii="Times New Roman" w:eastAsia="Times New Roman" w:hAnsi="Times New Roman" w:cs="Times New Roman"/>
                <w:bCs/>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143D" w:rsidRPr="00E723F0" w:rsidRDefault="0070143D" w:rsidP="00E05933">
            <w:pPr>
              <w:spacing w:after="0" w:line="240" w:lineRule="auto"/>
              <w:ind w:firstLine="34"/>
              <w:jc w:val="center"/>
              <w:rPr>
                <w:rFonts w:ascii="Times New Roman" w:eastAsia="Times New Roman" w:hAnsi="Times New Roman" w:cs="Times New Roman"/>
                <w:bCs/>
                <w:sz w:val="16"/>
                <w:szCs w:val="16"/>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143D" w:rsidRPr="00E723F0" w:rsidRDefault="0070143D" w:rsidP="00E05933">
            <w:pPr>
              <w:spacing w:after="0" w:line="240" w:lineRule="auto"/>
              <w:ind w:firstLine="567"/>
              <w:jc w:val="center"/>
              <w:rPr>
                <w:rFonts w:ascii="Times New Roman" w:eastAsia="Times New Roman" w:hAnsi="Times New Roman" w:cs="Times New Roman"/>
                <w:bCs/>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143D" w:rsidRPr="00E723F0" w:rsidRDefault="0070143D" w:rsidP="00E05933">
            <w:pPr>
              <w:spacing w:after="0" w:line="240" w:lineRule="auto"/>
              <w:ind w:firstLine="567"/>
              <w:jc w:val="center"/>
              <w:rPr>
                <w:rFonts w:ascii="Times New Roman" w:eastAsia="Times New Roman" w:hAnsi="Times New Roman" w:cs="Times New Roman"/>
                <w:b/>
                <w:bCs/>
              </w:rPr>
            </w:pPr>
            <w:r w:rsidRPr="00E723F0">
              <w:rPr>
                <w:rFonts w:ascii="Times New Roman" w:eastAsia="Times New Roman" w:hAnsi="Times New Roman" w:cs="Times New Roman"/>
                <w:b/>
                <w:bCs/>
              </w:rPr>
              <w:t>Зачет</w:t>
            </w:r>
          </w:p>
        </w:tc>
      </w:tr>
      <w:tr w:rsidR="0070143D" w:rsidRPr="00E723F0" w:rsidTr="0070143D">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143D" w:rsidRPr="00E723F0" w:rsidRDefault="0070143D" w:rsidP="008F0C86">
            <w:pPr>
              <w:widowControl w:val="0"/>
              <w:spacing w:after="0" w:line="240" w:lineRule="auto"/>
              <w:rPr>
                <w:rFonts w:ascii="Times New Roman" w:hAnsi="Times New Roman" w:cs="Times New Roman"/>
                <w:b/>
                <w:snapToGrid w:val="0"/>
                <w:lang w:eastAsia="ru-RU"/>
              </w:rPr>
            </w:pPr>
            <w:r w:rsidRPr="00E723F0">
              <w:rPr>
                <w:rFonts w:ascii="Times New Roman" w:hAnsi="Times New Roman" w:cs="Times New Roman"/>
                <w:b/>
                <w:snapToGrid w:val="0"/>
                <w:lang w:eastAsia="ru-RU"/>
              </w:rPr>
              <w:t>ВСЕГО</w:t>
            </w:r>
          </w:p>
          <w:p w:rsidR="0070143D" w:rsidRPr="00E723F0" w:rsidRDefault="0070143D" w:rsidP="008F0C86">
            <w:pPr>
              <w:widowControl w:val="0"/>
              <w:spacing w:after="0" w:line="240" w:lineRule="auto"/>
              <w:rPr>
                <w:rFonts w:ascii="Times New Roman" w:hAnsi="Times New Roman" w:cs="Times New Roman"/>
                <w:snapToGrid w:val="0"/>
                <w:lang w:eastAsia="ru-RU"/>
              </w:rPr>
            </w:pPr>
          </w:p>
        </w:tc>
        <w:tc>
          <w:tcPr>
            <w:tcW w:w="1089"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tcPr>
          <w:p w:rsidR="0070143D" w:rsidRPr="00E723F0" w:rsidRDefault="0070143D" w:rsidP="00E05933">
            <w:pPr>
              <w:spacing w:after="0" w:line="240" w:lineRule="auto"/>
              <w:ind w:firstLine="567"/>
              <w:jc w:val="center"/>
              <w:rPr>
                <w:rFonts w:ascii="Times New Roman" w:eastAsia="Times New Roman" w:hAnsi="Times New Roman" w:cs="Times New Roman"/>
                <w:b/>
                <w:bCs/>
              </w:rPr>
            </w:pPr>
            <w:r w:rsidRPr="00E723F0">
              <w:rPr>
                <w:rFonts w:ascii="Times New Roman" w:eastAsia="Times New Roman" w:hAnsi="Times New Roman" w:cs="Times New Roman"/>
                <w:b/>
                <w:bCs/>
              </w:rPr>
              <w:t>36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143D" w:rsidRPr="00E723F0" w:rsidRDefault="0070143D" w:rsidP="00E05933">
            <w:pPr>
              <w:spacing w:after="0" w:line="240" w:lineRule="auto"/>
              <w:ind w:firstLine="34"/>
              <w:jc w:val="center"/>
              <w:rPr>
                <w:rFonts w:ascii="Times New Roman" w:eastAsia="Times New Roman" w:hAnsi="Times New Roman" w:cs="Times New Roman"/>
                <w:b/>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143D" w:rsidRPr="00E723F0" w:rsidRDefault="0070143D" w:rsidP="00E05933">
            <w:pPr>
              <w:spacing w:after="0" w:line="240" w:lineRule="auto"/>
              <w:ind w:firstLine="34"/>
              <w:jc w:val="center"/>
              <w:rPr>
                <w:rFonts w:ascii="Times New Roman" w:eastAsia="Times New Roman" w:hAnsi="Times New Roman" w:cs="Times New Roman"/>
                <w:b/>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143D" w:rsidRPr="00E723F0" w:rsidRDefault="0070143D" w:rsidP="00E05933">
            <w:pPr>
              <w:spacing w:after="0" w:line="240" w:lineRule="auto"/>
              <w:ind w:firstLine="34"/>
              <w:jc w:val="center"/>
              <w:rPr>
                <w:rFonts w:ascii="Times New Roman" w:eastAsia="Times New Roman" w:hAnsi="Times New Roman" w:cs="Times New Roman"/>
                <w:b/>
                <w:bCs/>
              </w:rPr>
            </w:pPr>
            <w:r w:rsidRPr="00E723F0">
              <w:rPr>
                <w:rFonts w:ascii="Times New Roman" w:eastAsia="Times New Roman" w:hAnsi="Times New Roman" w:cs="Times New Roman"/>
                <w:b/>
                <w:bCs/>
              </w:rPr>
              <w:t>24</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143D" w:rsidRPr="00E723F0" w:rsidRDefault="0070143D" w:rsidP="00E05933">
            <w:pPr>
              <w:spacing w:after="0" w:line="240" w:lineRule="auto"/>
              <w:ind w:firstLine="34"/>
              <w:jc w:val="center"/>
              <w:rPr>
                <w:rFonts w:ascii="Times New Roman" w:eastAsia="Times New Roman" w:hAnsi="Times New Roman" w:cs="Times New Roman"/>
                <w:b/>
                <w:bCs/>
              </w:rPr>
            </w:pPr>
          </w:p>
        </w:tc>
        <w:tc>
          <w:tcPr>
            <w:tcW w:w="709"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tcPr>
          <w:p w:rsidR="0070143D" w:rsidRPr="00E723F0" w:rsidRDefault="0070143D" w:rsidP="00E05933">
            <w:pPr>
              <w:spacing w:after="0" w:line="240" w:lineRule="auto"/>
              <w:jc w:val="both"/>
              <w:rPr>
                <w:rFonts w:ascii="Times New Roman" w:eastAsia="Times New Roman" w:hAnsi="Times New Roman" w:cs="Times New Roman"/>
                <w:b/>
                <w:bCs/>
              </w:rPr>
            </w:pPr>
            <w:r w:rsidRPr="00E723F0">
              <w:rPr>
                <w:rFonts w:ascii="Times New Roman" w:eastAsia="Times New Roman" w:hAnsi="Times New Roman" w:cs="Times New Roman"/>
                <w:b/>
                <w:bCs/>
              </w:rPr>
              <w:t>12</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143D" w:rsidRPr="00E723F0" w:rsidRDefault="0070143D" w:rsidP="00E05933">
            <w:pPr>
              <w:spacing w:after="0" w:line="240" w:lineRule="auto"/>
              <w:ind w:firstLine="567"/>
              <w:jc w:val="center"/>
              <w:rPr>
                <w:rFonts w:ascii="Times New Roman" w:eastAsia="Times New Roman" w:hAnsi="Times New Roman" w:cs="Times New Roman"/>
                <w:bCs/>
              </w:rPr>
            </w:pPr>
          </w:p>
        </w:tc>
      </w:tr>
      <w:tr w:rsidR="0070143D" w:rsidRPr="00E723F0" w:rsidTr="008F0C86">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143D" w:rsidRPr="00E723F0" w:rsidRDefault="0070143D" w:rsidP="008F0C86">
            <w:pPr>
              <w:widowControl w:val="0"/>
              <w:spacing w:after="0" w:line="240" w:lineRule="auto"/>
              <w:rPr>
                <w:rFonts w:ascii="Times New Roman" w:hAnsi="Times New Roman" w:cs="Times New Roman"/>
                <w:b/>
                <w:snapToGrid w:val="0"/>
                <w:lang w:eastAsia="ru-RU"/>
              </w:rPr>
            </w:pPr>
            <w:r w:rsidRPr="00E723F0">
              <w:rPr>
                <w:rFonts w:ascii="Times New Roman" w:hAnsi="Times New Roman" w:cs="Times New Roman"/>
                <w:b/>
                <w:snapToGrid w:val="0"/>
                <w:lang w:eastAsia="ru-RU"/>
              </w:rPr>
              <w:t>ВСЕГО в астрон</w:t>
            </w:r>
            <w:proofErr w:type="gramStart"/>
            <w:r w:rsidRPr="00E723F0">
              <w:rPr>
                <w:rFonts w:ascii="Times New Roman" w:hAnsi="Times New Roman" w:cs="Times New Roman"/>
                <w:b/>
                <w:snapToGrid w:val="0"/>
                <w:lang w:eastAsia="ru-RU"/>
              </w:rPr>
              <w:t>.ч</w:t>
            </w:r>
            <w:proofErr w:type="gramEnd"/>
            <w:r w:rsidRPr="00E723F0">
              <w:rPr>
                <w:rFonts w:ascii="Times New Roman" w:hAnsi="Times New Roman" w:cs="Times New Roman"/>
                <w:b/>
                <w:snapToGrid w:val="0"/>
                <w:lang w:eastAsia="ru-RU"/>
              </w:rPr>
              <w:t>асах</w:t>
            </w:r>
          </w:p>
          <w:p w:rsidR="0070143D" w:rsidRPr="00E723F0" w:rsidRDefault="0070143D" w:rsidP="008F0C86">
            <w:pPr>
              <w:widowControl w:val="0"/>
              <w:spacing w:after="0" w:line="240" w:lineRule="auto"/>
              <w:rPr>
                <w:rFonts w:ascii="Times New Roman" w:hAnsi="Times New Roman" w:cs="Times New Roman"/>
                <w:b/>
                <w:snapToGrid w:val="0"/>
                <w:lang w:eastAsia="ru-RU"/>
              </w:rPr>
            </w:pP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0143D" w:rsidRPr="00E723F0" w:rsidRDefault="0070143D">
            <w:pPr>
              <w:jc w:val="center"/>
              <w:rPr>
                <w:rFonts w:ascii="Times New Roman" w:hAnsi="Times New Roman" w:cs="Times New Roman"/>
                <w:b/>
                <w:bCs/>
                <w:color w:val="000000"/>
              </w:rPr>
            </w:pPr>
            <w:r w:rsidRPr="00E723F0">
              <w:rPr>
                <w:rFonts w:ascii="Times New Roman" w:hAnsi="Times New Roman" w:cs="Times New Roman"/>
                <w:b/>
                <w:bCs/>
                <w:color w:val="000000"/>
              </w:rPr>
              <w:t>27</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0143D" w:rsidRPr="00E723F0" w:rsidRDefault="0070143D">
            <w:pPr>
              <w:jc w:val="center"/>
              <w:rPr>
                <w:rFonts w:ascii="Times New Roman" w:hAnsi="Times New Roman" w:cs="Times New Roman"/>
                <w:b/>
                <w:bCs/>
                <w:color w:val="000000"/>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0143D" w:rsidRPr="00E723F0" w:rsidRDefault="0070143D">
            <w:pPr>
              <w:jc w:val="center"/>
              <w:rPr>
                <w:rFonts w:ascii="Times New Roman" w:hAnsi="Times New Roman" w:cs="Times New Roman"/>
                <w:b/>
                <w:bCs/>
                <w:color w:val="00000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0143D" w:rsidRPr="00E723F0" w:rsidRDefault="0070143D">
            <w:pPr>
              <w:jc w:val="center"/>
              <w:rPr>
                <w:rFonts w:ascii="Times New Roman" w:hAnsi="Times New Roman" w:cs="Times New Roman"/>
                <w:b/>
                <w:bCs/>
                <w:color w:val="000000"/>
              </w:rPr>
            </w:pPr>
            <w:r w:rsidRPr="00E723F0">
              <w:rPr>
                <w:rFonts w:ascii="Times New Roman" w:hAnsi="Times New Roman" w:cs="Times New Roman"/>
                <w:b/>
                <w:bCs/>
                <w:color w:val="000000"/>
              </w:rPr>
              <w:t>18</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0143D" w:rsidRPr="00E723F0" w:rsidRDefault="0070143D">
            <w:pPr>
              <w:jc w:val="center"/>
              <w:rPr>
                <w:rFonts w:ascii="Times New Roman" w:hAnsi="Times New Roman" w:cs="Times New Roman"/>
                <w:b/>
                <w:bCs/>
                <w:color w:val="000000"/>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0143D" w:rsidRPr="00E723F0" w:rsidRDefault="0070143D">
            <w:pPr>
              <w:jc w:val="center"/>
              <w:rPr>
                <w:rFonts w:ascii="Times New Roman" w:hAnsi="Times New Roman" w:cs="Times New Roman"/>
                <w:b/>
                <w:bCs/>
                <w:color w:val="000000"/>
              </w:rPr>
            </w:pPr>
            <w:r w:rsidRPr="00E723F0">
              <w:rPr>
                <w:rFonts w:ascii="Times New Roman" w:hAnsi="Times New Roman" w:cs="Times New Roman"/>
                <w:b/>
                <w:bCs/>
                <w:color w:val="000000"/>
              </w:rPr>
              <w:t>9</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143D" w:rsidRPr="00E723F0" w:rsidRDefault="0070143D" w:rsidP="00E05933">
            <w:pPr>
              <w:spacing w:after="0" w:line="240" w:lineRule="auto"/>
              <w:ind w:firstLine="567"/>
              <w:jc w:val="center"/>
              <w:rPr>
                <w:rFonts w:ascii="Times New Roman" w:eastAsia="Times New Roman" w:hAnsi="Times New Roman" w:cs="Times New Roman"/>
                <w:bCs/>
              </w:rPr>
            </w:pPr>
          </w:p>
        </w:tc>
      </w:tr>
    </w:tbl>
    <w:p w:rsidR="00A80EE9" w:rsidRPr="00E723F0" w:rsidRDefault="00A80EE9" w:rsidP="00E05933">
      <w:pPr>
        <w:spacing w:after="0" w:line="240" w:lineRule="auto"/>
        <w:ind w:firstLine="709"/>
        <w:jc w:val="both"/>
        <w:rPr>
          <w:rFonts w:ascii="Times New Roman" w:eastAsia="Times New Roman" w:hAnsi="Times New Roman" w:cs="Times New Roman"/>
        </w:rPr>
      </w:pPr>
    </w:p>
    <w:p w:rsidR="00A80EE9" w:rsidRPr="00E723F0" w:rsidRDefault="00A80EE9" w:rsidP="00E05933">
      <w:pPr>
        <w:spacing w:after="0" w:line="240" w:lineRule="auto"/>
        <w:ind w:firstLine="709"/>
        <w:jc w:val="both"/>
        <w:rPr>
          <w:rFonts w:ascii="Times New Roman" w:eastAsia="Times New Roman" w:hAnsi="Times New Roman" w:cs="Times New Roman"/>
        </w:rPr>
      </w:pPr>
    </w:p>
    <w:p w:rsidR="00A80EE9" w:rsidRPr="00E723F0" w:rsidRDefault="00A80EE9" w:rsidP="00E05933">
      <w:pPr>
        <w:spacing w:after="0" w:line="240" w:lineRule="auto"/>
        <w:ind w:firstLine="709"/>
        <w:jc w:val="both"/>
        <w:rPr>
          <w:rFonts w:ascii="Times New Roman" w:eastAsia="Times New Roman" w:hAnsi="Times New Roman" w:cs="Times New Roman"/>
        </w:rPr>
      </w:pPr>
    </w:p>
    <w:p w:rsidR="00A80EE9" w:rsidRPr="00E723F0" w:rsidRDefault="00A80EE9" w:rsidP="00E05933">
      <w:pPr>
        <w:spacing w:after="0" w:line="240" w:lineRule="auto"/>
        <w:ind w:firstLine="567"/>
        <w:jc w:val="center"/>
        <w:rPr>
          <w:rFonts w:ascii="Times New Roman" w:eastAsia="Times New Roman" w:hAnsi="Times New Roman" w:cs="Times New Roman"/>
        </w:rPr>
      </w:pPr>
      <w:r w:rsidRPr="00E723F0">
        <w:rPr>
          <w:rFonts w:ascii="Times New Roman" w:eastAsia="Times New Roman" w:hAnsi="Times New Roman" w:cs="Times New Roman"/>
          <w:b/>
          <w:bCs/>
          <w:i/>
          <w:iCs/>
        </w:rPr>
        <w:t>Заочная форма обучения</w:t>
      </w:r>
    </w:p>
    <w:p w:rsidR="00A80EE9" w:rsidRPr="00E723F0" w:rsidRDefault="00A80EE9" w:rsidP="00E05933">
      <w:pPr>
        <w:spacing w:after="0" w:line="240" w:lineRule="auto"/>
        <w:ind w:firstLine="709"/>
        <w:jc w:val="both"/>
        <w:rPr>
          <w:rFonts w:ascii="Times New Roman" w:eastAsia="Times New Roman" w:hAnsi="Times New Roman" w:cs="Times New Roman"/>
        </w:rPr>
      </w:pPr>
    </w:p>
    <w:tbl>
      <w:tblPr>
        <w:tblW w:w="9919" w:type="dxa"/>
        <w:jc w:val="center"/>
        <w:tblLayout w:type="fixed"/>
        <w:tblCellMar>
          <w:left w:w="10" w:type="dxa"/>
          <w:right w:w="10" w:type="dxa"/>
        </w:tblCellMar>
        <w:tblLook w:val="0400" w:firstRow="0" w:lastRow="0" w:firstColumn="0" w:lastColumn="0" w:noHBand="0" w:noVBand="1"/>
      </w:tblPr>
      <w:tblGrid>
        <w:gridCol w:w="972"/>
        <w:gridCol w:w="2192"/>
        <w:gridCol w:w="1089"/>
        <w:gridCol w:w="823"/>
        <w:gridCol w:w="959"/>
        <w:gridCol w:w="698"/>
        <w:gridCol w:w="850"/>
        <w:gridCol w:w="850"/>
        <w:gridCol w:w="1486"/>
      </w:tblGrid>
      <w:tr w:rsidR="00A80EE9" w:rsidRPr="00E723F0" w:rsidTr="0070143D">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709"/>
              <w:jc w:val="center"/>
              <w:rPr>
                <w:rFonts w:ascii="Times New Roman" w:eastAsia="Times New Roman" w:hAnsi="Times New Roman" w:cs="Times New Roman"/>
              </w:rPr>
            </w:pPr>
            <w:r w:rsidRPr="00E723F0">
              <w:rPr>
                <w:rFonts w:ascii="Times New Roman" w:eastAsia="Times New Roman" w:hAnsi="Times New Roman" w:cs="Times New Roman"/>
                <w:b/>
                <w:bCs/>
                <w:sz w:val="20"/>
                <w:szCs w:val="20"/>
              </w:rPr>
              <w:t xml:space="preserve">№ </w:t>
            </w:r>
            <w:proofErr w:type="gramStart"/>
            <w:r w:rsidRPr="00E723F0">
              <w:rPr>
                <w:rFonts w:ascii="Times New Roman" w:eastAsia="Times New Roman" w:hAnsi="Times New Roman" w:cs="Times New Roman"/>
                <w:b/>
                <w:bCs/>
                <w:sz w:val="20"/>
                <w:szCs w:val="20"/>
              </w:rPr>
              <w:t>п</w:t>
            </w:r>
            <w:proofErr w:type="gramEnd"/>
            <w:r w:rsidRPr="00E723F0">
              <w:rPr>
                <w:rFonts w:ascii="Times New Roman" w:eastAsia="Times New Roman" w:hAnsi="Times New Roman" w:cs="Times New Roman"/>
                <w:b/>
                <w:bCs/>
                <w:sz w:val="20"/>
                <w:szCs w:val="20"/>
              </w:rPr>
              <w:t>/п</w:t>
            </w:r>
          </w:p>
          <w:p w:rsidR="00A80EE9" w:rsidRPr="00E723F0" w:rsidRDefault="00A80EE9" w:rsidP="00E05933">
            <w:pPr>
              <w:spacing w:after="0" w:line="240" w:lineRule="auto"/>
              <w:ind w:firstLine="567"/>
              <w:jc w:val="center"/>
              <w:rPr>
                <w:rFonts w:ascii="Times New Roman" w:eastAsia="Times New Roman" w:hAnsi="Times New Roman" w:cs="Times New Roman"/>
                <w:b/>
                <w:bCs/>
              </w:rPr>
            </w:pPr>
            <w:r w:rsidRPr="00E723F0">
              <w:rPr>
                <w:rFonts w:ascii="Times New Roman" w:eastAsia="Times New Roman" w:hAnsi="Times New Roman" w:cs="Times New Roman"/>
                <w:b/>
                <w:bCs/>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jc w:val="center"/>
              <w:rPr>
                <w:rFonts w:ascii="Times New Roman" w:eastAsia="Times New Roman" w:hAnsi="Times New Roman" w:cs="Times New Roman"/>
              </w:rPr>
            </w:pPr>
            <w:r w:rsidRPr="00E723F0">
              <w:rPr>
                <w:rFonts w:ascii="Times New Roman" w:eastAsia="Times New Roman" w:hAnsi="Times New Roman" w:cs="Times New Roman"/>
                <w:b/>
                <w:bCs/>
                <w:sz w:val="20"/>
                <w:szCs w:val="20"/>
              </w:rPr>
              <w:t>Наименование тем и/или разделов</w:t>
            </w:r>
          </w:p>
          <w:p w:rsidR="00A80EE9" w:rsidRPr="00E723F0" w:rsidRDefault="00A80EE9" w:rsidP="00E05933">
            <w:pPr>
              <w:spacing w:after="0" w:line="240" w:lineRule="auto"/>
              <w:ind w:firstLine="567"/>
              <w:jc w:val="center"/>
              <w:rPr>
                <w:rFonts w:ascii="Times New Roman" w:eastAsia="Times New Roman" w:hAnsi="Times New Roman" w:cs="Times New Roman"/>
                <w:b/>
                <w:bCs/>
              </w:rPr>
            </w:pPr>
            <w:r w:rsidRPr="00E723F0">
              <w:rPr>
                <w:rFonts w:ascii="Times New Roman" w:eastAsia="Times New Roman" w:hAnsi="Times New Roman" w:cs="Times New Roman"/>
                <w:b/>
                <w:bCs/>
              </w:rPr>
              <w:t xml:space="preserve"> </w:t>
            </w:r>
          </w:p>
        </w:tc>
        <w:tc>
          <w:tcPr>
            <w:tcW w:w="5269" w:type="dxa"/>
            <w:gridSpan w:val="6"/>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567"/>
              <w:jc w:val="center"/>
              <w:rPr>
                <w:rFonts w:ascii="Times New Roman" w:eastAsia="Times New Roman" w:hAnsi="Times New Roman" w:cs="Times New Roman"/>
                <w:b/>
                <w:bCs/>
              </w:rPr>
            </w:pPr>
            <w:r w:rsidRPr="00E723F0">
              <w:rPr>
                <w:rFonts w:ascii="Times New Roman" w:eastAsia="Times New Roman" w:hAnsi="Times New Roman" w:cs="Times New Roman"/>
                <w:b/>
                <w:bCs/>
                <w:sz w:val="20"/>
                <w:szCs w:val="20"/>
              </w:rPr>
              <w:t>Объем дисциплины,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709"/>
              <w:jc w:val="center"/>
              <w:rPr>
                <w:rFonts w:ascii="Times New Roman" w:eastAsia="Times New Roman" w:hAnsi="Times New Roman" w:cs="Times New Roman"/>
              </w:rPr>
            </w:pPr>
            <w:r w:rsidRPr="00E723F0">
              <w:rPr>
                <w:rFonts w:ascii="Times New Roman" w:eastAsia="Times New Roman" w:hAnsi="Times New Roman" w:cs="Times New Roman"/>
                <w:b/>
                <w:bCs/>
                <w:sz w:val="18"/>
                <w:szCs w:val="18"/>
              </w:rPr>
              <w:t>Форма</w:t>
            </w:r>
            <w:r w:rsidRPr="00E723F0">
              <w:rPr>
                <w:rFonts w:ascii="Times New Roman" w:eastAsia="Times New Roman" w:hAnsi="Times New Roman" w:cs="Times New Roman"/>
                <w:b/>
                <w:bCs/>
                <w:sz w:val="18"/>
                <w:szCs w:val="18"/>
              </w:rPr>
              <w:br/>
              <w:t xml:space="preserve">текущего </w:t>
            </w:r>
            <w:r w:rsidRPr="00E723F0">
              <w:rPr>
                <w:rFonts w:ascii="Times New Roman" w:eastAsia="Times New Roman" w:hAnsi="Times New Roman" w:cs="Times New Roman"/>
                <w:b/>
                <w:bCs/>
                <w:sz w:val="18"/>
                <w:szCs w:val="18"/>
              </w:rPr>
              <w:br/>
              <w:t>контроля успеваемости**, промежуточной аттестации***</w:t>
            </w:r>
          </w:p>
          <w:p w:rsidR="00A80EE9" w:rsidRPr="00E723F0" w:rsidRDefault="00A80EE9" w:rsidP="00E05933">
            <w:pPr>
              <w:spacing w:after="0" w:line="240" w:lineRule="auto"/>
              <w:ind w:firstLine="567"/>
              <w:jc w:val="center"/>
              <w:rPr>
                <w:rFonts w:ascii="Times New Roman" w:eastAsia="Times New Roman" w:hAnsi="Times New Roman" w:cs="Times New Roman"/>
                <w:b/>
                <w:bCs/>
              </w:rPr>
            </w:pPr>
            <w:r w:rsidRPr="00E723F0">
              <w:rPr>
                <w:rFonts w:ascii="Times New Roman" w:eastAsia="Times New Roman" w:hAnsi="Times New Roman" w:cs="Times New Roman"/>
                <w:b/>
                <w:bCs/>
              </w:rPr>
              <w:t xml:space="preserve"> </w:t>
            </w:r>
          </w:p>
        </w:tc>
      </w:tr>
      <w:tr w:rsidR="00A80EE9" w:rsidRPr="00E723F0" w:rsidTr="0070143D">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567"/>
              <w:jc w:val="center"/>
              <w:rPr>
                <w:rFonts w:ascii="Times New Roman" w:eastAsia="Times New Roman" w:hAnsi="Times New Roman" w:cs="Times New Roman"/>
                <w:b/>
                <w:bCs/>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567"/>
              <w:jc w:val="center"/>
              <w:rPr>
                <w:rFonts w:ascii="Times New Roman" w:eastAsia="Times New Roman" w:hAnsi="Times New Roman" w:cs="Times New Roman"/>
                <w:b/>
                <w:bCs/>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jc w:val="both"/>
              <w:rPr>
                <w:rFonts w:ascii="Times New Roman" w:eastAsia="Times New Roman" w:hAnsi="Times New Roman" w:cs="Times New Roman"/>
              </w:rPr>
            </w:pPr>
            <w:r w:rsidRPr="00E723F0">
              <w:rPr>
                <w:rFonts w:ascii="Times New Roman" w:eastAsia="Times New Roman" w:hAnsi="Times New Roman" w:cs="Times New Roman"/>
                <w:b/>
                <w:bCs/>
              </w:rPr>
              <w:t>Всего</w:t>
            </w:r>
          </w:p>
          <w:p w:rsidR="00A80EE9" w:rsidRPr="00E723F0" w:rsidRDefault="00A80EE9" w:rsidP="00E05933">
            <w:pPr>
              <w:spacing w:after="0" w:line="240" w:lineRule="auto"/>
              <w:ind w:firstLine="567"/>
              <w:jc w:val="center"/>
              <w:rPr>
                <w:rFonts w:ascii="Times New Roman" w:eastAsia="Times New Roman" w:hAnsi="Times New Roman" w:cs="Times New Roman"/>
                <w:b/>
                <w:bCs/>
              </w:rPr>
            </w:pPr>
          </w:p>
        </w:tc>
        <w:tc>
          <w:tcPr>
            <w:tcW w:w="3330"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34"/>
              <w:jc w:val="center"/>
              <w:rPr>
                <w:rFonts w:ascii="Times New Roman" w:eastAsia="Times New Roman" w:hAnsi="Times New Roman" w:cs="Times New Roman"/>
                <w:b/>
                <w:bCs/>
                <w:sz w:val="16"/>
                <w:szCs w:val="16"/>
              </w:rPr>
            </w:pPr>
            <w:r w:rsidRPr="00E723F0">
              <w:rPr>
                <w:rFonts w:ascii="Times New Roman" w:eastAsia="Times New Roman" w:hAnsi="Times New Roman" w:cs="Times New Roman"/>
                <w:b/>
                <w:bCs/>
              </w:rPr>
              <w:t>Контактная работа обучающихся с преподавателем</w:t>
            </w:r>
            <w:r w:rsidRPr="00E723F0">
              <w:rPr>
                <w:rFonts w:ascii="Times New Roman" w:eastAsia="Times New Roman" w:hAnsi="Times New Roman" w:cs="Times New Roman"/>
                <w:b/>
                <w:bCs/>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709"/>
              <w:jc w:val="center"/>
              <w:rPr>
                <w:rFonts w:ascii="Times New Roman" w:eastAsia="Times New Roman" w:hAnsi="Times New Roman" w:cs="Times New Roman"/>
              </w:rPr>
            </w:pPr>
            <w:r w:rsidRPr="00E723F0">
              <w:rPr>
                <w:rFonts w:ascii="Times New Roman" w:eastAsia="Times New Roman" w:hAnsi="Times New Roman" w:cs="Times New Roman"/>
                <w:b/>
                <w:bCs/>
              </w:rPr>
              <w:t>ССР</w:t>
            </w:r>
          </w:p>
          <w:p w:rsidR="00A80EE9" w:rsidRPr="00E723F0" w:rsidRDefault="00A80EE9" w:rsidP="00E05933">
            <w:pPr>
              <w:spacing w:after="0" w:line="240" w:lineRule="auto"/>
              <w:ind w:firstLine="567"/>
              <w:jc w:val="center"/>
              <w:rPr>
                <w:rFonts w:ascii="Times New Roman" w:eastAsia="Times New Roman" w:hAnsi="Times New Roman" w:cs="Times New Roman"/>
                <w:b/>
                <w:bCs/>
              </w:rPr>
            </w:pP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567"/>
              <w:jc w:val="center"/>
              <w:rPr>
                <w:rFonts w:ascii="Times New Roman" w:eastAsia="Times New Roman" w:hAnsi="Times New Roman" w:cs="Times New Roman"/>
                <w:b/>
                <w:bCs/>
              </w:rPr>
            </w:pPr>
          </w:p>
        </w:tc>
      </w:tr>
      <w:tr w:rsidR="00A80EE9" w:rsidRPr="00E723F0" w:rsidTr="0070143D">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567"/>
              <w:jc w:val="center"/>
              <w:rPr>
                <w:rFonts w:ascii="Times New Roman" w:eastAsia="Times New Roman" w:hAnsi="Times New Roman" w:cs="Times New Roman"/>
                <w:b/>
                <w:bCs/>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567"/>
              <w:jc w:val="center"/>
              <w:rPr>
                <w:rFonts w:ascii="Times New Roman" w:eastAsia="Times New Roman" w:hAnsi="Times New Roman" w:cs="Times New Roman"/>
                <w:b/>
                <w:bCs/>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567"/>
              <w:jc w:val="center"/>
              <w:rPr>
                <w:rFonts w:ascii="Times New Roman" w:eastAsia="Times New Roman" w:hAnsi="Times New Roman" w:cs="Times New Roman"/>
                <w:b/>
                <w:bCs/>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34"/>
              <w:jc w:val="center"/>
              <w:rPr>
                <w:rFonts w:ascii="Times New Roman" w:eastAsia="Times New Roman" w:hAnsi="Times New Roman" w:cs="Times New Roman"/>
                <w:b/>
                <w:bCs/>
                <w:sz w:val="16"/>
                <w:szCs w:val="16"/>
              </w:rPr>
            </w:pPr>
            <w:r w:rsidRPr="00E723F0">
              <w:rPr>
                <w:rFonts w:ascii="Times New Roman" w:eastAsia="Times New Roman" w:hAnsi="Times New Roman" w:cs="Times New Roman"/>
                <w:b/>
                <w:bCs/>
                <w:sz w:val="16"/>
                <w:szCs w:val="16"/>
              </w:rPr>
              <w:t>Л/ЭО, ДОТ*</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34"/>
              <w:jc w:val="center"/>
              <w:rPr>
                <w:rFonts w:ascii="Times New Roman" w:eastAsia="Times New Roman" w:hAnsi="Times New Roman" w:cs="Times New Roman"/>
                <w:b/>
                <w:bCs/>
                <w:sz w:val="16"/>
                <w:szCs w:val="16"/>
              </w:rPr>
            </w:pPr>
            <w:r w:rsidRPr="00E723F0">
              <w:rPr>
                <w:rFonts w:ascii="Times New Roman" w:eastAsia="Times New Roman" w:hAnsi="Times New Roman" w:cs="Times New Roman"/>
                <w:b/>
                <w:bCs/>
                <w:sz w:val="16"/>
                <w:szCs w:val="16"/>
              </w:rPr>
              <w:t>ЛР/ ЭО, ДОТ*</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34"/>
              <w:jc w:val="center"/>
              <w:rPr>
                <w:rFonts w:ascii="Times New Roman" w:eastAsia="Times New Roman" w:hAnsi="Times New Roman" w:cs="Times New Roman"/>
                <w:b/>
                <w:bCs/>
                <w:sz w:val="16"/>
                <w:szCs w:val="16"/>
              </w:rPr>
            </w:pPr>
            <w:r w:rsidRPr="00E723F0">
              <w:rPr>
                <w:rFonts w:ascii="Times New Roman" w:eastAsia="Times New Roman" w:hAnsi="Times New Roman" w:cs="Times New Roman"/>
                <w:b/>
                <w:bCs/>
                <w:sz w:val="16"/>
                <w:szCs w:val="16"/>
              </w:rPr>
              <w:t>ПЗ/ ЭО, ДОТ*</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34"/>
              <w:jc w:val="center"/>
              <w:rPr>
                <w:rFonts w:ascii="Times New Roman" w:eastAsia="Times New Roman" w:hAnsi="Times New Roman" w:cs="Times New Roman"/>
                <w:b/>
                <w:bCs/>
                <w:sz w:val="16"/>
                <w:szCs w:val="16"/>
              </w:rPr>
            </w:pPr>
            <w:r w:rsidRPr="00E723F0">
              <w:rPr>
                <w:rFonts w:ascii="Times New Roman" w:eastAsia="Times New Roman" w:hAnsi="Times New Roman" w:cs="Times New Roman"/>
                <w:b/>
                <w:bCs/>
                <w:sz w:val="16"/>
                <w:szCs w:val="16"/>
              </w:rPr>
              <w:t>КСР</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567"/>
              <w:jc w:val="center"/>
              <w:rPr>
                <w:rFonts w:ascii="Times New Roman" w:eastAsia="Times New Roman" w:hAnsi="Times New Roman" w:cs="Times New Roman"/>
                <w:b/>
                <w:bCs/>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567"/>
              <w:jc w:val="center"/>
              <w:rPr>
                <w:rFonts w:ascii="Times New Roman" w:eastAsia="Times New Roman" w:hAnsi="Times New Roman" w:cs="Times New Roman"/>
                <w:b/>
                <w:bCs/>
              </w:rPr>
            </w:pPr>
          </w:p>
        </w:tc>
      </w:tr>
      <w:tr w:rsidR="00A80EE9" w:rsidRPr="00E723F0" w:rsidTr="0070143D">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left="-36" w:firstLine="36"/>
              <w:jc w:val="both"/>
              <w:rPr>
                <w:rFonts w:ascii="Times New Roman" w:eastAsia="Times New Roman" w:hAnsi="Times New Roman" w:cs="Times New Roman"/>
              </w:rPr>
            </w:pPr>
            <w:r w:rsidRPr="00E723F0">
              <w:rPr>
                <w:rFonts w:ascii="Times New Roman" w:eastAsia="Times New Roman" w:hAnsi="Times New Roman" w:cs="Times New Roman"/>
              </w:rPr>
              <w:t>Тема 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rPr>
                <w:rFonts w:ascii="Times New Roman" w:eastAsia="Times New Roman" w:hAnsi="Times New Roman" w:cs="Times New Roman"/>
                <w:sz w:val="20"/>
                <w:szCs w:val="20"/>
                <w:lang w:val="en-US" w:eastAsia="ru-RU"/>
              </w:rPr>
            </w:pPr>
            <w:r w:rsidRPr="00E723F0">
              <w:rPr>
                <w:rFonts w:ascii="Times New Roman" w:eastAsia="Times New Roman" w:hAnsi="Times New Roman" w:cs="Times New Roman"/>
                <w:sz w:val="20"/>
                <w:szCs w:val="20"/>
                <w:lang w:val="en-US" w:eastAsia="ru-RU"/>
              </w:rPr>
              <w:t>Does It Pay to Do Science?</w:t>
            </w:r>
          </w:p>
          <w:p w:rsidR="00A80EE9" w:rsidRPr="00E723F0" w:rsidRDefault="00A80EE9" w:rsidP="00E05933">
            <w:pPr>
              <w:spacing w:after="0" w:line="240" w:lineRule="auto"/>
              <w:rPr>
                <w:rFonts w:ascii="Times New Roman" w:eastAsia="Times New Roman" w:hAnsi="Times New Roman" w:cs="Times New Roman"/>
                <w:sz w:val="20"/>
                <w:szCs w:val="20"/>
                <w:lang w:eastAsia="ru-RU"/>
              </w:rPr>
            </w:pPr>
            <w:r w:rsidRPr="00E723F0">
              <w:rPr>
                <w:rFonts w:ascii="Times New Roman" w:eastAsia="Times New Roman" w:hAnsi="Times New Roman" w:cs="Times New Roman"/>
                <w:sz w:val="20"/>
                <w:szCs w:val="20"/>
                <w:lang w:eastAsia="ru-RU"/>
              </w:rPr>
              <w:t>(Стоит ли заниматься наукой?)</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567"/>
              <w:jc w:val="center"/>
              <w:rPr>
                <w:rFonts w:ascii="Times New Roman" w:eastAsia="Times New Roman" w:hAnsi="Times New Roman" w:cs="Times New Roman"/>
              </w:rPr>
            </w:pPr>
            <w:r w:rsidRPr="00E723F0">
              <w:rPr>
                <w:rFonts w:ascii="Times New Roman" w:eastAsia="Times New Roman" w:hAnsi="Times New Roman" w:cs="Times New Roman"/>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567"/>
              <w:jc w:val="center"/>
              <w:rPr>
                <w:rFonts w:ascii="Times New Roman" w:eastAsia="Times New Roman" w:hAnsi="Times New Roman" w:cs="Times New Roman"/>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567"/>
              <w:jc w:val="center"/>
              <w:rPr>
                <w:rFonts w:ascii="Times New Roman" w:eastAsia="Times New Roman" w:hAnsi="Times New Roman" w:cs="Times New Roman"/>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567"/>
              <w:jc w:val="center"/>
              <w:rPr>
                <w:rFonts w:ascii="Times New Roman" w:eastAsia="Times New Roman" w:hAnsi="Times New Roman" w:cs="Times New Roman"/>
              </w:rPr>
            </w:pPr>
            <w:r w:rsidRPr="00E723F0">
              <w:rPr>
                <w:rFonts w:ascii="Times New Roman" w:eastAsia="Times New Roman" w:hAnsi="Times New Roman" w:cs="Times New Roman"/>
              </w:rPr>
              <w:t>33</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567"/>
              <w:jc w:val="center"/>
              <w:rPr>
                <w:rFonts w:ascii="Times New Roman" w:eastAsia="Times New Roman" w:hAnsi="Times New Roman" w:cs="Times New Roman"/>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567"/>
              <w:jc w:val="center"/>
              <w:rPr>
                <w:rFonts w:ascii="Times New Roman" w:eastAsia="Times New Roman" w:hAnsi="Times New Roman" w:cs="Times New Roman"/>
              </w:rPr>
            </w:pPr>
            <w:r w:rsidRPr="00E723F0">
              <w:rPr>
                <w:rFonts w:ascii="Times New Roman" w:eastAsia="Times New Roman" w:hAnsi="Times New Roman" w:cs="Times New Roman"/>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709"/>
              <w:jc w:val="center"/>
              <w:rPr>
                <w:rFonts w:ascii="Times New Roman" w:eastAsia="Times New Roman" w:hAnsi="Times New Roman" w:cs="Times New Roman"/>
              </w:rPr>
            </w:pPr>
            <w:r w:rsidRPr="00E723F0">
              <w:rPr>
                <w:rFonts w:ascii="Times New Roman" w:eastAsia="Times New Roman" w:hAnsi="Times New Roman" w:cs="Times New Roman"/>
              </w:rPr>
              <w:t>О</w:t>
            </w:r>
          </w:p>
        </w:tc>
      </w:tr>
      <w:tr w:rsidR="00A80EE9" w:rsidRPr="00E723F0" w:rsidTr="0070143D">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left="-36" w:firstLine="36"/>
              <w:jc w:val="both"/>
              <w:rPr>
                <w:rFonts w:ascii="Times New Roman" w:eastAsia="Times New Roman" w:hAnsi="Times New Roman" w:cs="Times New Roman"/>
              </w:rPr>
            </w:pPr>
            <w:r w:rsidRPr="00E723F0">
              <w:rPr>
                <w:rFonts w:ascii="Times New Roman" w:eastAsia="Times New Roman" w:hAnsi="Times New Roman" w:cs="Times New Roman"/>
              </w:rPr>
              <w:t>Тема 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rPr>
                <w:rFonts w:ascii="Times New Roman" w:eastAsia="Times New Roman" w:hAnsi="Times New Roman" w:cs="Times New Roman"/>
                <w:bCs/>
                <w:sz w:val="20"/>
                <w:szCs w:val="20"/>
                <w:lang w:val="en-US" w:eastAsia="ru-RU"/>
              </w:rPr>
            </w:pPr>
            <w:r w:rsidRPr="00E723F0">
              <w:rPr>
                <w:rFonts w:ascii="Times New Roman" w:eastAsia="Times New Roman" w:hAnsi="Times New Roman" w:cs="Times New Roman"/>
                <w:bCs/>
                <w:sz w:val="20"/>
                <w:szCs w:val="20"/>
                <w:lang w:val="en-US" w:eastAsia="ru-RU"/>
              </w:rPr>
              <w:t>Identifying  Oneself as a Researcher</w:t>
            </w:r>
          </w:p>
          <w:p w:rsidR="00A80EE9" w:rsidRPr="00E723F0" w:rsidRDefault="00A80EE9" w:rsidP="00E05933">
            <w:pPr>
              <w:spacing w:after="0" w:line="240" w:lineRule="auto"/>
              <w:rPr>
                <w:rFonts w:ascii="Times New Roman" w:eastAsia="Times New Roman" w:hAnsi="Times New Roman" w:cs="Times New Roman"/>
                <w:sz w:val="20"/>
                <w:szCs w:val="20"/>
                <w:lang w:val="en-US" w:eastAsia="ru-RU"/>
              </w:rPr>
            </w:pPr>
            <w:r w:rsidRPr="00E723F0">
              <w:rPr>
                <w:rFonts w:ascii="Times New Roman" w:eastAsia="Times New Roman" w:hAnsi="Times New Roman" w:cs="Times New Roman"/>
                <w:bCs/>
                <w:sz w:val="20"/>
                <w:szCs w:val="20"/>
                <w:lang w:val="en-US" w:eastAsia="ru-RU"/>
              </w:rPr>
              <w:lastRenderedPageBreak/>
              <w:t>(</w:t>
            </w:r>
            <w:r w:rsidRPr="00E723F0">
              <w:rPr>
                <w:rFonts w:ascii="Times New Roman" w:eastAsia="Times New Roman" w:hAnsi="Times New Roman" w:cs="Times New Roman"/>
                <w:bCs/>
                <w:sz w:val="20"/>
                <w:szCs w:val="20"/>
                <w:lang w:eastAsia="ru-RU"/>
              </w:rPr>
              <w:t>Определяя</w:t>
            </w:r>
            <w:r w:rsidRPr="00E723F0">
              <w:rPr>
                <w:rFonts w:ascii="Times New Roman" w:eastAsia="Times New Roman" w:hAnsi="Times New Roman" w:cs="Times New Roman"/>
                <w:bCs/>
                <w:sz w:val="20"/>
                <w:szCs w:val="20"/>
                <w:lang w:val="en-US" w:eastAsia="ru-RU"/>
              </w:rPr>
              <w:t xml:space="preserve"> </w:t>
            </w:r>
            <w:r w:rsidRPr="00E723F0">
              <w:rPr>
                <w:rFonts w:ascii="Times New Roman" w:eastAsia="Times New Roman" w:hAnsi="Times New Roman" w:cs="Times New Roman"/>
                <w:bCs/>
                <w:sz w:val="20"/>
                <w:szCs w:val="20"/>
                <w:lang w:eastAsia="ru-RU"/>
              </w:rPr>
              <w:t>себя</w:t>
            </w:r>
            <w:r w:rsidRPr="00E723F0">
              <w:rPr>
                <w:rFonts w:ascii="Times New Roman" w:eastAsia="Times New Roman" w:hAnsi="Times New Roman" w:cs="Times New Roman"/>
                <w:bCs/>
                <w:sz w:val="20"/>
                <w:szCs w:val="20"/>
                <w:lang w:val="en-US" w:eastAsia="ru-RU"/>
              </w:rPr>
              <w:t xml:space="preserve"> </w:t>
            </w:r>
            <w:r w:rsidRPr="00E723F0">
              <w:rPr>
                <w:rFonts w:ascii="Times New Roman" w:eastAsia="Times New Roman" w:hAnsi="Times New Roman" w:cs="Times New Roman"/>
                <w:bCs/>
                <w:sz w:val="20"/>
                <w:szCs w:val="20"/>
                <w:lang w:eastAsia="ru-RU"/>
              </w:rPr>
              <w:t>в</w:t>
            </w:r>
            <w:r w:rsidRPr="00E723F0">
              <w:rPr>
                <w:rFonts w:ascii="Times New Roman" w:eastAsia="Times New Roman" w:hAnsi="Times New Roman" w:cs="Times New Roman"/>
                <w:bCs/>
                <w:sz w:val="20"/>
                <w:szCs w:val="20"/>
                <w:lang w:val="en-US" w:eastAsia="ru-RU"/>
              </w:rPr>
              <w:t xml:space="preserve"> </w:t>
            </w:r>
            <w:r w:rsidRPr="00E723F0">
              <w:rPr>
                <w:rFonts w:ascii="Times New Roman" w:eastAsia="Times New Roman" w:hAnsi="Times New Roman" w:cs="Times New Roman"/>
                <w:bCs/>
                <w:sz w:val="20"/>
                <w:szCs w:val="20"/>
                <w:lang w:eastAsia="ru-RU"/>
              </w:rPr>
              <w:t>качестве</w:t>
            </w:r>
            <w:r w:rsidRPr="00E723F0">
              <w:rPr>
                <w:rFonts w:ascii="Times New Roman" w:eastAsia="Times New Roman" w:hAnsi="Times New Roman" w:cs="Times New Roman"/>
                <w:bCs/>
                <w:sz w:val="20"/>
                <w:szCs w:val="20"/>
                <w:lang w:val="en-US" w:eastAsia="ru-RU"/>
              </w:rPr>
              <w:t xml:space="preserve"> </w:t>
            </w:r>
            <w:r w:rsidRPr="00E723F0">
              <w:rPr>
                <w:rFonts w:ascii="Times New Roman" w:eastAsia="Times New Roman" w:hAnsi="Times New Roman" w:cs="Times New Roman"/>
                <w:bCs/>
                <w:sz w:val="20"/>
                <w:szCs w:val="20"/>
                <w:lang w:eastAsia="ru-RU"/>
              </w:rPr>
              <w:t>учёного</w:t>
            </w:r>
            <w:r w:rsidRPr="00E723F0">
              <w:rPr>
                <w:rFonts w:ascii="Times New Roman" w:eastAsia="Times New Roman" w:hAnsi="Times New Roman" w:cs="Times New Roman"/>
                <w:bCs/>
                <w:sz w:val="20"/>
                <w:szCs w:val="20"/>
                <w:lang w:val="en-US" w:eastAsia="ru-RU"/>
              </w:rPr>
              <w:t>)</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567"/>
              <w:jc w:val="center"/>
              <w:rPr>
                <w:rFonts w:ascii="Times New Roman" w:eastAsia="Times New Roman" w:hAnsi="Times New Roman" w:cs="Times New Roman"/>
              </w:rPr>
            </w:pPr>
            <w:r w:rsidRPr="00E723F0">
              <w:rPr>
                <w:rFonts w:ascii="Times New Roman" w:eastAsia="Times New Roman" w:hAnsi="Times New Roman" w:cs="Times New Roman"/>
              </w:rPr>
              <w:lastRenderedPageBreak/>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567"/>
              <w:jc w:val="center"/>
              <w:rPr>
                <w:rFonts w:ascii="Times New Roman" w:eastAsia="Times New Roman" w:hAnsi="Times New Roman" w:cs="Times New Roman"/>
                <w:lang w:val="en-US"/>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567"/>
              <w:jc w:val="center"/>
              <w:rPr>
                <w:rFonts w:ascii="Times New Roman" w:eastAsia="Times New Roman" w:hAnsi="Times New Roman" w:cs="Times New Roman"/>
                <w:lang w:val="en-US"/>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567"/>
              <w:jc w:val="center"/>
              <w:rPr>
                <w:rFonts w:ascii="Times New Roman" w:eastAsia="Times New Roman" w:hAnsi="Times New Roman" w:cs="Times New Roman"/>
              </w:rPr>
            </w:pPr>
            <w:r w:rsidRPr="00E723F0">
              <w:rPr>
                <w:rFonts w:ascii="Times New Roman" w:eastAsia="Times New Roman" w:hAnsi="Times New Roman" w:cs="Times New Roman"/>
              </w:rPr>
              <w:t>33</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567"/>
              <w:jc w:val="center"/>
              <w:rPr>
                <w:rFonts w:ascii="Times New Roman" w:eastAsia="Times New Roman" w:hAnsi="Times New Roman" w:cs="Times New Roman"/>
                <w:lang w:val="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567"/>
              <w:jc w:val="center"/>
              <w:rPr>
                <w:rFonts w:ascii="Times New Roman" w:eastAsia="Times New Roman" w:hAnsi="Times New Roman" w:cs="Times New Roman"/>
              </w:rPr>
            </w:pPr>
            <w:r w:rsidRPr="00E723F0">
              <w:rPr>
                <w:rFonts w:ascii="Times New Roman" w:eastAsia="Times New Roman" w:hAnsi="Times New Roman" w:cs="Times New Roman"/>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709"/>
              <w:jc w:val="center"/>
              <w:rPr>
                <w:rFonts w:ascii="Times New Roman" w:eastAsia="Times New Roman" w:hAnsi="Times New Roman" w:cs="Times New Roman"/>
              </w:rPr>
            </w:pPr>
            <w:r w:rsidRPr="00E723F0">
              <w:rPr>
                <w:rFonts w:ascii="Times New Roman" w:eastAsia="Times New Roman" w:hAnsi="Times New Roman" w:cs="Times New Roman"/>
              </w:rPr>
              <w:t>О</w:t>
            </w:r>
          </w:p>
        </w:tc>
      </w:tr>
      <w:tr w:rsidR="00A80EE9" w:rsidRPr="00E723F0" w:rsidTr="0070143D">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left="-36" w:firstLine="36"/>
              <w:jc w:val="both"/>
              <w:rPr>
                <w:rFonts w:ascii="Times New Roman" w:eastAsia="Times New Roman" w:hAnsi="Times New Roman" w:cs="Times New Roman"/>
              </w:rPr>
            </w:pPr>
            <w:r w:rsidRPr="00E723F0">
              <w:rPr>
                <w:rFonts w:ascii="Times New Roman" w:eastAsia="Times New Roman" w:hAnsi="Times New Roman" w:cs="Times New Roman"/>
              </w:rPr>
              <w:lastRenderedPageBreak/>
              <w:t>Тема 3.</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jc w:val="both"/>
              <w:rPr>
                <w:rFonts w:ascii="Times New Roman" w:eastAsia="Times New Roman" w:hAnsi="Times New Roman" w:cs="Times New Roman"/>
                <w:bCs/>
                <w:sz w:val="20"/>
                <w:szCs w:val="20"/>
                <w:lang w:eastAsia="ru-RU"/>
              </w:rPr>
            </w:pPr>
            <w:r w:rsidRPr="00E723F0">
              <w:rPr>
                <w:rFonts w:ascii="Times New Roman" w:eastAsia="Times New Roman" w:hAnsi="Times New Roman" w:cs="Times New Roman"/>
                <w:bCs/>
                <w:sz w:val="20"/>
                <w:szCs w:val="20"/>
                <w:lang w:val="en-US" w:eastAsia="ru-RU"/>
              </w:rPr>
              <w:t>Scientific</w:t>
            </w:r>
            <w:r w:rsidRPr="00E723F0">
              <w:rPr>
                <w:rFonts w:ascii="Times New Roman" w:eastAsia="Times New Roman" w:hAnsi="Times New Roman" w:cs="Times New Roman"/>
                <w:bCs/>
                <w:sz w:val="20"/>
                <w:szCs w:val="20"/>
                <w:lang w:eastAsia="ru-RU"/>
              </w:rPr>
              <w:t xml:space="preserve"> </w:t>
            </w:r>
            <w:r w:rsidRPr="00E723F0">
              <w:rPr>
                <w:rFonts w:ascii="Times New Roman" w:eastAsia="Times New Roman" w:hAnsi="Times New Roman" w:cs="Times New Roman"/>
                <w:bCs/>
                <w:sz w:val="20"/>
                <w:szCs w:val="20"/>
                <w:lang w:val="de-DE" w:eastAsia="ru-RU"/>
              </w:rPr>
              <w:t>Conference</w:t>
            </w:r>
          </w:p>
          <w:p w:rsidR="00A80EE9" w:rsidRPr="00E723F0" w:rsidRDefault="00A80EE9" w:rsidP="00E05933">
            <w:pPr>
              <w:spacing w:after="0" w:line="240" w:lineRule="auto"/>
              <w:rPr>
                <w:rFonts w:ascii="Times New Roman" w:eastAsia="Times New Roman" w:hAnsi="Times New Roman" w:cs="Times New Roman"/>
                <w:bCs/>
                <w:color w:val="FF0000"/>
                <w:sz w:val="20"/>
                <w:szCs w:val="20"/>
                <w:highlight w:val="yellow"/>
                <w:lang w:eastAsia="ru-RU"/>
              </w:rPr>
            </w:pPr>
            <w:r w:rsidRPr="00E723F0">
              <w:rPr>
                <w:rFonts w:ascii="Times New Roman" w:eastAsia="Times New Roman" w:hAnsi="Times New Roman" w:cs="Times New Roman"/>
                <w:bCs/>
                <w:sz w:val="20"/>
                <w:szCs w:val="20"/>
                <w:lang w:eastAsia="ru-RU"/>
              </w:rPr>
              <w:t>(Конференция)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567"/>
              <w:jc w:val="center"/>
              <w:rPr>
                <w:rFonts w:ascii="Times New Roman" w:eastAsia="Times New Roman" w:hAnsi="Times New Roman" w:cs="Times New Roman"/>
              </w:rPr>
            </w:pPr>
            <w:r w:rsidRPr="00E723F0">
              <w:rPr>
                <w:rFonts w:ascii="Times New Roman" w:eastAsia="Times New Roman" w:hAnsi="Times New Roman" w:cs="Times New Roman"/>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567"/>
              <w:jc w:val="center"/>
              <w:rPr>
                <w:rFonts w:ascii="Times New Roman" w:eastAsia="Times New Roman" w:hAnsi="Times New Roman" w:cs="Times New Roman"/>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567"/>
              <w:jc w:val="center"/>
              <w:rPr>
                <w:rFonts w:ascii="Times New Roman" w:eastAsia="Times New Roman" w:hAnsi="Times New Roman" w:cs="Times New Roman"/>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567"/>
              <w:jc w:val="center"/>
              <w:rPr>
                <w:rFonts w:ascii="Times New Roman" w:eastAsia="Times New Roman" w:hAnsi="Times New Roman" w:cs="Times New Roman"/>
              </w:rPr>
            </w:pPr>
            <w:r w:rsidRPr="00E723F0">
              <w:rPr>
                <w:rFonts w:ascii="Times New Roman" w:eastAsia="Times New Roman" w:hAnsi="Times New Roman" w:cs="Times New Roman"/>
              </w:rPr>
              <w:t>33</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567"/>
              <w:jc w:val="center"/>
              <w:rPr>
                <w:rFonts w:ascii="Times New Roman" w:eastAsia="Times New Roman" w:hAnsi="Times New Roman" w:cs="Times New Roman"/>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567"/>
              <w:jc w:val="center"/>
              <w:rPr>
                <w:rFonts w:ascii="Times New Roman" w:eastAsia="Times New Roman" w:hAnsi="Times New Roman" w:cs="Times New Roman"/>
              </w:rPr>
            </w:pPr>
            <w:r w:rsidRPr="00E723F0">
              <w:rPr>
                <w:rFonts w:ascii="Times New Roman" w:eastAsia="Times New Roman" w:hAnsi="Times New Roman" w:cs="Times New Roman"/>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709"/>
              <w:jc w:val="center"/>
              <w:rPr>
                <w:rFonts w:ascii="Times New Roman" w:eastAsia="Times New Roman" w:hAnsi="Times New Roman" w:cs="Times New Roman"/>
              </w:rPr>
            </w:pPr>
            <w:r w:rsidRPr="00E723F0">
              <w:rPr>
                <w:rFonts w:ascii="Times New Roman" w:eastAsia="Times New Roman" w:hAnsi="Times New Roman" w:cs="Times New Roman"/>
              </w:rPr>
              <w:t>О</w:t>
            </w:r>
          </w:p>
        </w:tc>
      </w:tr>
      <w:tr w:rsidR="00A80EE9" w:rsidRPr="00E723F0" w:rsidTr="0070143D">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left="-36" w:firstLine="36"/>
              <w:jc w:val="both"/>
              <w:rPr>
                <w:rFonts w:ascii="Times New Roman" w:eastAsia="Times New Roman" w:hAnsi="Times New Roman" w:cs="Times New Roman"/>
              </w:rPr>
            </w:pPr>
            <w:r w:rsidRPr="00E723F0">
              <w:rPr>
                <w:rFonts w:ascii="Times New Roman" w:eastAsia="Times New Roman" w:hAnsi="Times New Roman" w:cs="Times New Roman"/>
              </w:rPr>
              <w:t>Тема 4.</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jc w:val="both"/>
              <w:rPr>
                <w:rFonts w:ascii="Times New Roman" w:eastAsia="Times New Roman" w:hAnsi="Times New Roman" w:cs="Times New Roman"/>
                <w:bCs/>
                <w:sz w:val="20"/>
                <w:szCs w:val="20"/>
                <w:lang w:eastAsia="ru-RU"/>
              </w:rPr>
            </w:pPr>
            <w:r w:rsidRPr="00E723F0">
              <w:rPr>
                <w:rFonts w:ascii="Times New Roman" w:eastAsia="Times New Roman" w:hAnsi="Times New Roman" w:cs="Times New Roman"/>
                <w:bCs/>
                <w:sz w:val="20"/>
                <w:szCs w:val="20"/>
                <w:lang w:val="en-US" w:eastAsia="ru-RU"/>
              </w:rPr>
              <w:t>Scientific</w:t>
            </w:r>
            <w:r w:rsidRPr="00E723F0">
              <w:rPr>
                <w:rFonts w:ascii="Times New Roman" w:eastAsia="Times New Roman" w:hAnsi="Times New Roman" w:cs="Times New Roman"/>
                <w:bCs/>
                <w:sz w:val="20"/>
                <w:szCs w:val="20"/>
                <w:lang w:eastAsia="ru-RU"/>
              </w:rPr>
              <w:t xml:space="preserve"> </w:t>
            </w:r>
            <w:r w:rsidRPr="00E723F0">
              <w:rPr>
                <w:rFonts w:ascii="Times New Roman" w:eastAsia="Times New Roman" w:hAnsi="Times New Roman" w:cs="Times New Roman"/>
                <w:bCs/>
                <w:sz w:val="20"/>
                <w:szCs w:val="20"/>
                <w:lang w:val="en-US" w:eastAsia="ru-RU"/>
              </w:rPr>
              <w:t>Achievements</w:t>
            </w:r>
            <w:r w:rsidRPr="00E723F0">
              <w:rPr>
                <w:rFonts w:ascii="Times New Roman" w:eastAsia="Times New Roman" w:hAnsi="Times New Roman" w:cs="Times New Roman"/>
                <w:bCs/>
                <w:sz w:val="20"/>
                <w:szCs w:val="20"/>
                <w:lang w:eastAsia="ru-RU"/>
              </w:rPr>
              <w:t xml:space="preserve"> </w:t>
            </w:r>
            <w:r w:rsidRPr="00E723F0">
              <w:rPr>
                <w:rFonts w:ascii="Times New Roman" w:eastAsia="Times New Roman" w:hAnsi="Times New Roman" w:cs="Times New Roman"/>
                <w:bCs/>
                <w:sz w:val="20"/>
                <w:szCs w:val="20"/>
                <w:lang w:val="en-US" w:eastAsia="ru-RU"/>
              </w:rPr>
              <w:t>and</w:t>
            </w:r>
            <w:r w:rsidRPr="00E723F0">
              <w:rPr>
                <w:rFonts w:ascii="Times New Roman" w:eastAsia="Times New Roman" w:hAnsi="Times New Roman" w:cs="Times New Roman"/>
                <w:bCs/>
                <w:sz w:val="20"/>
                <w:szCs w:val="20"/>
                <w:lang w:eastAsia="ru-RU"/>
              </w:rPr>
              <w:t xml:space="preserve"> </w:t>
            </w:r>
            <w:r w:rsidRPr="00E723F0">
              <w:rPr>
                <w:rFonts w:ascii="Times New Roman" w:eastAsia="Times New Roman" w:hAnsi="Times New Roman" w:cs="Times New Roman"/>
                <w:bCs/>
                <w:sz w:val="20"/>
                <w:szCs w:val="20"/>
                <w:lang w:val="en-US" w:eastAsia="ru-RU"/>
              </w:rPr>
              <w:t>Research</w:t>
            </w:r>
          </w:p>
          <w:p w:rsidR="00A80EE9" w:rsidRPr="00E723F0" w:rsidRDefault="00A80EE9" w:rsidP="00E05933">
            <w:pPr>
              <w:spacing w:after="0" w:line="240" w:lineRule="auto"/>
              <w:jc w:val="both"/>
              <w:rPr>
                <w:rFonts w:ascii="Times New Roman" w:eastAsia="Times New Roman" w:hAnsi="Times New Roman" w:cs="Times New Roman"/>
                <w:bCs/>
                <w:sz w:val="20"/>
                <w:szCs w:val="20"/>
                <w:lang w:val="de-DE"/>
              </w:rPr>
            </w:pPr>
            <w:r w:rsidRPr="00E723F0">
              <w:rPr>
                <w:rFonts w:ascii="Times New Roman" w:eastAsia="Times New Roman" w:hAnsi="Times New Roman" w:cs="Times New Roman"/>
                <w:bCs/>
                <w:sz w:val="20"/>
                <w:szCs w:val="20"/>
                <w:lang w:eastAsia="ru-RU"/>
              </w:rPr>
              <w:t>(Научные достижения и научное исследование аспиранта)</w:t>
            </w:r>
          </w:p>
          <w:p w:rsidR="00A80EE9" w:rsidRPr="00E723F0" w:rsidRDefault="00A80EE9" w:rsidP="00E05933">
            <w:pPr>
              <w:spacing w:after="0" w:line="240" w:lineRule="auto"/>
              <w:rPr>
                <w:rFonts w:ascii="Times New Roman" w:eastAsia="Times New Roman" w:hAnsi="Times New Roman" w:cs="Times New Roman"/>
                <w:bCs/>
                <w:sz w:val="20"/>
                <w:szCs w:val="20"/>
                <w:lang w:val="de-DE" w:eastAsia="ru-RU"/>
              </w:rPr>
            </w:pP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567"/>
              <w:jc w:val="center"/>
              <w:rPr>
                <w:rFonts w:ascii="Times New Roman" w:eastAsia="Times New Roman" w:hAnsi="Times New Roman" w:cs="Times New Roman"/>
              </w:rPr>
            </w:pPr>
            <w:r w:rsidRPr="00E723F0">
              <w:rPr>
                <w:rFonts w:ascii="Times New Roman" w:eastAsia="Times New Roman" w:hAnsi="Times New Roman" w:cs="Times New Roman"/>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567"/>
              <w:jc w:val="center"/>
              <w:rPr>
                <w:rFonts w:ascii="Times New Roman" w:eastAsia="Times New Roman" w:hAnsi="Times New Roman" w:cs="Times New Roman"/>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567"/>
              <w:jc w:val="center"/>
              <w:rPr>
                <w:rFonts w:ascii="Times New Roman" w:eastAsia="Times New Roman" w:hAnsi="Times New Roman" w:cs="Times New Roman"/>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567"/>
              <w:jc w:val="center"/>
              <w:rPr>
                <w:rFonts w:ascii="Times New Roman" w:eastAsia="Times New Roman" w:hAnsi="Times New Roman" w:cs="Times New Roman"/>
              </w:rPr>
            </w:pPr>
            <w:r w:rsidRPr="00E723F0">
              <w:rPr>
                <w:rFonts w:ascii="Times New Roman" w:eastAsia="Times New Roman" w:hAnsi="Times New Roman" w:cs="Times New Roman"/>
              </w:rPr>
              <w:t>33</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567"/>
              <w:jc w:val="center"/>
              <w:rPr>
                <w:rFonts w:ascii="Times New Roman" w:eastAsia="Times New Roman" w:hAnsi="Times New Roman" w:cs="Times New Roman"/>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ind w:firstLine="567"/>
              <w:jc w:val="center"/>
              <w:rPr>
                <w:rFonts w:ascii="Times New Roman" w:eastAsia="Times New Roman" w:hAnsi="Times New Roman" w:cs="Times New Roman"/>
              </w:rPr>
            </w:pPr>
            <w:r w:rsidRPr="00E723F0">
              <w:rPr>
                <w:rFonts w:ascii="Times New Roman" w:eastAsia="Times New Roman" w:hAnsi="Times New Roman" w:cs="Times New Roman"/>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723F0" w:rsidRDefault="00A80EE9" w:rsidP="00E05933">
            <w:pPr>
              <w:spacing w:after="0" w:line="240" w:lineRule="auto"/>
              <w:jc w:val="both"/>
              <w:rPr>
                <w:rFonts w:ascii="Times New Roman" w:eastAsia="Times New Roman" w:hAnsi="Times New Roman" w:cs="Times New Roman"/>
              </w:rPr>
            </w:pPr>
            <w:r w:rsidRPr="00E723F0">
              <w:rPr>
                <w:rFonts w:ascii="Times New Roman" w:eastAsia="Times New Roman" w:hAnsi="Times New Roman" w:cs="Times New Roman"/>
              </w:rPr>
              <w:t xml:space="preserve">        О, Реф</w:t>
            </w:r>
          </w:p>
        </w:tc>
      </w:tr>
      <w:tr w:rsidR="0070143D" w:rsidRPr="00E723F0" w:rsidTr="0070143D">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143D" w:rsidRPr="00E723F0" w:rsidRDefault="0070143D" w:rsidP="008F0C86">
            <w:pPr>
              <w:widowControl w:val="0"/>
              <w:spacing w:after="0" w:line="240" w:lineRule="auto"/>
              <w:rPr>
                <w:rFonts w:ascii="Times New Roman" w:hAnsi="Times New Roman" w:cs="Times New Roman"/>
                <w:b/>
                <w:snapToGrid w:val="0"/>
                <w:lang w:val="en-US" w:eastAsia="ru-RU"/>
              </w:rPr>
            </w:pPr>
            <w:r w:rsidRPr="00E723F0">
              <w:rPr>
                <w:rFonts w:ascii="Times New Roman" w:hAnsi="Times New Roman" w:cs="Times New Roman"/>
                <w:b/>
                <w:snapToGrid w:val="0"/>
                <w:lang w:eastAsia="ru-RU"/>
              </w:rPr>
              <w:t>Промежуточная аттестация</w:t>
            </w:r>
            <w:r w:rsidRPr="00E723F0">
              <w:rPr>
                <w:rFonts w:ascii="Times New Roman" w:hAnsi="Times New Roman" w:cs="Times New Roman"/>
                <w:b/>
                <w:snapToGrid w:val="0"/>
                <w:lang w:val="en-US" w:eastAsia="ru-RU"/>
              </w:rPr>
              <w:t xml:space="preserve"> </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143D" w:rsidRPr="00E723F0" w:rsidRDefault="0070143D" w:rsidP="00E05933">
            <w:pPr>
              <w:spacing w:after="0" w:line="240" w:lineRule="auto"/>
              <w:ind w:firstLine="567"/>
              <w:jc w:val="both"/>
              <w:rPr>
                <w:rFonts w:ascii="Times New Roman" w:eastAsia="Times New Roman" w:hAnsi="Times New Roman" w:cs="Times New Roman"/>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143D" w:rsidRPr="00E723F0" w:rsidRDefault="0070143D" w:rsidP="00E05933">
            <w:pPr>
              <w:spacing w:after="0" w:line="240" w:lineRule="auto"/>
              <w:ind w:firstLine="567"/>
              <w:jc w:val="both"/>
              <w:rPr>
                <w:rFonts w:ascii="Times New Roman" w:eastAsia="Times New Roman" w:hAnsi="Times New Roman" w:cs="Times New Roman"/>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143D" w:rsidRPr="00E723F0" w:rsidRDefault="0070143D" w:rsidP="00E05933">
            <w:pPr>
              <w:spacing w:after="0" w:line="240" w:lineRule="auto"/>
              <w:ind w:firstLine="567"/>
              <w:jc w:val="both"/>
              <w:rPr>
                <w:rFonts w:ascii="Times New Roman" w:eastAsia="Times New Roman" w:hAnsi="Times New Roman" w:cs="Times New Roman"/>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143D" w:rsidRPr="00E723F0" w:rsidRDefault="0070143D" w:rsidP="00E05933">
            <w:pPr>
              <w:spacing w:after="0" w:line="240" w:lineRule="auto"/>
              <w:jc w:val="both"/>
              <w:rPr>
                <w:rFonts w:ascii="Times New Roman" w:eastAsia="Times New Roman" w:hAnsi="Times New Roman" w:cs="Times New Roman"/>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143D" w:rsidRPr="00E723F0" w:rsidRDefault="0070143D" w:rsidP="00E05933">
            <w:pPr>
              <w:spacing w:after="0" w:line="240" w:lineRule="auto"/>
              <w:ind w:firstLine="567"/>
              <w:jc w:val="both"/>
              <w:rPr>
                <w:rFonts w:ascii="Times New Roman" w:eastAsia="Times New Roman" w:hAnsi="Times New Roman" w:cs="Times New Roman"/>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143D" w:rsidRPr="00E723F0" w:rsidRDefault="0070143D" w:rsidP="00E05933">
            <w:pPr>
              <w:spacing w:after="0" w:line="240" w:lineRule="auto"/>
              <w:jc w:val="both"/>
              <w:rPr>
                <w:rFonts w:ascii="Times New Roman" w:eastAsia="Times New Roman" w:hAnsi="Times New Roman" w:cs="Times New Roman"/>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143D" w:rsidRPr="00E723F0" w:rsidRDefault="0070143D" w:rsidP="00E05933">
            <w:pPr>
              <w:spacing w:after="0" w:line="240" w:lineRule="auto"/>
              <w:ind w:firstLine="567"/>
              <w:jc w:val="both"/>
              <w:rPr>
                <w:rFonts w:ascii="Times New Roman" w:eastAsia="Times New Roman" w:hAnsi="Times New Roman" w:cs="Times New Roman"/>
              </w:rPr>
            </w:pPr>
          </w:p>
        </w:tc>
      </w:tr>
      <w:tr w:rsidR="0070143D" w:rsidRPr="00E723F0" w:rsidTr="0070143D">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143D" w:rsidRPr="00E723F0" w:rsidRDefault="0070143D" w:rsidP="008F0C86">
            <w:pPr>
              <w:widowControl w:val="0"/>
              <w:spacing w:after="0" w:line="240" w:lineRule="auto"/>
              <w:rPr>
                <w:rFonts w:ascii="Times New Roman" w:hAnsi="Times New Roman" w:cs="Times New Roman"/>
                <w:b/>
                <w:snapToGrid w:val="0"/>
                <w:lang w:eastAsia="ru-RU"/>
              </w:rPr>
            </w:pPr>
            <w:r w:rsidRPr="00E723F0">
              <w:rPr>
                <w:rFonts w:ascii="Times New Roman" w:hAnsi="Times New Roman" w:cs="Times New Roman"/>
                <w:b/>
                <w:snapToGrid w:val="0"/>
                <w:lang w:eastAsia="ru-RU"/>
              </w:rPr>
              <w:t>ВСЕГО</w:t>
            </w:r>
          </w:p>
          <w:p w:rsidR="0070143D" w:rsidRPr="00E723F0" w:rsidRDefault="0070143D" w:rsidP="008F0C86">
            <w:pPr>
              <w:widowControl w:val="0"/>
              <w:spacing w:after="0" w:line="240" w:lineRule="auto"/>
              <w:rPr>
                <w:rFonts w:ascii="Times New Roman" w:hAnsi="Times New Roman" w:cs="Times New Roman"/>
                <w:snapToGrid w:val="0"/>
                <w:lang w:eastAsia="ru-RU"/>
              </w:rPr>
            </w:pP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143D" w:rsidRPr="00E723F0" w:rsidRDefault="0070143D" w:rsidP="00E05933">
            <w:pPr>
              <w:spacing w:after="0" w:line="240" w:lineRule="auto"/>
              <w:ind w:firstLine="567"/>
              <w:jc w:val="both"/>
              <w:rPr>
                <w:rFonts w:ascii="Times New Roman" w:eastAsia="Times New Roman" w:hAnsi="Times New Roman" w:cs="Times New Roman"/>
                <w:b/>
              </w:rPr>
            </w:pPr>
            <w:r w:rsidRPr="00E723F0">
              <w:rPr>
                <w:rFonts w:ascii="Times New Roman" w:eastAsia="Times New Roman" w:hAnsi="Times New Roman" w:cs="Times New Roman"/>
                <w:b/>
              </w:rPr>
              <w:t>36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143D" w:rsidRPr="00E723F0" w:rsidRDefault="0070143D" w:rsidP="00E05933">
            <w:pPr>
              <w:spacing w:after="0" w:line="240" w:lineRule="auto"/>
              <w:ind w:firstLine="567"/>
              <w:jc w:val="both"/>
              <w:rPr>
                <w:rFonts w:ascii="Times New Roman" w:eastAsia="Times New Roman" w:hAnsi="Times New Roman" w:cs="Times New Roman"/>
                <w:b/>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143D" w:rsidRPr="00E723F0" w:rsidRDefault="0070143D" w:rsidP="00E05933">
            <w:pPr>
              <w:spacing w:after="0" w:line="240" w:lineRule="auto"/>
              <w:ind w:firstLine="567"/>
              <w:jc w:val="both"/>
              <w:rPr>
                <w:rFonts w:ascii="Times New Roman" w:eastAsia="Times New Roman" w:hAnsi="Times New Roman" w:cs="Times New Roman"/>
                <w:b/>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143D" w:rsidRPr="00E723F0" w:rsidRDefault="0070143D" w:rsidP="00E05933">
            <w:pPr>
              <w:spacing w:after="0" w:line="240" w:lineRule="auto"/>
              <w:jc w:val="both"/>
              <w:rPr>
                <w:rFonts w:ascii="Times New Roman" w:eastAsia="Times New Roman" w:hAnsi="Times New Roman" w:cs="Times New Roman"/>
                <w:b/>
              </w:rPr>
            </w:pPr>
            <w:r w:rsidRPr="00E723F0">
              <w:rPr>
                <w:rFonts w:ascii="Times New Roman" w:eastAsia="Times New Roman" w:hAnsi="Times New Roman" w:cs="Times New Roman"/>
                <w:b/>
              </w:rPr>
              <w:t>12</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143D" w:rsidRPr="00E723F0" w:rsidRDefault="0070143D" w:rsidP="00E05933">
            <w:pPr>
              <w:spacing w:after="0" w:line="240" w:lineRule="auto"/>
              <w:ind w:firstLine="567"/>
              <w:jc w:val="both"/>
              <w:rPr>
                <w:rFonts w:ascii="Times New Roman" w:eastAsia="Times New Roman" w:hAnsi="Times New Roman" w:cs="Times New Roman"/>
                <w:b/>
              </w:rPr>
            </w:pPr>
            <w:bookmarkStart w:id="10" w:name="_GoBack"/>
            <w:bookmarkEnd w:id="10"/>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143D" w:rsidRPr="00E723F0" w:rsidRDefault="0070143D" w:rsidP="00E05933">
            <w:pPr>
              <w:spacing w:after="0" w:line="240" w:lineRule="auto"/>
              <w:jc w:val="both"/>
              <w:rPr>
                <w:rFonts w:ascii="Times New Roman" w:eastAsia="Times New Roman" w:hAnsi="Times New Roman" w:cs="Times New Roman"/>
                <w:b/>
              </w:rPr>
            </w:pPr>
            <w:r w:rsidRPr="00E723F0">
              <w:rPr>
                <w:rFonts w:ascii="Times New Roman" w:eastAsia="Times New Roman" w:hAnsi="Times New Roman" w:cs="Times New Roman"/>
                <w:b/>
              </w:rPr>
              <w:t>24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143D" w:rsidRPr="00E723F0" w:rsidRDefault="0070143D" w:rsidP="00E05933">
            <w:pPr>
              <w:spacing w:after="0" w:line="240" w:lineRule="auto"/>
              <w:ind w:firstLine="567"/>
              <w:jc w:val="both"/>
              <w:rPr>
                <w:rFonts w:ascii="Times New Roman" w:eastAsia="Times New Roman" w:hAnsi="Times New Roman" w:cs="Times New Roman"/>
              </w:rPr>
            </w:pPr>
          </w:p>
        </w:tc>
      </w:tr>
      <w:tr w:rsidR="0070143D" w:rsidRPr="00E723F0" w:rsidTr="008F0C86">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143D" w:rsidRPr="00E723F0" w:rsidRDefault="0070143D" w:rsidP="008F0C86">
            <w:pPr>
              <w:widowControl w:val="0"/>
              <w:spacing w:after="0" w:line="240" w:lineRule="auto"/>
              <w:rPr>
                <w:rFonts w:ascii="Times New Roman" w:hAnsi="Times New Roman" w:cs="Times New Roman"/>
                <w:b/>
                <w:snapToGrid w:val="0"/>
                <w:lang w:eastAsia="ru-RU"/>
              </w:rPr>
            </w:pPr>
            <w:r w:rsidRPr="00E723F0">
              <w:rPr>
                <w:rFonts w:ascii="Times New Roman" w:hAnsi="Times New Roman" w:cs="Times New Roman"/>
                <w:b/>
                <w:snapToGrid w:val="0"/>
                <w:lang w:eastAsia="ru-RU"/>
              </w:rPr>
              <w:t>ВСЕГО в астрон</w:t>
            </w:r>
            <w:proofErr w:type="gramStart"/>
            <w:r w:rsidRPr="00E723F0">
              <w:rPr>
                <w:rFonts w:ascii="Times New Roman" w:hAnsi="Times New Roman" w:cs="Times New Roman"/>
                <w:b/>
                <w:snapToGrid w:val="0"/>
                <w:lang w:eastAsia="ru-RU"/>
              </w:rPr>
              <w:t>.ч</w:t>
            </w:r>
            <w:proofErr w:type="gramEnd"/>
            <w:r w:rsidRPr="00E723F0">
              <w:rPr>
                <w:rFonts w:ascii="Times New Roman" w:hAnsi="Times New Roman" w:cs="Times New Roman"/>
                <w:b/>
                <w:snapToGrid w:val="0"/>
                <w:lang w:eastAsia="ru-RU"/>
              </w:rPr>
              <w:t>асах</w:t>
            </w:r>
          </w:p>
          <w:p w:rsidR="0070143D" w:rsidRPr="00E723F0" w:rsidRDefault="0070143D" w:rsidP="008F0C86">
            <w:pPr>
              <w:widowControl w:val="0"/>
              <w:spacing w:after="0" w:line="240" w:lineRule="auto"/>
              <w:rPr>
                <w:rFonts w:ascii="Times New Roman" w:hAnsi="Times New Roman" w:cs="Times New Roman"/>
                <w:b/>
                <w:snapToGrid w:val="0"/>
                <w:lang w:eastAsia="ru-RU"/>
              </w:rPr>
            </w:pP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0143D" w:rsidRPr="00E723F0" w:rsidRDefault="0070143D">
            <w:pPr>
              <w:jc w:val="center"/>
              <w:rPr>
                <w:rFonts w:ascii="Times New Roman" w:hAnsi="Times New Roman" w:cs="Times New Roman"/>
                <w:b/>
                <w:bCs/>
                <w:color w:val="000000"/>
              </w:rPr>
            </w:pPr>
            <w:r w:rsidRPr="00E723F0">
              <w:rPr>
                <w:rFonts w:ascii="Times New Roman" w:hAnsi="Times New Roman" w:cs="Times New Roman"/>
                <w:b/>
                <w:bCs/>
                <w:color w:val="000000"/>
              </w:rPr>
              <w:t>27</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0143D" w:rsidRPr="00E723F0" w:rsidRDefault="0070143D">
            <w:pPr>
              <w:jc w:val="center"/>
              <w:rPr>
                <w:rFonts w:ascii="Times New Roman" w:hAnsi="Times New Roman" w:cs="Times New Roman"/>
                <w:b/>
                <w:bCs/>
                <w:color w:val="000000"/>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0143D" w:rsidRPr="00E723F0" w:rsidRDefault="0070143D">
            <w:pPr>
              <w:jc w:val="center"/>
              <w:rPr>
                <w:rFonts w:ascii="Times New Roman" w:hAnsi="Times New Roman" w:cs="Times New Roman"/>
                <w:b/>
                <w:bCs/>
                <w:color w:val="000000"/>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0143D" w:rsidRPr="00E723F0" w:rsidRDefault="0070143D">
            <w:pPr>
              <w:jc w:val="center"/>
              <w:rPr>
                <w:rFonts w:ascii="Times New Roman" w:hAnsi="Times New Roman" w:cs="Times New Roman"/>
                <w:b/>
                <w:bCs/>
                <w:color w:val="000000"/>
              </w:rPr>
            </w:pPr>
            <w:r w:rsidRPr="00E723F0">
              <w:rPr>
                <w:rFonts w:ascii="Times New Roman" w:hAnsi="Times New Roman" w:cs="Times New Roman"/>
                <w:b/>
                <w:bCs/>
                <w:color w:val="000000"/>
              </w:rPr>
              <w:t>9</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0143D" w:rsidRPr="00E723F0" w:rsidRDefault="0070143D">
            <w:pPr>
              <w:jc w:val="center"/>
              <w:rPr>
                <w:rFonts w:ascii="Times New Roman" w:hAnsi="Times New Roman" w:cs="Times New Roman"/>
                <w:b/>
                <w:bCs/>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0143D" w:rsidRPr="00E723F0" w:rsidRDefault="0070143D">
            <w:pPr>
              <w:jc w:val="center"/>
              <w:rPr>
                <w:rFonts w:ascii="Times New Roman" w:hAnsi="Times New Roman" w:cs="Times New Roman"/>
                <w:b/>
                <w:bCs/>
                <w:color w:val="000000"/>
              </w:rPr>
            </w:pPr>
            <w:r w:rsidRPr="00E723F0">
              <w:rPr>
                <w:rFonts w:ascii="Times New Roman" w:hAnsi="Times New Roman" w:cs="Times New Roman"/>
                <w:b/>
                <w:bCs/>
                <w:color w:val="000000"/>
              </w:rPr>
              <w:t>18</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143D" w:rsidRPr="00E723F0" w:rsidRDefault="0070143D" w:rsidP="00E05933">
            <w:pPr>
              <w:spacing w:after="0" w:line="240" w:lineRule="auto"/>
              <w:ind w:firstLine="567"/>
              <w:jc w:val="both"/>
              <w:rPr>
                <w:rFonts w:ascii="Times New Roman" w:eastAsia="Times New Roman" w:hAnsi="Times New Roman" w:cs="Times New Roman"/>
              </w:rPr>
            </w:pPr>
          </w:p>
        </w:tc>
      </w:tr>
    </w:tbl>
    <w:p w:rsidR="00A80EE9" w:rsidRPr="00E723F0" w:rsidRDefault="00A80EE9" w:rsidP="00E05933">
      <w:pPr>
        <w:spacing w:after="0" w:line="240" w:lineRule="auto"/>
        <w:ind w:right="140" w:firstLine="567"/>
        <w:jc w:val="both"/>
        <w:rPr>
          <w:rFonts w:ascii="Times New Roman" w:eastAsia="Times New Roman" w:hAnsi="Times New Roman" w:cs="Times New Roman"/>
          <w:i/>
          <w:iCs/>
          <w:sz w:val="20"/>
          <w:szCs w:val="20"/>
        </w:rPr>
      </w:pPr>
    </w:p>
    <w:p w:rsidR="00A80EE9" w:rsidRPr="00E723F0" w:rsidRDefault="00A80EE9" w:rsidP="00E05933">
      <w:pPr>
        <w:spacing w:after="0" w:line="240" w:lineRule="auto"/>
        <w:ind w:right="-185" w:firstLine="567"/>
        <w:jc w:val="both"/>
        <w:rPr>
          <w:rFonts w:ascii="Times New Roman" w:eastAsia="Times New Roman" w:hAnsi="Times New Roman" w:cs="Times New Roman"/>
        </w:rPr>
      </w:pPr>
      <w:r w:rsidRPr="00E723F0">
        <w:rPr>
          <w:rFonts w:ascii="Times New Roman" w:eastAsia="Times New Roman" w:hAnsi="Times New Roman" w:cs="Times New Roman"/>
        </w:rPr>
        <w:t>О – опрос</w:t>
      </w:r>
    </w:p>
    <w:p w:rsidR="00A80EE9" w:rsidRPr="00E723F0" w:rsidRDefault="00A80EE9" w:rsidP="00E05933">
      <w:pPr>
        <w:spacing w:after="0" w:line="240" w:lineRule="auto"/>
        <w:ind w:right="-185" w:firstLine="567"/>
        <w:jc w:val="both"/>
        <w:rPr>
          <w:rFonts w:ascii="Times New Roman" w:eastAsia="Times New Roman" w:hAnsi="Times New Roman" w:cs="Times New Roman"/>
        </w:rPr>
      </w:pPr>
      <w:r w:rsidRPr="00E723F0">
        <w:rPr>
          <w:rFonts w:ascii="Times New Roman" w:eastAsia="Times New Roman" w:hAnsi="Times New Roman" w:cs="Times New Roman"/>
        </w:rPr>
        <w:t>Ре</w:t>
      </w:r>
      <w:proofErr w:type="gramStart"/>
      <w:r w:rsidRPr="00E723F0">
        <w:rPr>
          <w:rFonts w:ascii="Times New Roman" w:eastAsia="Times New Roman" w:hAnsi="Times New Roman" w:cs="Times New Roman"/>
        </w:rPr>
        <w:t>ф-</w:t>
      </w:r>
      <w:proofErr w:type="gramEnd"/>
      <w:r w:rsidRPr="00E723F0">
        <w:rPr>
          <w:rFonts w:ascii="Times New Roman" w:eastAsia="Times New Roman" w:hAnsi="Times New Roman" w:cs="Times New Roman"/>
        </w:rPr>
        <w:t xml:space="preserve"> реферат</w:t>
      </w:r>
    </w:p>
    <w:p w:rsidR="00A80EE9" w:rsidRPr="00E723F0" w:rsidRDefault="00A80EE9" w:rsidP="00E05933">
      <w:pPr>
        <w:tabs>
          <w:tab w:val="left" w:pos="1701"/>
        </w:tabs>
        <w:spacing w:after="0" w:line="240" w:lineRule="auto"/>
        <w:ind w:firstLine="567"/>
        <w:jc w:val="center"/>
        <w:rPr>
          <w:rFonts w:ascii="Times New Roman" w:eastAsia="Times New Roman" w:hAnsi="Times New Roman" w:cs="Times New Roman"/>
          <w:b/>
          <w:bCs/>
          <w:sz w:val="24"/>
          <w:szCs w:val="24"/>
        </w:rPr>
      </w:pPr>
    </w:p>
    <w:p w:rsidR="00A80EE9" w:rsidRPr="00E723F0" w:rsidRDefault="00A80EE9" w:rsidP="00E05933">
      <w:pPr>
        <w:tabs>
          <w:tab w:val="left" w:pos="1701"/>
        </w:tabs>
        <w:spacing w:after="0" w:line="240" w:lineRule="auto"/>
        <w:ind w:firstLine="567"/>
        <w:jc w:val="center"/>
        <w:rPr>
          <w:rFonts w:ascii="Times New Roman" w:eastAsia="Times New Roman" w:hAnsi="Times New Roman" w:cs="Times New Roman"/>
          <w:lang w:val="en-US"/>
        </w:rPr>
      </w:pPr>
      <w:r w:rsidRPr="00E723F0">
        <w:rPr>
          <w:rFonts w:ascii="Times New Roman" w:eastAsia="Times New Roman" w:hAnsi="Times New Roman" w:cs="Times New Roman"/>
          <w:b/>
          <w:bCs/>
          <w:sz w:val="24"/>
          <w:szCs w:val="24"/>
        </w:rPr>
        <w:t>Содержание дисциплины</w:t>
      </w:r>
    </w:p>
    <w:p w:rsidR="00A80EE9" w:rsidRPr="00E723F0" w:rsidRDefault="00A80EE9" w:rsidP="00E05933">
      <w:pPr>
        <w:spacing w:after="0" w:line="240" w:lineRule="auto"/>
        <w:ind w:firstLine="709"/>
        <w:jc w:val="both"/>
        <w:rPr>
          <w:rFonts w:ascii="Times New Roman" w:eastAsia="Times New Roman" w:hAnsi="Times New Roman" w:cs="Times New Roman"/>
          <w:lang w:val="en-US"/>
        </w:rPr>
      </w:pPr>
    </w:p>
    <w:p w:rsidR="00A80EE9" w:rsidRPr="00E723F0" w:rsidRDefault="00A80EE9" w:rsidP="00E05933">
      <w:pPr>
        <w:tabs>
          <w:tab w:val="left" w:pos="0"/>
          <w:tab w:val="left" w:pos="540"/>
        </w:tabs>
        <w:spacing w:after="0" w:line="240" w:lineRule="auto"/>
        <w:jc w:val="both"/>
        <w:rPr>
          <w:rFonts w:ascii="Times New Roman" w:eastAsia="Times New Roman" w:hAnsi="Times New Roman" w:cs="Times New Roman"/>
        </w:rPr>
      </w:pPr>
      <w:r w:rsidRPr="00E723F0">
        <w:rPr>
          <w:rFonts w:ascii="Times New Roman" w:eastAsia="Times New Roman" w:hAnsi="Times New Roman" w:cs="Times New Roman"/>
          <w:lang w:val="en-US"/>
        </w:rPr>
        <w:tab/>
      </w:r>
      <w:r w:rsidRPr="00E723F0">
        <w:rPr>
          <w:rFonts w:ascii="Times New Roman" w:eastAsia="Times New Roman" w:hAnsi="Times New Roman" w:cs="Times New Roman"/>
          <w:b/>
        </w:rPr>
        <w:t>Тема</w:t>
      </w:r>
      <w:r w:rsidRPr="00E723F0">
        <w:rPr>
          <w:rFonts w:ascii="Times New Roman" w:eastAsia="Times New Roman" w:hAnsi="Times New Roman" w:cs="Times New Roman"/>
          <w:b/>
          <w:lang w:val="en-US"/>
        </w:rPr>
        <w:t xml:space="preserve"> 1</w:t>
      </w:r>
      <w:r w:rsidRPr="00E723F0">
        <w:rPr>
          <w:rFonts w:ascii="Times New Roman" w:eastAsia="Times New Roman" w:hAnsi="Times New Roman" w:cs="Times New Roman"/>
          <w:b/>
          <w:lang w:val="en-US"/>
        </w:rPr>
        <w:tab/>
      </w:r>
      <w:r w:rsidRPr="00E723F0">
        <w:rPr>
          <w:rFonts w:ascii="Times New Roman" w:eastAsia="Times New Roman" w:hAnsi="Times New Roman" w:cs="Times New Roman"/>
          <w:lang w:val="en-US"/>
        </w:rPr>
        <w:t xml:space="preserve">Does It Pay to Do Science? </w:t>
      </w:r>
      <w:r w:rsidRPr="00E723F0">
        <w:rPr>
          <w:rFonts w:ascii="Times New Roman" w:eastAsia="Times New Roman" w:hAnsi="Times New Roman" w:cs="Times New Roman"/>
        </w:rPr>
        <w:t xml:space="preserve">(Стоит ли заниматься наукой?)  </w:t>
      </w: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proofErr w:type="gramStart"/>
      <w:r w:rsidRPr="00E723F0">
        <w:rPr>
          <w:rFonts w:ascii="Times New Roman" w:eastAsia="Times New Roman" w:hAnsi="Times New Roman" w:cs="Times New Roman"/>
          <w:lang w:val="en-US"/>
        </w:rPr>
        <w:t>Introducing</w:t>
      </w:r>
      <w:r w:rsidRPr="00E723F0">
        <w:rPr>
          <w:rFonts w:ascii="Times New Roman" w:eastAsia="Times New Roman" w:hAnsi="Times New Roman" w:cs="Times New Roman"/>
        </w:rPr>
        <w:t xml:space="preserve"> </w:t>
      </w:r>
      <w:r w:rsidRPr="00E723F0">
        <w:rPr>
          <w:rFonts w:ascii="Times New Roman" w:eastAsia="Times New Roman" w:hAnsi="Times New Roman" w:cs="Times New Roman"/>
          <w:lang w:val="en-US"/>
        </w:rPr>
        <w:t>one</w:t>
      </w:r>
      <w:r w:rsidRPr="00E723F0">
        <w:rPr>
          <w:rFonts w:ascii="Times New Roman" w:eastAsia="Times New Roman" w:hAnsi="Times New Roman" w:cs="Times New Roman"/>
        </w:rPr>
        <w:t>’</w:t>
      </w:r>
      <w:r w:rsidRPr="00E723F0">
        <w:rPr>
          <w:rFonts w:ascii="Times New Roman" w:eastAsia="Times New Roman" w:hAnsi="Times New Roman" w:cs="Times New Roman"/>
          <w:lang w:val="en-US"/>
        </w:rPr>
        <w:t>s</w:t>
      </w:r>
      <w:r w:rsidRPr="00E723F0">
        <w:rPr>
          <w:rFonts w:ascii="Times New Roman" w:eastAsia="Times New Roman" w:hAnsi="Times New Roman" w:cs="Times New Roman"/>
        </w:rPr>
        <w:t xml:space="preserve"> </w:t>
      </w:r>
      <w:r w:rsidRPr="00E723F0">
        <w:rPr>
          <w:rFonts w:ascii="Times New Roman" w:eastAsia="Times New Roman" w:hAnsi="Times New Roman" w:cs="Times New Roman"/>
          <w:lang w:val="en-US"/>
        </w:rPr>
        <w:t>opinion</w:t>
      </w:r>
      <w:r w:rsidRPr="00E723F0">
        <w:rPr>
          <w:rFonts w:ascii="Times New Roman" w:eastAsia="Times New Roman" w:hAnsi="Times New Roman" w:cs="Times New Roman"/>
        </w:rPr>
        <w:t>.</w:t>
      </w:r>
      <w:proofErr w:type="gramEnd"/>
      <w:r w:rsidRPr="00E723F0">
        <w:rPr>
          <w:rFonts w:ascii="Times New Roman" w:eastAsia="Times New Roman" w:hAnsi="Times New Roman" w:cs="Times New Roman"/>
        </w:rPr>
        <w:t xml:space="preserve"> </w:t>
      </w:r>
      <w:proofErr w:type="gramStart"/>
      <w:r w:rsidRPr="00E723F0">
        <w:rPr>
          <w:rFonts w:ascii="Times New Roman" w:eastAsia="Times New Roman" w:hAnsi="Times New Roman" w:cs="Times New Roman"/>
          <w:lang w:val="en-US"/>
        </w:rPr>
        <w:t>Expressing  agreement</w:t>
      </w:r>
      <w:proofErr w:type="gramEnd"/>
      <w:r w:rsidRPr="00E723F0">
        <w:rPr>
          <w:rFonts w:ascii="Times New Roman" w:eastAsia="Times New Roman" w:hAnsi="Times New Roman" w:cs="Times New Roman"/>
          <w:lang w:val="en-US"/>
        </w:rPr>
        <w:t xml:space="preserve"> or disagreement, doubts,  hesitations, making assumptions. </w:t>
      </w: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723F0">
        <w:rPr>
          <w:rFonts w:ascii="Times New Roman" w:eastAsia="Times New Roman" w:hAnsi="Times New Roman" w:cs="Times New Roman"/>
          <w:lang w:val="en-US"/>
        </w:rPr>
        <w:t>Vocabulary and terminology for doing science</w:t>
      </w: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723F0">
        <w:rPr>
          <w:rFonts w:ascii="Times New Roman" w:eastAsia="Times New Roman" w:hAnsi="Times New Roman" w:cs="Times New Roman"/>
          <w:lang w:val="en-US"/>
        </w:rPr>
        <w:t xml:space="preserve">The first research efforts, which finally resulted (results, will result) in Chapter ..., were (are) directed towards the description of the content, concept and scope </w:t>
      </w:r>
      <w:proofErr w:type="gramStart"/>
      <w:r w:rsidRPr="00E723F0">
        <w:rPr>
          <w:rFonts w:ascii="Times New Roman" w:eastAsia="Times New Roman" w:hAnsi="Times New Roman" w:cs="Times New Roman"/>
          <w:lang w:val="en-US"/>
        </w:rPr>
        <w:t>of ...</w:t>
      </w:r>
      <w:proofErr w:type="gramEnd"/>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723F0">
        <w:rPr>
          <w:rFonts w:ascii="Times New Roman" w:eastAsia="Times New Roman" w:hAnsi="Times New Roman" w:cs="Times New Roman"/>
          <w:lang w:val="en-US"/>
        </w:rPr>
        <w:t>The derived concept of a potentially dynamic character of ... will serve thereby as the ultimate frame of reference.</w:t>
      </w:r>
    </w:p>
    <w:p w:rsidR="00A80EE9" w:rsidRPr="00E723F0" w:rsidRDefault="00A80EE9" w:rsidP="00E05933">
      <w:pPr>
        <w:tabs>
          <w:tab w:val="left" w:pos="0"/>
          <w:tab w:val="left" w:pos="540"/>
        </w:tabs>
        <w:spacing w:after="0" w:line="240" w:lineRule="auto"/>
        <w:ind w:firstLine="567"/>
        <w:jc w:val="both"/>
        <w:rPr>
          <w:rFonts w:ascii="Times New Roman" w:eastAsia="Times New Roman" w:hAnsi="Times New Roman" w:cs="Times New Roman"/>
          <w:lang w:val="en-US"/>
        </w:rPr>
      </w:pPr>
      <w:r w:rsidRPr="00E723F0">
        <w:rPr>
          <w:rFonts w:ascii="Times New Roman" w:eastAsia="Times New Roman" w:hAnsi="Times New Roman" w:cs="Times New Roman"/>
          <w:lang w:val="en-US"/>
        </w:rPr>
        <w:t xml:space="preserve">The next step would be to describe in detail both historical evolution and current state </w:t>
      </w:r>
      <w:proofErr w:type="gramStart"/>
      <w:r w:rsidRPr="00E723F0">
        <w:rPr>
          <w:rFonts w:ascii="Times New Roman" w:eastAsia="Times New Roman" w:hAnsi="Times New Roman" w:cs="Times New Roman"/>
          <w:lang w:val="en-US"/>
        </w:rPr>
        <w:t>of ...</w:t>
      </w:r>
      <w:proofErr w:type="gramEnd"/>
      <w:r w:rsidRPr="00E723F0">
        <w:rPr>
          <w:rFonts w:ascii="Times New Roman" w:eastAsia="Times New Roman" w:hAnsi="Times New Roman" w:cs="Times New Roman"/>
          <w:lang w:val="en-US"/>
        </w:rPr>
        <w:t xml:space="preserve"> </w:t>
      </w:r>
    </w:p>
    <w:p w:rsidR="00A80EE9" w:rsidRPr="00E723F0" w:rsidRDefault="00A80EE9" w:rsidP="00E05933">
      <w:pPr>
        <w:tabs>
          <w:tab w:val="left" w:pos="0"/>
          <w:tab w:val="left" w:pos="540"/>
        </w:tabs>
        <w:spacing w:after="0" w:line="240" w:lineRule="auto"/>
        <w:ind w:firstLine="567"/>
        <w:jc w:val="both"/>
        <w:rPr>
          <w:rFonts w:ascii="Times New Roman" w:eastAsia="Times New Roman" w:hAnsi="Times New Roman" w:cs="Times New Roman"/>
          <w:lang w:val="en-US"/>
        </w:rPr>
      </w:pPr>
      <w:r w:rsidRPr="00E723F0">
        <w:rPr>
          <w:rFonts w:ascii="Times New Roman" w:eastAsia="Times New Roman" w:hAnsi="Times New Roman" w:cs="Times New Roman"/>
          <w:lang w:val="en-US"/>
        </w:rPr>
        <w:t xml:space="preserve">To arrive at such a surveyable description, the ... </w:t>
      </w:r>
      <w:proofErr w:type="gramStart"/>
      <w:r w:rsidRPr="00E723F0">
        <w:rPr>
          <w:rFonts w:ascii="Times New Roman" w:eastAsia="Times New Roman" w:hAnsi="Times New Roman" w:cs="Times New Roman"/>
          <w:lang w:val="en-US"/>
        </w:rPr>
        <w:t>was  (</w:t>
      </w:r>
      <w:proofErr w:type="gramEnd"/>
      <w:r w:rsidRPr="00E723F0">
        <w:rPr>
          <w:rFonts w:ascii="Times New Roman" w:eastAsia="Times New Roman" w:hAnsi="Times New Roman" w:cs="Times New Roman"/>
          <w:lang w:val="en-US"/>
        </w:rPr>
        <w:t>is, will be) divided into ... categories.</w:t>
      </w:r>
    </w:p>
    <w:p w:rsidR="00A80EE9" w:rsidRPr="00E723F0" w:rsidRDefault="00A80EE9" w:rsidP="00E05933">
      <w:pPr>
        <w:tabs>
          <w:tab w:val="left" w:pos="0"/>
          <w:tab w:val="left" w:pos="540"/>
        </w:tabs>
        <w:spacing w:after="0" w:line="240" w:lineRule="auto"/>
        <w:ind w:firstLine="567"/>
        <w:jc w:val="both"/>
        <w:rPr>
          <w:rFonts w:ascii="Times New Roman" w:eastAsia="Times New Roman" w:hAnsi="Times New Roman" w:cs="Times New Roman"/>
          <w:lang w:val="en-US"/>
        </w:rPr>
      </w:pPr>
      <w:r w:rsidRPr="00E723F0">
        <w:rPr>
          <w:rFonts w:ascii="Times New Roman" w:eastAsia="Times New Roman" w:hAnsi="Times New Roman" w:cs="Times New Roman"/>
          <w:lang w:val="en-US"/>
        </w:rPr>
        <w:t xml:space="preserve">Accordingly, Chapter ... deals in detail with the general historic evolution of ... with regard </w:t>
      </w:r>
      <w:proofErr w:type="gramStart"/>
      <w:r w:rsidRPr="00E723F0">
        <w:rPr>
          <w:rFonts w:ascii="Times New Roman" w:eastAsia="Times New Roman" w:hAnsi="Times New Roman" w:cs="Times New Roman"/>
          <w:lang w:val="en-US"/>
        </w:rPr>
        <w:t>to ...</w:t>
      </w:r>
      <w:proofErr w:type="gramEnd"/>
      <w:r w:rsidRPr="00E723F0">
        <w:rPr>
          <w:rFonts w:ascii="Times New Roman" w:eastAsia="Times New Roman" w:hAnsi="Times New Roman" w:cs="Times New Roman"/>
          <w:lang w:val="en-US"/>
        </w:rPr>
        <w:t xml:space="preserve"> </w:t>
      </w: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723F0">
        <w:rPr>
          <w:rFonts w:ascii="Times New Roman" w:eastAsia="Times New Roman" w:hAnsi="Times New Roman" w:cs="Times New Roman"/>
          <w:lang w:val="en-US"/>
        </w:rPr>
        <w:tab/>
        <w:t xml:space="preserve">... </w:t>
      </w:r>
      <w:proofErr w:type="gramStart"/>
      <w:r w:rsidRPr="00E723F0">
        <w:rPr>
          <w:rFonts w:ascii="Times New Roman" w:eastAsia="Times New Roman" w:hAnsi="Times New Roman" w:cs="Times New Roman"/>
          <w:lang w:val="en-US"/>
        </w:rPr>
        <w:t>constituted</w:t>
      </w:r>
      <w:proofErr w:type="gramEnd"/>
      <w:r w:rsidRPr="00E723F0">
        <w:rPr>
          <w:rFonts w:ascii="Times New Roman" w:eastAsia="Times New Roman" w:hAnsi="Times New Roman" w:cs="Times New Roman"/>
          <w:lang w:val="en-US"/>
        </w:rPr>
        <w:t xml:space="preserve"> (constitutes, will constitute) a special case, to which a separate chapter, Chapter ..., is devoted.</w:t>
      </w:r>
    </w:p>
    <w:p w:rsidR="00A80EE9" w:rsidRPr="00E723F0" w:rsidRDefault="00A80EE9" w:rsidP="00E05933">
      <w:pPr>
        <w:tabs>
          <w:tab w:val="left" w:pos="0"/>
          <w:tab w:val="left" w:pos="540"/>
        </w:tabs>
        <w:spacing w:after="0" w:line="240" w:lineRule="auto"/>
        <w:ind w:firstLine="567"/>
        <w:jc w:val="both"/>
        <w:rPr>
          <w:rFonts w:ascii="Times New Roman" w:eastAsia="Times New Roman" w:hAnsi="Times New Roman" w:cs="Times New Roman"/>
          <w:lang w:val="en-US"/>
        </w:rPr>
      </w:pPr>
      <w:r w:rsidRPr="00E723F0">
        <w:rPr>
          <w:rFonts w:ascii="Times New Roman" w:eastAsia="Times New Roman" w:hAnsi="Times New Roman" w:cs="Times New Roman"/>
          <w:lang w:val="en-US"/>
        </w:rPr>
        <w:t>In the concluding chapter ... will be evaluated.</w:t>
      </w: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723F0">
        <w:rPr>
          <w:rFonts w:ascii="Times New Roman" w:eastAsia="Times New Roman" w:hAnsi="Times New Roman" w:cs="Times New Roman"/>
          <w:lang w:val="en-US"/>
        </w:rPr>
        <w:t>Bearing in mind the established deficiencies of ..., a cautious attempt to formulate some recommendations and future prospects was (will be) undertaken.</w:t>
      </w: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p>
    <w:p w:rsidR="00A80EE9" w:rsidRPr="00E723F0" w:rsidRDefault="00A80EE9" w:rsidP="00E05933">
      <w:pPr>
        <w:tabs>
          <w:tab w:val="left" w:pos="0"/>
          <w:tab w:val="left" w:pos="540"/>
        </w:tabs>
        <w:spacing w:after="0" w:line="240" w:lineRule="auto"/>
        <w:ind w:firstLine="567"/>
        <w:jc w:val="both"/>
        <w:rPr>
          <w:rFonts w:ascii="Times New Roman" w:eastAsia="Times New Roman" w:hAnsi="Times New Roman" w:cs="Times New Roman"/>
          <w:lang w:val="en-US"/>
        </w:rPr>
      </w:pPr>
      <w:r w:rsidRPr="00E723F0">
        <w:rPr>
          <w:rFonts w:ascii="Times New Roman" w:eastAsia="Times New Roman" w:hAnsi="Times New Roman" w:cs="Times New Roman"/>
          <w:b/>
        </w:rPr>
        <w:t>Тема</w:t>
      </w:r>
      <w:r w:rsidRPr="00E723F0">
        <w:rPr>
          <w:rFonts w:ascii="Times New Roman" w:eastAsia="Times New Roman" w:hAnsi="Times New Roman" w:cs="Times New Roman"/>
          <w:b/>
          <w:lang w:val="en-US"/>
        </w:rPr>
        <w:t xml:space="preserve"> 2</w:t>
      </w:r>
      <w:r w:rsidRPr="00E723F0">
        <w:rPr>
          <w:rFonts w:ascii="Times New Roman" w:eastAsia="Times New Roman" w:hAnsi="Times New Roman" w:cs="Times New Roman"/>
          <w:lang w:val="en-US"/>
        </w:rPr>
        <w:tab/>
        <w:t>Identifying  Oneself as a Researcher (</w:t>
      </w:r>
      <w:r w:rsidRPr="00E723F0">
        <w:rPr>
          <w:rFonts w:ascii="Times New Roman" w:eastAsia="Times New Roman" w:hAnsi="Times New Roman" w:cs="Times New Roman"/>
        </w:rPr>
        <w:t>Определяя</w:t>
      </w:r>
      <w:r w:rsidRPr="00E723F0">
        <w:rPr>
          <w:rFonts w:ascii="Times New Roman" w:eastAsia="Times New Roman" w:hAnsi="Times New Roman" w:cs="Times New Roman"/>
          <w:lang w:val="en-US"/>
        </w:rPr>
        <w:t xml:space="preserve"> </w:t>
      </w:r>
      <w:r w:rsidRPr="00E723F0">
        <w:rPr>
          <w:rFonts w:ascii="Times New Roman" w:eastAsia="Times New Roman" w:hAnsi="Times New Roman" w:cs="Times New Roman"/>
        </w:rPr>
        <w:t>себя</w:t>
      </w:r>
      <w:r w:rsidRPr="00E723F0">
        <w:rPr>
          <w:rFonts w:ascii="Times New Roman" w:eastAsia="Times New Roman" w:hAnsi="Times New Roman" w:cs="Times New Roman"/>
          <w:lang w:val="en-US"/>
        </w:rPr>
        <w:t xml:space="preserve"> </w:t>
      </w:r>
      <w:r w:rsidRPr="00E723F0">
        <w:rPr>
          <w:rFonts w:ascii="Times New Roman" w:eastAsia="Times New Roman" w:hAnsi="Times New Roman" w:cs="Times New Roman"/>
        </w:rPr>
        <w:t>в</w:t>
      </w:r>
      <w:r w:rsidRPr="00E723F0">
        <w:rPr>
          <w:rFonts w:ascii="Times New Roman" w:eastAsia="Times New Roman" w:hAnsi="Times New Roman" w:cs="Times New Roman"/>
          <w:lang w:val="en-US"/>
        </w:rPr>
        <w:t xml:space="preserve"> </w:t>
      </w:r>
      <w:r w:rsidRPr="00E723F0">
        <w:rPr>
          <w:rFonts w:ascii="Times New Roman" w:eastAsia="Times New Roman" w:hAnsi="Times New Roman" w:cs="Times New Roman"/>
        </w:rPr>
        <w:t>качестве</w:t>
      </w:r>
      <w:r w:rsidRPr="00E723F0">
        <w:rPr>
          <w:rFonts w:ascii="Times New Roman" w:eastAsia="Times New Roman" w:hAnsi="Times New Roman" w:cs="Times New Roman"/>
          <w:lang w:val="en-US"/>
        </w:rPr>
        <w:t xml:space="preserve"> </w:t>
      </w:r>
      <w:r w:rsidRPr="00E723F0">
        <w:rPr>
          <w:rFonts w:ascii="Times New Roman" w:eastAsia="Times New Roman" w:hAnsi="Times New Roman" w:cs="Times New Roman"/>
        </w:rPr>
        <w:t>учёного</w:t>
      </w:r>
      <w:r w:rsidRPr="00E723F0">
        <w:rPr>
          <w:rFonts w:ascii="Times New Roman" w:eastAsia="Times New Roman" w:hAnsi="Times New Roman" w:cs="Times New Roman"/>
          <w:lang w:val="en-US"/>
        </w:rPr>
        <w:t>)</w:t>
      </w: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723F0">
        <w:rPr>
          <w:rFonts w:ascii="Times New Roman" w:eastAsia="Times New Roman" w:hAnsi="Times New Roman" w:cs="Times New Roman"/>
          <w:lang w:val="en-US"/>
        </w:rPr>
        <w:t>Expressing preferences, describing differences, giving reasoning</w:t>
      </w: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723F0">
        <w:rPr>
          <w:rFonts w:ascii="Times New Roman" w:eastAsia="Times New Roman" w:hAnsi="Times New Roman" w:cs="Times New Roman"/>
          <w:lang w:val="en-US"/>
        </w:rPr>
        <w:t xml:space="preserve">Words and phrases dealing with research strategies, personal characteristics, </w:t>
      </w:r>
      <w:proofErr w:type="gramStart"/>
      <w:r w:rsidRPr="00E723F0">
        <w:rPr>
          <w:rFonts w:ascii="Times New Roman" w:eastAsia="Times New Roman" w:hAnsi="Times New Roman" w:cs="Times New Roman"/>
          <w:lang w:val="en-US"/>
        </w:rPr>
        <w:t>communication</w:t>
      </w:r>
      <w:proofErr w:type="gramEnd"/>
      <w:r w:rsidRPr="00E723F0">
        <w:rPr>
          <w:rFonts w:ascii="Times New Roman" w:eastAsia="Times New Roman" w:hAnsi="Times New Roman" w:cs="Times New Roman"/>
          <w:lang w:val="en-US"/>
        </w:rPr>
        <w:t xml:space="preserve"> and professional skills of a researcher</w:t>
      </w: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rPr>
      </w:pPr>
      <w:r w:rsidRPr="00E723F0">
        <w:rPr>
          <w:rFonts w:ascii="Times New Roman" w:eastAsia="Times New Roman" w:hAnsi="Times New Roman" w:cs="Times New Roman"/>
          <w:lang w:val="en-US"/>
        </w:rPr>
        <w:t>I</w:t>
      </w:r>
      <w:r w:rsidRPr="00E723F0">
        <w:rPr>
          <w:rFonts w:ascii="Times New Roman" w:eastAsia="Times New Roman" w:hAnsi="Times New Roman" w:cs="Times New Roman"/>
        </w:rPr>
        <w:t xml:space="preserve"> </w:t>
      </w:r>
      <w:r w:rsidRPr="00E723F0">
        <w:rPr>
          <w:rFonts w:ascii="Times New Roman" w:eastAsia="Times New Roman" w:hAnsi="Times New Roman" w:cs="Times New Roman"/>
          <w:lang w:val="en-US"/>
        </w:rPr>
        <w:t>graduated</w:t>
      </w:r>
      <w:r w:rsidRPr="00E723F0">
        <w:rPr>
          <w:rFonts w:ascii="Times New Roman" w:eastAsia="Times New Roman" w:hAnsi="Times New Roman" w:cs="Times New Roman"/>
        </w:rPr>
        <w:t xml:space="preserve"> </w:t>
      </w:r>
      <w:r w:rsidRPr="00E723F0">
        <w:rPr>
          <w:rFonts w:ascii="Times New Roman" w:eastAsia="Times New Roman" w:hAnsi="Times New Roman" w:cs="Times New Roman"/>
          <w:lang w:val="en-US"/>
        </w:rPr>
        <w:t>from</w:t>
      </w:r>
      <w:r w:rsidRPr="00E723F0">
        <w:rPr>
          <w:rFonts w:ascii="Times New Roman" w:eastAsia="Times New Roman" w:hAnsi="Times New Roman" w:cs="Times New Roman"/>
        </w:rPr>
        <w:t xml:space="preserve"> </w:t>
      </w: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rPr>
      </w:pPr>
      <w:r w:rsidRPr="00E723F0">
        <w:rPr>
          <w:rFonts w:ascii="Times New Roman" w:eastAsia="Times New Roman" w:hAnsi="Times New Roman" w:cs="Times New Roman"/>
        </w:rPr>
        <w:t>Я окончи</w:t>
      </w:r>
      <w:proofErr w:type="gramStart"/>
      <w:r w:rsidRPr="00E723F0">
        <w:rPr>
          <w:rFonts w:ascii="Times New Roman" w:eastAsia="Times New Roman" w:hAnsi="Times New Roman" w:cs="Times New Roman"/>
        </w:rPr>
        <w:t>л(</w:t>
      </w:r>
      <w:proofErr w:type="gramEnd"/>
      <w:r w:rsidRPr="00E723F0">
        <w:rPr>
          <w:rFonts w:ascii="Times New Roman" w:eastAsia="Times New Roman" w:hAnsi="Times New Roman" w:cs="Times New Roman"/>
        </w:rPr>
        <w:t>а) (название высшего учебного заведения) в (год окончания).</w:t>
      </w: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723F0">
        <w:rPr>
          <w:rFonts w:ascii="Times New Roman" w:eastAsia="Times New Roman" w:hAnsi="Times New Roman" w:cs="Times New Roman"/>
          <w:lang w:val="en-US"/>
        </w:rPr>
        <w:t xml:space="preserve">According to my specialization I am an economist (a manager, an accountant, a teacher, a sports instructor, an engineer, an architect, a doctor, a lawyer; a specialist in the sphere of hospitality business / tourism / banking / teaching / economics / sports / civil engineering </w:t>
      </w:r>
      <w:proofErr w:type="gramStart"/>
      <w:r w:rsidRPr="00E723F0">
        <w:rPr>
          <w:rFonts w:ascii="Times New Roman" w:eastAsia="Times New Roman" w:hAnsi="Times New Roman" w:cs="Times New Roman"/>
          <w:lang w:val="en-US"/>
        </w:rPr>
        <w:t>/  medicine</w:t>
      </w:r>
      <w:proofErr w:type="gramEnd"/>
      <w:r w:rsidRPr="00E723F0">
        <w:rPr>
          <w:rFonts w:ascii="Times New Roman" w:eastAsia="Times New Roman" w:hAnsi="Times New Roman" w:cs="Times New Roman"/>
          <w:lang w:val="en-US"/>
        </w:rPr>
        <w:t xml:space="preserve"> / law).</w:t>
      </w: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rPr>
      </w:pPr>
      <w:proofErr w:type="gramStart"/>
      <w:r w:rsidRPr="00E723F0">
        <w:rPr>
          <w:rFonts w:ascii="Times New Roman" w:eastAsia="Times New Roman" w:hAnsi="Times New Roman" w:cs="Times New Roman"/>
        </w:rPr>
        <w:t>Согласно моей специализации, я экономист, бухгалтер, учитель, тренер, инженер, архитектор, медицинский работник, юрист; специалист в сфере гостиничного хозяйства / туризма / банковского дела / преподавания / экономики / физической культуры / гражданского строительства / медицины / юриспруденции).</w:t>
      </w:r>
      <w:proofErr w:type="gramEnd"/>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723F0">
        <w:rPr>
          <w:rFonts w:ascii="Times New Roman" w:eastAsia="Times New Roman" w:hAnsi="Times New Roman" w:cs="Times New Roman"/>
          <w:lang w:val="en-US"/>
        </w:rPr>
        <w:t>I enjoyed (liked, was interested in, was indifferent to) studying.</w:t>
      </w: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rPr>
      </w:pPr>
      <w:r w:rsidRPr="00E723F0">
        <w:rPr>
          <w:rFonts w:ascii="Times New Roman" w:eastAsia="Times New Roman" w:hAnsi="Times New Roman" w:cs="Times New Roman"/>
        </w:rPr>
        <w:t xml:space="preserve">Мне нравилось (было интересно, безразлично) учиться.  </w:t>
      </w: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723F0">
        <w:rPr>
          <w:rFonts w:ascii="Times New Roman" w:eastAsia="Times New Roman" w:hAnsi="Times New Roman" w:cs="Times New Roman"/>
          <w:lang w:val="en-US"/>
        </w:rPr>
        <w:t>University studies enriched my theoretical knowledge of...</w:t>
      </w: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rPr>
      </w:pPr>
      <w:r w:rsidRPr="00E723F0">
        <w:rPr>
          <w:rFonts w:ascii="Times New Roman" w:eastAsia="Times New Roman" w:hAnsi="Times New Roman" w:cs="Times New Roman"/>
        </w:rPr>
        <w:lastRenderedPageBreak/>
        <w:t xml:space="preserve">Учеба в институте обогатила мои теоретические познания (чего?)  </w:t>
      </w: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723F0">
        <w:rPr>
          <w:rFonts w:ascii="Times New Roman" w:eastAsia="Times New Roman" w:hAnsi="Times New Roman" w:cs="Times New Roman"/>
          <w:lang w:val="en-US"/>
        </w:rPr>
        <w:t xml:space="preserve">Much attention was given </w:t>
      </w:r>
      <w:proofErr w:type="gramStart"/>
      <w:r w:rsidRPr="00E723F0">
        <w:rPr>
          <w:rFonts w:ascii="Times New Roman" w:eastAsia="Times New Roman" w:hAnsi="Times New Roman" w:cs="Times New Roman"/>
          <w:lang w:val="en-US"/>
        </w:rPr>
        <w:t>to ...</w:t>
      </w:r>
      <w:proofErr w:type="gramEnd"/>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723F0">
        <w:rPr>
          <w:rFonts w:ascii="Times New Roman" w:eastAsia="Times New Roman" w:hAnsi="Times New Roman" w:cs="Times New Roman"/>
        </w:rPr>
        <w:t>Большое</w:t>
      </w:r>
      <w:r w:rsidRPr="00E723F0">
        <w:rPr>
          <w:rFonts w:ascii="Times New Roman" w:eastAsia="Times New Roman" w:hAnsi="Times New Roman" w:cs="Times New Roman"/>
          <w:lang w:val="en-US"/>
        </w:rPr>
        <w:t xml:space="preserve"> </w:t>
      </w:r>
      <w:r w:rsidRPr="00E723F0">
        <w:rPr>
          <w:rFonts w:ascii="Times New Roman" w:eastAsia="Times New Roman" w:hAnsi="Times New Roman" w:cs="Times New Roman"/>
        </w:rPr>
        <w:t>внимание</w:t>
      </w:r>
      <w:r w:rsidRPr="00E723F0">
        <w:rPr>
          <w:rFonts w:ascii="Times New Roman" w:eastAsia="Times New Roman" w:hAnsi="Times New Roman" w:cs="Times New Roman"/>
          <w:lang w:val="en-US"/>
        </w:rPr>
        <w:t xml:space="preserve"> </w:t>
      </w:r>
      <w:r w:rsidRPr="00E723F0">
        <w:rPr>
          <w:rFonts w:ascii="Times New Roman" w:eastAsia="Times New Roman" w:hAnsi="Times New Roman" w:cs="Times New Roman"/>
        </w:rPr>
        <w:t>уделялось</w:t>
      </w:r>
      <w:r w:rsidRPr="00E723F0">
        <w:rPr>
          <w:rFonts w:ascii="Times New Roman" w:eastAsia="Times New Roman" w:hAnsi="Times New Roman" w:cs="Times New Roman"/>
          <w:lang w:val="en-US"/>
        </w:rPr>
        <w:t xml:space="preserve"> ...</w:t>
      </w: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723F0">
        <w:rPr>
          <w:rFonts w:ascii="Times New Roman" w:eastAsia="Times New Roman" w:hAnsi="Times New Roman" w:cs="Times New Roman"/>
          <w:lang w:val="en-US"/>
        </w:rPr>
        <w:t xml:space="preserve">I have     sound / profound knowledge in </w:t>
      </w:r>
      <w:proofErr w:type="gramStart"/>
      <w:r w:rsidRPr="00E723F0">
        <w:rPr>
          <w:rFonts w:ascii="Times New Roman" w:eastAsia="Times New Roman" w:hAnsi="Times New Roman" w:cs="Times New Roman"/>
          <w:lang w:val="en-US"/>
        </w:rPr>
        <w:t>... ;</w:t>
      </w:r>
      <w:proofErr w:type="gramEnd"/>
      <w:r w:rsidRPr="00E723F0">
        <w:rPr>
          <w:rFonts w:ascii="Times New Roman" w:eastAsia="Times New Roman" w:hAnsi="Times New Roman" w:cs="Times New Roman"/>
          <w:lang w:val="en-US"/>
        </w:rPr>
        <w:t xml:space="preserve"> </w:t>
      </w: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rPr>
      </w:pPr>
      <w:r w:rsidRPr="00E723F0">
        <w:rPr>
          <w:rFonts w:ascii="Times New Roman" w:eastAsia="Times New Roman" w:hAnsi="Times New Roman" w:cs="Times New Roman"/>
          <w:lang w:val="en-US"/>
        </w:rPr>
        <w:t xml:space="preserve">               </w:t>
      </w:r>
      <w:r w:rsidRPr="00E723F0">
        <w:rPr>
          <w:rFonts w:ascii="Times New Roman" w:eastAsia="Times New Roman" w:hAnsi="Times New Roman" w:cs="Times New Roman"/>
        </w:rPr>
        <w:t>slight / vague understanding of ...</w:t>
      </w: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rPr>
      </w:pPr>
      <w:r w:rsidRPr="00E723F0">
        <w:rPr>
          <w:rFonts w:ascii="Times New Roman" w:eastAsia="Times New Roman" w:hAnsi="Times New Roman" w:cs="Times New Roman"/>
        </w:rPr>
        <w:t xml:space="preserve">У меня   твердые / основательные знания (чего?); </w:t>
      </w: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723F0">
        <w:rPr>
          <w:rFonts w:ascii="Times New Roman" w:eastAsia="Times New Roman" w:hAnsi="Times New Roman" w:cs="Times New Roman"/>
        </w:rPr>
        <w:t xml:space="preserve">               слабое</w:t>
      </w:r>
      <w:r w:rsidRPr="00E723F0">
        <w:rPr>
          <w:rFonts w:ascii="Times New Roman" w:eastAsia="Times New Roman" w:hAnsi="Times New Roman" w:cs="Times New Roman"/>
          <w:lang w:val="en-US"/>
        </w:rPr>
        <w:t xml:space="preserve"> / </w:t>
      </w:r>
      <w:r w:rsidRPr="00E723F0">
        <w:rPr>
          <w:rFonts w:ascii="Times New Roman" w:eastAsia="Times New Roman" w:hAnsi="Times New Roman" w:cs="Times New Roman"/>
        </w:rPr>
        <w:t>неясное</w:t>
      </w:r>
      <w:r w:rsidRPr="00E723F0">
        <w:rPr>
          <w:rFonts w:ascii="Times New Roman" w:eastAsia="Times New Roman" w:hAnsi="Times New Roman" w:cs="Times New Roman"/>
          <w:lang w:val="en-US"/>
        </w:rPr>
        <w:t xml:space="preserve"> </w:t>
      </w:r>
      <w:r w:rsidRPr="00E723F0">
        <w:rPr>
          <w:rFonts w:ascii="Times New Roman" w:eastAsia="Times New Roman" w:hAnsi="Times New Roman" w:cs="Times New Roman"/>
        </w:rPr>
        <w:t>понимание</w:t>
      </w:r>
      <w:r w:rsidRPr="00E723F0">
        <w:rPr>
          <w:rFonts w:ascii="Times New Roman" w:eastAsia="Times New Roman" w:hAnsi="Times New Roman" w:cs="Times New Roman"/>
          <w:lang w:val="en-US"/>
        </w:rPr>
        <w:t xml:space="preserve"> (</w:t>
      </w:r>
      <w:r w:rsidRPr="00E723F0">
        <w:rPr>
          <w:rFonts w:ascii="Times New Roman" w:eastAsia="Times New Roman" w:hAnsi="Times New Roman" w:cs="Times New Roman"/>
        </w:rPr>
        <w:t>чего</w:t>
      </w:r>
      <w:r w:rsidRPr="00E723F0">
        <w:rPr>
          <w:rFonts w:ascii="Times New Roman" w:eastAsia="Times New Roman" w:hAnsi="Times New Roman" w:cs="Times New Roman"/>
          <w:lang w:val="en-US"/>
        </w:rPr>
        <w:t>?)</w:t>
      </w: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723F0">
        <w:rPr>
          <w:rFonts w:ascii="Times New Roman" w:eastAsia="Times New Roman" w:hAnsi="Times New Roman" w:cs="Times New Roman"/>
          <w:lang w:val="en-US"/>
        </w:rPr>
        <w:t xml:space="preserve">University studies enlarged my knowledge, experience, competence in the field </w:t>
      </w:r>
      <w:proofErr w:type="gramStart"/>
      <w:r w:rsidRPr="00E723F0">
        <w:rPr>
          <w:rFonts w:ascii="Times New Roman" w:eastAsia="Times New Roman" w:hAnsi="Times New Roman" w:cs="Times New Roman"/>
          <w:lang w:val="en-US"/>
        </w:rPr>
        <w:t>of ...</w:t>
      </w:r>
      <w:proofErr w:type="gramEnd"/>
      <w:r w:rsidRPr="00E723F0">
        <w:rPr>
          <w:rFonts w:ascii="Times New Roman" w:eastAsia="Times New Roman" w:hAnsi="Times New Roman" w:cs="Times New Roman"/>
          <w:lang w:val="en-US"/>
        </w:rPr>
        <w:t xml:space="preserve"> </w:t>
      </w: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rPr>
      </w:pPr>
      <w:r w:rsidRPr="00E723F0">
        <w:rPr>
          <w:rFonts w:ascii="Times New Roman" w:eastAsia="Times New Roman" w:hAnsi="Times New Roman" w:cs="Times New Roman"/>
        </w:rPr>
        <w:t>Учеба в университете расширила мои знания, опыт и компетенцию в вопросах ...</w:t>
      </w: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723F0">
        <w:rPr>
          <w:rFonts w:ascii="Times New Roman" w:eastAsia="Times New Roman" w:hAnsi="Times New Roman" w:cs="Times New Roman"/>
          <w:lang w:val="en-US"/>
        </w:rPr>
        <w:t>Theoretical knowledge can be assumed to correspond with practical experience.</w:t>
      </w: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rPr>
      </w:pPr>
      <w:r w:rsidRPr="00E723F0">
        <w:rPr>
          <w:rFonts w:ascii="Times New Roman" w:eastAsia="Times New Roman" w:hAnsi="Times New Roman" w:cs="Times New Roman"/>
        </w:rPr>
        <w:t>Можно принять соответствие теоретических знаний и практического опыта.</w:t>
      </w: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723F0">
        <w:rPr>
          <w:rFonts w:ascii="Times New Roman" w:eastAsia="Times New Roman" w:hAnsi="Times New Roman" w:cs="Times New Roman"/>
          <w:lang w:val="en-US"/>
        </w:rPr>
        <w:t xml:space="preserve">My work experience familiarised me with many challenges involved </w:t>
      </w:r>
      <w:proofErr w:type="gramStart"/>
      <w:r w:rsidRPr="00E723F0">
        <w:rPr>
          <w:rFonts w:ascii="Times New Roman" w:eastAsia="Times New Roman" w:hAnsi="Times New Roman" w:cs="Times New Roman"/>
          <w:lang w:val="en-US"/>
        </w:rPr>
        <w:t>in ...</w:t>
      </w:r>
      <w:proofErr w:type="gramEnd"/>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rPr>
      </w:pPr>
      <w:r w:rsidRPr="00E723F0">
        <w:rPr>
          <w:rFonts w:ascii="Times New Roman" w:eastAsia="Times New Roman" w:hAnsi="Times New Roman" w:cs="Times New Roman"/>
        </w:rPr>
        <w:t>Опыт практической работы  ознакомил меня с проблемами (чего?)</w:t>
      </w: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proofErr w:type="gramStart"/>
      <w:r w:rsidRPr="00E723F0">
        <w:rPr>
          <w:rFonts w:ascii="Times New Roman" w:eastAsia="Times New Roman" w:hAnsi="Times New Roman" w:cs="Times New Roman"/>
          <w:lang w:val="en-US"/>
        </w:rPr>
        <w:t>I ‘m fully aware of the needs and expectations of my (future) job responsibilities.</w:t>
      </w:r>
      <w:proofErr w:type="gramEnd"/>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rPr>
      </w:pPr>
      <w:r w:rsidRPr="00E723F0">
        <w:rPr>
          <w:rFonts w:ascii="Times New Roman" w:eastAsia="Times New Roman" w:hAnsi="Times New Roman" w:cs="Times New Roman"/>
        </w:rPr>
        <w:t xml:space="preserve">Я  полностью осведомлен о круге моих обязанностей как специалиста.  </w:t>
      </w: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723F0">
        <w:rPr>
          <w:rFonts w:ascii="Times New Roman" w:eastAsia="Times New Roman" w:hAnsi="Times New Roman" w:cs="Times New Roman"/>
          <w:lang w:val="en-US"/>
        </w:rPr>
        <w:t>I’m fluent in ... / I have good working knowledge of...</w:t>
      </w: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rPr>
      </w:pPr>
      <w:r w:rsidRPr="00E723F0">
        <w:rPr>
          <w:rFonts w:ascii="Times New Roman" w:eastAsia="Times New Roman" w:hAnsi="Times New Roman" w:cs="Times New Roman"/>
        </w:rPr>
        <w:t>Я бегло говорю</w:t>
      </w:r>
      <w:proofErr w:type="gramStart"/>
      <w:r w:rsidRPr="00E723F0">
        <w:rPr>
          <w:rFonts w:ascii="Times New Roman" w:eastAsia="Times New Roman" w:hAnsi="Times New Roman" w:cs="Times New Roman"/>
        </w:rPr>
        <w:t xml:space="preserve">..../ </w:t>
      </w:r>
      <w:proofErr w:type="gramEnd"/>
      <w:r w:rsidRPr="00E723F0">
        <w:rPr>
          <w:rFonts w:ascii="Times New Roman" w:eastAsia="Times New Roman" w:hAnsi="Times New Roman" w:cs="Times New Roman"/>
        </w:rPr>
        <w:t>У меня хорошие рабочие знания (чего?)</w:t>
      </w: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723F0">
        <w:rPr>
          <w:rFonts w:ascii="Times New Roman" w:eastAsia="Times New Roman" w:hAnsi="Times New Roman" w:cs="Times New Roman"/>
          <w:lang w:val="en-US"/>
        </w:rPr>
        <w:t xml:space="preserve">I mastered some additional skills (languages, secretary certificate, drivers licence, </w:t>
      </w:r>
      <w:proofErr w:type="gramStart"/>
      <w:r w:rsidRPr="00E723F0">
        <w:rPr>
          <w:rFonts w:ascii="Times New Roman" w:eastAsia="Times New Roman" w:hAnsi="Times New Roman" w:cs="Times New Roman"/>
          <w:lang w:val="en-US"/>
        </w:rPr>
        <w:t>IBM</w:t>
      </w:r>
      <w:proofErr w:type="gramEnd"/>
      <w:r w:rsidRPr="00E723F0">
        <w:rPr>
          <w:rFonts w:ascii="Times New Roman" w:eastAsia="Times New Roman" w:hAnsi="Times New Roman" w:cs="Times New Roman"/>
          <w:lang w:val="en-US"/>
        </w:rPr>
        <w:t xml:space="preserve"> PC user certificate)</w:t>
      </w: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rPr>
      </w:pPr>
      <w:r w:rsidRPr="00E723F0">
        <w:rPr>
          <w:rFonts w:ascii="Times New Roman" w:eastAsia="Times New Roman" w:hAnsi="Times New Roman" w:cs="Times New Roman"/>
        </w:rPr>
        <w:t>Я приобрел дополнительные навыки (языки, удостоверение секретаря, водительские права, удостоверение оператора ЭВМ)</w:t>
      </w:r>
    </w:p>
    <w:p w:rsidR="00A80EE9" w:rsidRPr="00E723F0" w:rsidRDefault="00A80EE9" w:rsidP="00E05933">
      <w:pPr>
        <w:tabs>
          <w:tab w:val="left" w:pos="0"/>
          <w:tab w:val="left" w:pos="540"/>
        </w:tabs>
        <w:spacing w:after="0" w:line="240" w:lineRule="auto"/>
        <w:ind w:firstLine="567"/>
        <w:jc w:val="both"/>
        <w:rPr>
          <w:rFonts w:ascii="Times New Roman" w:eastAsia="Times New Roman" w:hAnsi="Times New Roman" w:cs="Times New Roman"/>
        </w:rPr>
      </w:pP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723F0">
        <w:rPr>
          <w:rFonts w:ascii="Times New Roman" w:eastAsia="Times New Roman" w:hAnsi="Times New Roman" w:cs="Times New Roman"/>
          <w:b/>
        </w:rPr>
        <w:t>Тема</w:t>
      </w:r>
      <w:r w:rsidRPr="00E723F0">
        <w:rPr>
          <w:rFonts w:ascii="Times New Roman" w:eastAsia="Times New Roman" w:hAnsi="Times New Roman" w:cs="Times New Roman"/>
          <w:b/>
          <w:lang w:val="en-US"/>
        </w:rPr>
        <w:t xml:space="preserve"> 3</w:t>
      </w:r>
      <w:r w:rsidRPr="00E723F0">
        <w:rPr>
          <w:rFonts w:ascii="Times New Roman" w:eastAsia="Times New Roman" w:hAnsi="Times New Roman" w:cs="Times New Roman"/>
          <w:lang w:val="en-US"/>
        </w:rPr>
        <w:t>.</w:t>
      </w:r>
      <w:r w:rsidRPr="00E723F0">
        <w:rPr>
          <w:rFonts w:ascii="Times New Roman" w:eastAsia="Times New Roman" w:hAnsi="Times New Roman" w:cs="Times New Roman"/>
          <w:lang w:val="en-US"/>
        </w:rPr>
        <w:tab/>
      </w:r>
      <w:proofErr w:type="gramStart"/>
      <w:r w:rsidRPr="00E723F0">
        <w:rPr>
          <w:rFonts w:ascii="Times New Roman" w:eastAsia="Times New Roman" w:hAnsi="Times New Roman" w:cs="Times New Roman"/>
          <w:lang w:val="en-US"/>
        </w:rPr>
        <w:t>Scientific Conference (Конференция).</w:t>
      </w:r>
      <w:proofErr w:type="gramEnd"/>
      <w:r w:rsidRPr="00E723F0">
        <w:rPr>
          <w:rFonts w:ascii="Times New Roman" w:eastAsia="Times New Roman" w:hAnsi="Times New Roman" w:cs="Times New Roman"/>
          <w:lang w:val="en-US"/>
        </w:rPr>
        <w:t xml:space="preserve"> </w:t>
      </w: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723F0">
        <w:rPr>
          <w:rFonts w:ascii="Times New Roman" w:eastAsia="Times New Roman" w:hAnsi="Times New Roman" w:cs="Times New Roman"/>
          <w:lang w:val="en-US"/>
        </w:rPr>
        <w:t xml:space="preserve">Calling attention, introducing attitudes, asking for details, provoking arguments, interrupting, delaying an answer, </w:t>
      </w:r>
      <w:proofErr w:type="gramStart"/>
      <w:r w:rsidRPr="00E723F0">
        <w:rPr>
          <w:rFonts w:ascii="Times New Roman" w:eastAsia="Times New Roman" w:hAnsi="Times New Roman" w:cs="Times New Roman"/>
          <w:lang w:val="en-US"/>
        </w:rPr>
        <w:t>avoiding</w:t>
      </w:r>
      <w:proofErr w:type="gramEnd"/>
      <w:r w:rsidRPr="00E723F0">
        <w:rPr>
          <w:rFonts w:ascii="Times New Roman" w:eastAsia="Times New Roman" w:hAnsi="Times New Roman" w:cs="Times New Roman"/>
          <w:lang w:val="en-US"/>
        </w:rPr>
        <w:t xml:space="preserve"> answering.</w:t>
      </w: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proofErr w:type="gramStart"/>
      <w:r w:rsidRPr="00E723F0">
        <w:rPr>
          <w:rFonts w:ascii="Times New Roman" w:eastAsia="Times New Roman" w:hAnsi="Times New Roman" w:cs="Times New Roman"/>
          <w:lang w:val="en-US"/>
        </w:rPr>
        <w:t>Vocabulary dealing with conference, paper presentation, chairing a conference.</w:t>
      </w:r>
      <w:proofErr w:type="gramEnd"/>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proofErr w:type="gramStart"/>
      <w:r w:rsidRPr="00E723F0">
        <w:rPr>
          <w:rFonts w:ascii="Times New Roman" w:eastAsia="Times New Roman" w:hAnsi="Times New Roman" w:cs="Times New Roman"/>
          <w:lang w:val="en-US"/>
        </w:rPr>
        <w:t>Preparing a Report.</w:t>
      </w:r>
      <w:proofErr w:type="gramEnd"/>
      <w:r w:rsidRPr="00E723F0">
        <w:rPr>
          <w:rFonts w:ascii="Times New Roman" w:eastAsia="Times New Roman" w:hAnsi="Times New Roman" w:cs="Times New Roman"/>
          <w:lang w:val="en-US"/>
        </w:rPr>
        <w:t xml:space="preserve"> </w:t>
      </w: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723F0">
        <w:rPr>
          <w:rFonts w:ascii="Times New Roman" w:eastAsia="Times New Roman" w:hAnsi="Times New Roman" w:cs="Times New Roman"/>
          <w:lang w:val="en-US"/>
        </w:rPr>
        <w:t xml:space="preserve">a) </w:t>
      </w:r>
      <w:r w:rsidRPr="00E723F0">
        <w:rPr>
          <w:rFonts w:ascii="Times New Roman" w:eastAsia="Times New Roman" w:hAnsi="Times New Roman" w:cs="Times New Roman"/>
          <w:lang w:val="en-US"/>
        </w:rPr>
        <w:tab/>
        <w:t>Think about:</w:t>
      </w: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723F0">
        <w:rPr>
          <w:rFonts w:ascii="Times New Roman" w:eastAsia="Times New Roman" w:hAnsi="Times New Roman" w:cs="Times New Roman"/>
        </w:rPr>
        <w:t></w:t>
      </w:r>
      <w:r w:rsidRPr="00E723F0">
        <w:rPr>
          <w:rFonts w:ascii="Times New Roman" w:eastAsia="Times New Roman" w:hAnsi="Times New Roman" w:cs="Times New Roman"/>
          <w:lang w:val="en-US"/>
        </w:rPr>
        <w:tab/>
        <w:t>principal objective - what are you trying to do: inform? convince? encourage?</w:t>
      </w: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723F0">
        <w:rPr>
          <w:rFonts w:ascii="Times New Roman" w:eastAsia="Times New Roman" w:hAnsi="Times New Roman" w:cs="Times New Roman"/>
        </w:rPr>
        <w:t></w:t>
      </w:r>
      <w:r w:rsidRPr="00E723F0">
        <w:rPr>
          <w:rFonts w:ascii="Times New Roman" w:eastAsia="Times New Roman" w:hAnsi="Times New Roman" w:cs="Times New Roman"/>
          <w:lang w:val="en-US"/>
        </w:rPr>
        <w:tab/>
        <w:t>audience - who will be there? - job titles, responsibilities, needs.</w:t>
      </w: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723F0">
        <w:rPr>
          <w:rFonts w:ascii="Times New Roman" w:eastAsia="Times New Roman" w:hAnsi="Times New Roman" w:cs="Times New Roman"/>
        </w:rPr>
        <w:t></w:t>
      </w:r>
      <w:r w:rsidRPr="00E723F0">
        <w:rPr>
          <w:rFonts w:ascii="Times New Roman" w:eastAsia="Times New Roman" w:hAnsi="Times New Roman" w:cs="Times New Roman"/>
          <w:lang w:val="en-US"/>
        </w:rPr>
        <w:tab/>
        <w:t xml:space="preserve">audience reaction - what will they think / feel / do as you speak; will they be </w:t>
      </w: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723F0">
        <w:rPr>
          <w:rFonts w:ascii="Times New Roman" w:eastAsia="Times New Roman" w:hAnsi="Times New Roman" w:cs="Times New Roman"/>
          <w:lang w:val="en-US"/>
        </w:rPr>
        <w:tab/>
      </w:r>
      <w:proofErr w:type="gramStart"/>
      <w:r w:rsidRPr="00E723F0">
        <w:rPr>
          <w:rFonts w:ascii="Times New Roman" w:eastAsia="Times New Roman" w:hAnsi="Times New Roman" w:cs="Times New Roman"/>
          <w:lang w:val="en-US"/>
        </w:rPr>
        <w:t>impressed</w:t>
      </w:r>
      <w:proofErr w:type="gramEnd"/>
      <w:r w:rsidRPr="00E723F0">
        <w:rPr>
          <w:rFonts w:ascii="Times New Roman" w:eastAsia="Times New Roman" w:hAnsi="Times New Roman" w:cs="Times New Roman"/>
          <w:lang w:val="en-US"/>
        </w:rPr>
        <w:t xml:space="preserve">? </w:t>
      </w:r>
      <w:proofErr w:type="gramStart"/>
      <w:r w:rsidRPr="00E723F0">
        <w:rPr>
          <w:rFonts w:ascii="Times New Roman" w:eastAsia="Times New Roman" w:hAnsi="Times New Roman" w:cs="Times New Roman"/>
          <w:lang w:val="en-US"/>
        </w:rPr>
        <w:t>bored</w:t>
      </w:r>
      <w:proofErr w:type="gramEnd"/>
      <w:r w:rsidRPr="00E723F0">
        <w:rPr>
          <w:rFonts w:ascii="Times New Roman" w:eastAsia="Times New Roman" w:hAnsi="Times New Roman" w:cs="Times New Roman"/>
          <w:lang w:val="en-US"/>
        </w:rPr>
        <w:t xml:space="preserve">? </w:t>
      </w:r>
      <w:proofErr w:type="gramStart"/>
      <w:r w:rsidRPr="00E723F0">
        <w:rPr>
          <w:rFonts w:ascii="Times New Roman" w:eastAsia="Times New Roman" w:hAnsi="Times New Roman" w:cs="Times New Roman"/>
          <w:lang w:val="en-US"/>
        </w:rPr>
        <w:t>hostile</w:t>
      </w:r>
      <w:proofErr w:type="gramEnd"/>
      <w:r w:rsidRPr="00E723F0">
        <w:rPr>
          <w:rFonts w:ascii="Times New Roman" w:eastAsia="Times New Roman" w:hAnsi="Times New Roman" w:cs="Times New Roman"/>
          <w:lang w:val="en-US"/>
        </w:rPr>
        <w:t xml:space="preserve"> (</w:t>
      </w:r>
      <w:r w:rsidRPr="00E723F0">
        <w:rPr>
          <w:rFonts w:ascii="Times New Roman" w:eastAsia="Times New Roman" w:hAnsi="Times New Roman" w:cs="Times New Roman"/>
        </w:rPr>
        <w:t>враждебны</w:t>
      </w:r>
      <w:r w:rsidRPr="00E723F0">
        <w:rPr>
          <w:rFonts w:ascii="Times New Roman" w:eastAsia="Times New Roman" w:hAnsi="Times New Roman" w:cs="Times New Roman"/>
          <w:lang w:val="en-US"/>
        </w:rPr>
        <w:t>)?</w:t>
      </w: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723F0">
        <w:rPr>
          <w:rFonts w:ascii="Times New Roman" w:eastAsia="Times New Roman" w:hAnsi="Times New Roman" w:cs="Times New Roman"/>
          <w:lang w:val="en-US"/>
        </w:rPr>
        <w:t xml:space="preserve">b) </w:t>
      </w:r>
      <w:r w:rsidRPr="00E723F0">
        <w:rPr>
          <w:rFonts w:ascii="Times New Roman" w:eastAsia="Times New Roman" w:hAnsi="Times New Roman" w:cs="Times New Roman"/>
          <w:lang w:val="en-US"/>
        </w:rPr>
        <w:tab/>
        <w:t>Select:</w:t>
      </w: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723F0">
        <w:rPr>
          <w:rFonts w:ascii="Times New Roman" w:eastAsia="Times New Roman" w:hAnsi="Times New Roman" w:cs="Times New Roman"/>
        </w:rPr>
        <w:t></w:t>
      </w:r>
      <w:r w:rsidRPr="00E723F0">
        <w:rPr>
          <w:rFonts w:ascii="Times New Roman" w:eastAsia="Times New Roman" w:hAnsi="Times New Roman" w:cs="Times New Roman"/>
          <w:lang w:val="en-US"/>
        </w:rPr>
        <w:tab/>
        <w:t>what will you talk about: topics, subject areas;</w:t>
      </w: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723F0">
        <w:rPr>
          <w:rFonts w:ascii="Times New Roman" w:eastAsia="Times New Roman" w:hAnsi="Times New Roman" w:cs="Times New Roman"/>
        </w:rPr>
        <w:t></w:t>
      </w:r>
      <w:r w:rsidRPr="00E723F0">
        <w:rPr>
          <w:rFonts w:ascii="Times New Roman" w:eastAsia="Times New Roman" w:hAnsi="Times New Roman" w:cs="Times New Roman"/>
          <w:lang w:val="en-US"/>
        </w:rPr>
        <w:tab/>
        <w:t>the benefits (</w:t>
      </w:r>
      <w:r w:rsidRPr="00E723F0">
        <w:rPr>
          <w:rFonts w:ascii="Times New Roman" w:eastAsia="Times New Roman" w:hAnsi="Times New Roman" w:cs="Times New Roman"/>
        </w:rPr>
        <w:t>выгоды</w:t>
      </w:r>
      <w:r w:rsidRPr="00E723F0">
        <w:rPr>
          <w:rFonts w:ascii="Times New Roman" w:eastAsia="Times New Roman" w:hAnsi="Times New Roman" w:cs="Times New Roman"/>
          <w:lang w:val="en-US"/>
        </w:rPr>
        <w:t xml:space="preserve">, </w:t>
      </w:r>
      <w:r w:rsidRPr="00E723F0">
        <w:rPr>
          <w:rFonts w:ascii="Times New Roman" w:eastAsia="Times New Roman" w:hAnsi="Times New Roman" w:cs="Times New Roman"/>
        </w:rPr>
        <w:t>польза</w:t>
      </w:r>
      <w:r w:rsidRPr="00E723F0">
        <w:rPr>
          <w:rFonts w:ascii="Times New Roman" w:eastAsia="Times New Roman" w:hAnsi="Times New Roman" w:cs="Times New Roman"/>
          <w:lang w:val="en-US"/>
        </w:rPr>
        <w:t>) your offers - these should match and satisfy the needs</w:t>
      </w: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723F0">
        <w:rPr>
          <w:rFonts w:ascii="Times New Roman" w:eastAsia="Times New Roman" w:hAnsi="Times New Roman" w:cs="Times New Roman"/>
          <w:lang w:val="en-US"/>
        </w:rPr>
        <w:tab/>
        <w:t xml:space="preserve"> </w:t>
      </w:r>
      <w:proofErr w:type="gramStart"/>
      <w:r w:rsidRPr="00E723F0">
        <w:rPr>
          <w:rFonts w:ascii="Times New Roman" w:eastAsia="Times New Roman" w:hAnsi="Times New Roman" w:cs="Times New Roman"/>
          <w:lang w:val="en-US"/>
        </w:rPr>
        <w:t>of</w:t>
      </w:r>
      <w:proofErr w:type="gramEnd"/>
      <w:r w:rsidRPr="00E723F0">
        <w:rPr>
          <w:rFonts w:ascii="Times New Roman" w:eastAsia="Times New Roman" w:hAnsi="Times New Roman" w:cs="Times New Roman"/>
          <w:lang w:val="en-US"/>
        </w:rPr>
        <w:t xml:space="preserve"> your audience.</w:t>
      </w: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723F0">
        <w:rPr>
          <w:rFonts w:ascii="Times New Roman" w:eastAsia="Times New Roman" w:hAnsi="Times New Roman" w:cs="Times New Roman"/>
          <w:lang w:val="en-US"/>
        </w:rPr>
        <w:t xml:space="preserve">c) </w:t>
      </w:r>
      <w:r w:rsidRPr="00E723F0">
        <w:rPr>
          <w:rFonts w:ascii="Times New Roman" w:eastAsia="Times New Roman" w:hAnsi="Times New Roman" w:cs="Times New Roman"/>
          <w:lang w:val="en-US"/>
        </w:rPr>
        <w:tab/>
        <w:t>Plan:</w:t>
      </w: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723F0">
        <w:rPr>
          <w:rFonts w:ascii="Times New Roman" w:eastAsia="Times New Roman" w:hAnsi="Times New Roman" w:cs="Times New Roman"/>
        </w:rPr>
        <w:t></w:t>
      </w:r>
      <w:r w:rsidRPr="00E723F0">
        <w:rPr>
          <w:rFonts w:ascii="Times New Roman" w:eastAsia="Times New Roman" w:hAnsi="Times New Roman" w:cs="Times New Roman"/>
          <w:lang w:val="en-US"/>
        </w:rPr>
        <w:tab/>
        <w:t>what will you say: one general benefit statement, 3 or 4 specific benefit</w:t>
      </w: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723F0">
        <w:rPr>
          <w:rFonts w:ascii="Times New Roman" w:eastAsia="Times New Roman" w:hAnsi="Times New Roman" w:cs="Times New Roman"/>
          <w:lang w:val="en-US"/>
        </w:rPr>
        <w:tab/>
        <w:t xml:space="preserve"> </w:t>
      </w:r>
      <w:proofErr w:type="gramStart"/>
      <w:r w:rsidRPr="00E723F0">
        <w:rPr>
          <w:rFonts w:ascii="Times New Roman" w:eastAsia="Times New Roman" w:hAnsi="Times New Roman" w:cs="Times New Roman"/>
          <w:lang w:val="en-US"/>
        </w:rPr>
        <w:t>statements</w:t>
      </w:r>
      <w:proofErr w:type="gramEnd"/>
      <w:r w:rsidRPr="00E723F0">
        <w:rPr>
          <w:rFonts w:ascii="Times New Roman" w:eastAsia="Times New Roman" w:hAnsi="Times New Roman" w:cs="Times New Roman"/>
          <w:lang w:val="en-US"/>
        </w:rPr>
        <w:t>, closing statement.</w:t>
      </w: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723F0">
        <w:rPr>
          <w:rFonts w:ascii="Times New Roman" w:eastAsia="Times New Roman" w:hAnsi="Times New Roman" w:cs="Times New Roman"/>
          <w:lang w:val="en-US"/>
        </w:rPr>
        <w:t xml:space="preserve">d) </w:t>
      </w:r>
      <w:r w:rsidRPr="00E723F0">
        <w:rPr>
          <w:rFonts w:ascii="Times New Roman" w:eastAsia="Times New Roman" w:hAnsi="Times New Roman" w:cs="Times New Roman"/>
          <w:lang w:val="en-US"/>
        </w:rPr>
        <w:tab/>
        <w:t>Prepare/rehearse:</w:t>
      </w: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723F0">
        <w:rPr>
          <w:rFonts w:ascii="Times New Roman" w:eastAsia="Times New Roman" w:hAnsi="Times New Roman" w:cs="Times New Roman"/>
        </w:rPr>
        <w:t></w:t>
      </w:r>
      <w:r w:rsidRPr="00E723F0">
        <w:rPr>
          <w:rFonts w:ascii="Times New Roman" w:eastAsia="Times New Roman" w:hAnsi="Times New Roman" w:cs="Times New Roman"/>
          <w:lang w:val="en-US"/>
        </w:rPr>
        <w:tab/>
        <w:t>language aids (</w:t>
      </w:r>
      <w:r w:rsidRPr="00E723F0">
        <w:rPr>
          <w:rFonts w:ascii="Times New Roman" w:eastAsia="Times New Roman" w:hAnsi="Times New Roman" w:cs="Times New Roman"/>
        </w:rPr>
        <w:t>средства</w:t>
      </w:r>
      <w:r w:rsidRPr="00E723F0">
        <w:rPr>
          <w:rFonts w:ascii="Times New Roman" w:eastAsia="Times New Roman" w:hAnsi="Times New Roman" w:cs="Times New Roman"/>
          <w:lang w:val="en-US"/>
        </w:rPr>
        <w:t>): examples, comparisons, stories, jokes.</w:t>
      </w: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723F0">
        <w:rPr>
          <w:rFonts w:ascii="Times New Roman" w:eastAsia="Times New Roman" w:hAnsi="Times New Roman" w:cs="Times New Roman"/>
        </w:rPr>
        <w:t></w:t>
      </w:r>
      <w:r w:rsidRPr="00E723F0">
        <w:rPr>
          <w:rFonts w:ascii="Times New Roman" w:eastAsia="Times New Roman" w:hAnsi="Times New Roman" w:cs="Times New Roman"/>
          <w:lang w:val="en-US"/>
        </w:rPr>
        <w:tab/>
        <w:t>visual aids: flip-charts (</w:t>
      </w:r>
      <w:r w:rsidRPr="00E723F0">
        <w:rPr>
          <w:rFonts w:ascii="Times New Roman" w:eastAsia="Times New Roman" w:hAnsi="Times New Roman" w:cs="Times New Roman"/>
        </w:rPr>
        <w:t>диаграммы</w:t>
      </w:r>
      <w:r w:rsidRPr="00E723F0">
        <w:rPr>
          <w:rFonts w:ascii="Times New Roman" w:eastAsia="Times New Roman" w:hAnsi="Times New Roman" w:cs="Times New Roman"/>
          <w:lang w:val="en-US"/>
        </w:rPr>
        <w:t>), OHP transparencies ,</w:t>
      </w: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723F0">
        <w:rPr>
          <w:rFonts w:ascii="Times New Roman" w:eastAsia="Times New Roman" w:hAnsi="Times New Roman" w:cs="Times New Roman"/>
          <w:lang w:val="en-US"/>
        </w:rPr>
        <w:tab/>
        <w:t xml:space="preserve"> </w:t>
      </w:r>
      <w:proofErr w:type="gramStart"/>
      <w:r w:rsidRPr="00E723F0">
        <w:rPr>
          <w:rFonts w:ascii="Times New Roman" w:eastAsia="Times New Roman" w:hAnsi="Times New Roman" w:cs="Times New Roman"/>
          <w:lang w:val="en-US"/>
        </w:rPr>
        <w:t>chalk</w:t>
      </w:r>
      <w:proofErr w:type="gramEnd"/>
      <w:r w:rsidRPr="00E723F0">
        <w:rPr>
          <w:rFonts w:ascii="Times New Roman" w:eastAsia="Times New Roman" w:hAnsi="Times New Roman" w:cs="Times New Roman"/>
          <w:lang w:val="en-US"/>
        </w:rPr>
        <w:t xml:space="preserve"> / whiteboards, handouts (</w:t>
      </w:r>
      <w:r w:rsidRPr="00E723F0">
        <w:rPr>
          <w:rFonts w:ascii="Times New Roman" w:eastAsia="Times New Roman" w:hAnsi="Times New Roman" w:cs="Times New Roman"/>
        </w:rPr>
        <w:t>тезисы</w:t>
      </w:r>
      <w:r w:rsidRPr="00E723F0">
        <w:rPr>
          <w:rFonts w:ascii="Times New Roman" w:eastAsia="Times New Roman" w:hAnsi="Times New Roman" w:cs="Times New Roman"/>
          <w:lang w:val="en-US"/>
        </w:rPr>
        <w:t>), slides, video.</w:t>
      </w: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723F0">
        <w:rPr>
          <w:rFonts w:ascii="Times New Roman" w:eastAsia="Times New Roman" w:hAnsi="Times New Roman" w:cs="Times New Roman"/>
          <w:lang w:val="en-US"/>
        </w:rPr>
        <w:tab/>
        <w:t>2. Delivery:</w:t>
      </w: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723F0">
        <w:rPr>
          <w:rFonts w:ascii="Times New Roman" w:eastAsia="Times New Roman" w:hAnsi="Times New Roman" w:cs="Times New Roman"/>
        </w:rPr>
        <w:t></w:t>
      </w:r>
      <w:r w:rsidRPr="00E723F0">
        <w:rPr>
          <w:rFonts w:ascii="Times New Roman" w:eastAsia="Times New Roman" w:hAnsi="Times New Roman" w:cs="Times New Roman"/>
          <w:lang w:val="en-US"/>
        </w:rPr>
        <w:tab/>
        <w:t xml:space="preserve"> body language: dress, posture, gesture, eye contact, facial expression. </w:t>
      </w: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723F0">
        <w:rPr>
          <w:rFonts w:ascii="Times New Roman" w:eastAsia="Times New Roman" w:hAnsi="Times New Roman" w:cs="Times New Roman"/>
          <w:lang w:val="en-US"/>
        </w:rPr>
        <w:tab/>
        <w:t>Be relaxed, avoid nervous habits.</w:t>
      </w: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723F0">
        <w:rPr>
          <w:rFonts w:ascii="Times New Roman" w:eastAsia="Times New Roman" w:hAnsi="Times New Roman" w:cs="Times New Roman"/>
        </w:rPr>
        <w:t></w:t>
      </w:r>
      <w:r w:rsidRPr="00E723F0">
        <w:rPr>
          <w:rFonts w:ascii="Times New Roman" w:eastAsia="Times New Roman" w:hAnsi="Times New Roman" w:cs="Times New Roman"/>
          <w:lang w:val="en-US"/>
        </w:rPr>
        <w:tab/>
        <w:t>voice: vary volume (</w:t>
      </w:r>
      <w:r w:rsidRPr="00E723F0">
        <w:rPr>
          <w:rFonts w:ascii="Times New Roman" w:eastAsia="Times New Roman" w:hAnsi="Times New Roman" w:cs="Times New Roman"/>
        </w:rPr>
        <w:t>громкость</w:t>
      </w:r>
      <w:r w:rsidRPr="00E723F0">
        <w:rPr>
          <w:rFonts w:ascii="Times New Roman" w:eastAsia="Times New Roman" w:hAnsi="Times New Roman" w:cs="Times New Roman"/>
          <w:lang w:val="en-US"/>
        </w:rPr>
        <w:t>), tempo (</w:t>
      </w:r>
      <w:r w:rsidRPr="00E723F0">
        <w:rPr>
          <w:rFonts w:ascii="Times New Roman" w:eastAsia="Times New Roman" w:hAnsi="Times New Roman" w:cs="Times New Roman"/>
        </w:rPr>
        <w:t>темп</w:t>
      </w:r>
      <w:r w:rsidRPr="00E723F0">
        <w:rPr>
          <w:rFonts w:ascii="Times New Roman" w:eastAsia="Times New Roman" w:hAnsi="Times New Roman" w:cs="Times New Roman"/>
          <w:lang w:val="en-US"/>
        </w:rPr>
        <w:t>), pitch (</w:t>
      </w:r>
      <w:r w:rsidRPr="00E723F0">
        <w:rPr>
          <w:rFonts w:ascii="Times New Roman" w:eastAsia="Times New Roman" w:hAnsi="Times New Roman" w:cs="Times New Roman"/>
        </w:rPr>
        <w:t>высоту</w:t>
      </w:r>
      <w:r w:rsidRPr="00E723F0">
        <w:rPr>
          <w:rFonts w:ascii="Times New Roman" w:eastAsia="Times New Roman" w:hAnsi="Times New Roman" w:cs="Times New Roman"/>
          <w:lang w:val="en-US"/>
        </w:rPr>
        <w:t>), rhythm (</w:t>
      </w:r>
      <w:r w:rsidRPr="00E723F0">
        <w:rPr>
          <w:rFonts w:ascii="Times New Roman" w:eastAsia="Times New Roman" w:hAnsi="Times New Roman" w:cs="Times New Roman"/>
        </w:rPr>
        <w:t>ритм</w:t>
      </w:r>
      <w:r w:rsidRPr="00E723F0">
        <w:rPr>
          <w:rFonts w:ascii="Times New Roman" w:eastAsia="Times New Roman" w:hAnsi="Times New Roman" w:cs="Times New Roman"/>
          <w:lang w:val="en-US"/>
        </w:rPr>
        <w:t xml:space="preserve">). </w:t>
      </w: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723F0">
        <w:rPr>
          <w:rFonts w:ascii="Times New Roman" w:eastAsia="Times New Roman" w:hAnsi="Times New Roman" w:cs="Times New Roman"/>
          <w:lang w:val="en-US"/>
        </w:rPr>
        <w:t xml:space="preserve">3. </w:t>
      </w:r>
      <w:r w:rsidRPr="00E723F0">
        <w:rPr>
          <w:rFonts w:ascii="Times New Roman" w:eastAsia="Times New Roman" w:hAnsi="Times New Roman" w:cs="Times New Roman"/>
          <w:lang w:val="en-US"/>
        </w:rPr>
        <w:tab/>
        <w:t>Handling audience questions:</w:t>
      </w: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723F0">
        <w:rPr>
          <w:rFonts w:ascii="Times New Roman" w:eastAsia="Times New Roman" w:hAnsi="Times New Roman" w:cs="Times New Roman"/>
        </w:rPr>
        <w:t></w:t>
      </w:r>
      <w:r w:rsidRPr="00E723F0">
        <w:rPr>
          <w:rFonts w:ascii="Times New Roman" w:eastAsia="Times New Roman" w:hAnsi="Times New Roman" w:cs="Times New Roman"/>
          <w:lang w:val="en-US"/>
        </w:rPr>
        <w:tab/>
        <w:t>keep till end as far as possible.</w:t>
      </w: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723F0">
        <w:rPr>
          <w:rFonts w:ascii="Times New Roman" w:eastAsia="Times New Roman" w:hAnsi="Times New Roman" w:cs="Times New Roman"/>
        </w:rPr>
        <w:t></w:t>
      </w:r>
      <w:r w:rsidRPr="00E723F0">
        <w:rPr>
          <w:rFonts w:ascii="Times New Roman" w:eastAsia="Times New Roman" w:hAnsi="Times New Roman" w:cs="Times New Roman"/>
          <w:lang w:val="en-US"/>
        </w:rPr>
        <w:tab/>
        <w:t>anticipate (</w:t>
      </w:r>
      <w:r w:rsidRPr="00E723F0">
        <w:rPr>
          <w:rFonts w:ascii="Times New Roman" w:eastAsia="Times New Roman" w:hAnsi="Times New Roman" w:cs="Times New Roman"/>
        </w:rPr>
        <w:t>предвосхищайте</w:t>
      </w:r>
      <w:r w:rsidRPr="00E723F0">
        <w:rPr>
          <w:rFonts w:ascii="Times New Roman" w:eastAsia="Times New Roman" w:hAnsi="Times New Roman" w:cs="Times New Roman"/>
          <w:lang w:val="en-US"/>
        </w:rPr>
        <w:t>) likely (</w:t>
      </w:r>
      <w:r w:rsidRPr="00E723F0">
        <w:rPr>
          <w:rFonts w:ascii="Times New Roman" w:eastAsia="Times New Roman" w:hAnsi="Times New Roman" w:cs="Times New Roman"/>
        </w:rPr>
        <w:t>возможные</w:t>
      </w:r>
      <w:r w:rsidRPr="00E723F0">
        <w:rPr>
          <w:rFonts w:ascii="Times New Roman" w:eastAsia="Times New Roman" w:hAnsi="Times New Roman" w:cs="Times New Roman"/>
          <w:lang w:val="en-US"/>
        </w:rPr>
        <w:t>) questions - especially hostile ones.</w:t>
      </w:r>
    </w:p>
    <w:p w:rsidR="00A80EE9" w:rsidRPr="00E723F0" w:rsidRDefault="00A80EE9" w:rsidP="00E05933">
      <w:pPr>
        <w:tabs>
          <w:tab w:val="left" w:pos="0"/>
          <w:tab w:val="left" w:pos="540"/>
        </w:tabs>
        <w:spacing w:after="0" w:line="240" w:lineRule="auto"/>
        <w:ind w:firstLine="567"/>
        <w:jc w:val="both"/>
        <w:rPr>
          <w:rFonts w:ascii="Times New Roman" w:eastAsia="Times New Roman" w:hAnsi="Times New Roman" w:cs="Times New Roman"/>
          <w:lang w:val="en-US"/>
        </w:rPr>
      </w:pP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rPr>
      </w:pPr>
      <w:r w:rsidRPr="00E723F0">
        <w:rPr>
          <w:rFonts w:ascii="Times New Roman" w:eastAsia="Times New Roman" w:hAnsi="Times New Roman" w:cs="Times New Roman"/>
          <w:b/>
        </w:rPr>
        <w:t>Тема 4.</w:t>
      </w:r>
      <w:r w:rsidRPr="00E723F0">
        <w:rPr>
          <w:rFonts w:ascii="Times New Roman" w:eastAsia="Times New Roman" w:hAnsi="Times New Roman" w:cs="Times New Roman"/>
        </w:rPr>
        <w:tab/>
      </w:r>
      <w:proofErr w:type="gramStart"/>
      <w:r w:rsidRPr="00E723F0">
        <w:rPr>
          <w:rFonts w:ascii="Times New Roman" w:eastAsia="Times New Roman" w:hAnsi="Times New Roman" w:cs="Times New Roman"/>
          <w:lang w:val="en-US"/>
        </w:rPr>
        <w:t>Scientific</w:t>
      </w:r>
      <w:r w:rsidRPr="00E723F0">
        <w:rPr>
          <w:rFonts w:ascii="Times New Roman" w:eastAsia="Times New Roman" w:hAnsi="Times New Roman" w:cs="Times New Roman"/>
        </w:rPr>
        <w:t xml:space="preserve"> </w:t>
      </w:r>
      <w:r w:rsidRPr="00E723F0">
        <w:rPr>
          <w:rFonts w:ascii="Times New Roman" w:eastAsia="Times New Roman" w:hAnsi="Times New Roman" w:cs="Times New Roman"/>
          <w:lang w:val="en-US"/>
        </w:rPr>
        <w:t>Achievements</w:t>
      </w:r>
      <w:r w:rsidRPr="00E723F0">
        <w:rPr>
          <w:rFonts w:ascii="Times New Roman" w:eastAsia="Times New Roman" w:hAnsi="Times New Roman" w:cs="Times New Roman"/>
        </w:rPr>
        <w:t xml:space="preserve"> </w:t>
      </w:r>
      <w:r w:rsidRPr="00E723F0">
        <w:rPr>
          <w:rFonts w:ascii="Times New Roman" w:eastAsia="Times New Roman" w:hAnsi="Times New Roman" w:cs="Times New Roman"/>
          <w:lang w:val="en-US"/>
        </w:rPr>
        <w:t>and</w:t>
      </w:r>
      <w:r w:rsidRPr="00E723F0">
        <w:rPr>
          <w:rFonts w:ascii="Times New Roman" w:eastAsia="Times New Roman" w:hAnsi="Times New Roman" w:cs="Times New Roman"/>
        </w:rPr>
        <w:t xml:space="preserve"> </w:t>
      </w:r>
      <w:r w:rsidRPr="00E723F0">
        <w:rPr>
          <w:rFonts w:ascii="Times New Roman" w:eastAsia="Times New Roman" w:hAnsi="Times New Roman" w:cs="Times New Roman"/>
          <w:lang w:val="en-US"/>
        </w:rPr>
        <w:t>Research</w:t>
      </w:r>
      <w:r w:rsidRPr="00E723F0">
        <w:rPr>
          <w:rFonts w:ascii="Times New Roman" w:eastAsia="Times New Roman" w:hAnsi="Times New Roman" w:cs="Times New Roman"/>
        </w:rPr>
        <w:t xml:space="preserve"> (Научные достижения и научное исследование аспиранта).</w:t>
      </w:r>
      <w:proofErr w:type="gramEnd"/>
      <w:r w:rsidRPr="00E723F0">
        <w:rPr>
          <w:rFonts w:ascii="Times New Roman" w:eastAsia="Times New Roman" w:hAnsi="Times New Roman" w:cs="Times New Roman"/>
        </w:rPr>
        <w:t xml:space="preserve"> </w:t>
      </w: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proofErr w:type="gramStart"/>
      <w:r w:rsidRPr="00E723F0">
        <w:rPr>
          <w:rFonts w:ascii="Times New Roman" w:eastAsia="Times New Roman" w:hAnsi="Times New Roman" w:cs="Times New Roman"/>
          <w:lang w:val="en-US"/>
        </w:rPr>
        <w:t>Presenting ideas, making hypotheses, expressing opinions, giving and responding to the arguments, debating, describing the results.</w:t>
      </w:r>
      <w:proofErr w:type="gramEnd"/>
      <w:r w:rsidRPr="00E723F0">
        <w:rPr>
          <w:rFonts w:ascii="Times New Roman" w:eastAsia="Times New Roman" w:hAnsi="Times New Roman" w:cs="Times New Roman"/>
          <w:lang w:val="en-US"/>
        </w:rPr>
        <w:t xml:space="preserve"> </w:t>
      </w:r>
      <w:r w:rsidRPr="00E723F0">
        <w:rPr>
          <w:rFonts w:ascii="Times New Roman" w:eastAsia="Times New Roman" w:hAnsi="Times New Roman" w:cs="Times New Roman"/>
          <w:lang w:val="en-US"/>
        </w:rPr>
        <w:tab/>
      </w:r>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proofErr w:type="gramStart"/>
      <w:r w:rsidRPr="00E723F0">
        <w:rPr>
          <w:rFonts w:ascii="Times New Roman" w:eastAsia="Times New Roman" w:hAnsi="Times New Roman" w:cs="Times New Roman"/>
          <w:lang w:val="en-US"/>
        </w:rPr>
        <w:lastRenderedPageBreak/>
        <w:t>Vocabulary and terminology dealing with purpose, methods, the main ideas and key points of current research.</w:t>
      </w:r>
      <w:proofErr w:type="gramEnd"/>
    </w:p>
    <w:p w:rsidR="00A80EE9" w:rsidRPr="00E723F0"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p>
    <w:p w:rsidR="00A80EE9" w:rsidRPr="00E723F0" w:rsidRDefault="00A80EE9" w:rsidP="00E05933">
      <w:pPr>
        <w:tabs>
          <w:tab w:val="left" w:pos="0"/>
          <w:tab w:val="left" w:pos="540"/>
        </w:tabs>
        <w:spacing w:after="0" w:line="240" w:lineRule="auto"/>
        <w:ind w:firstLine="567"/>
        <w:jc w:val="both"/>
        <w:rPr>
          <w:rFonts w:ascii="Times New Roman" w:eastAsia="Times New Roman" w:hAnsi="Times New Roman" w:cs="Times New Roman"/>
          <w:lang w:val="en-US"/>
        </w:rPr>
      </w:pPr>
    </w:p>
    <w:p w:rsidR="00A80EE9" w:rsidRPr="00E723F0" w:rsidRDefault="00A80EE9" w:rsidP="00E05933">
      <w:pPr>
        <w:tabs>
          <w:tab w:val="left" w:pos="0"/>
          <w:tab w:val="left" w:pos="540"/>
        </w:tabs>
        <w:spacing w:after="0" w:line="240" w:lineRule="auto"/>
        <w:ind w:firstLine="567"/>
        <w:jc w:val="both"/>
        <w:rPr>
          <w:rFonts w:ascii="Times New Roman" w:eastAsia="Times New Roman" w:hAnsi="Times New Roman" w:cs="Times New Roman"/>
          <w:lang w:val="en-US"/>
        </w:rPr>
      </w:pPr>
    </w:p>
    <w:p w:rsidR="00C37348" w:rsidRPr="00E723F0" w:rsidRDefault="00C37348" w:rsidP="00E723F0">
      <w:pPr>
        <w:pStyle w:val="1"/>
        <w:jc w:val="center"/>
        <w:rPr>
          <w:rFonts w:ascii="Times New Roman" w:eastAsia="Times New Roman" w:hAnsi="Times New Roman" w:cs="Times New Roman"/>
          <w:b/>
          <w:color w:val="auto"/>
          <w:sz w:val="28"/>
          <w:szCs w:val="28"/>
          <w:lang w:eastAsia="ru-RU"/>
        </w:rPr>
      </w:pPr>
      <w:bookmarkStart w:id="11" w:name="_Toc483393419"/>
      <w:bookmarkStart w:id="12" w:name="_Toc487114179"/>
      <w:bookmarkStart w:id="13" w:name="_Toc510179217"/>
      <w:r w:rsidRPr="00E723F0">
        <w:rPr>
          <w:rFonts w:ascii="Times New Roman" w:eastAsia="Times New Roman" w:hAnsi="Times New Roman" w:cs="Times New Roman"/>
          <w:b/>
          <w:color w:val="auto"/>
          <w:sz w:val="28"/>
          <w:szCs w:val="28"/>
        </w:rPr>
        <w:t xml:space="preserve">4. </w:t>
      </w:r>
      <w:r w:rsidRPr="00E723F0">
        <w:rPr>
          <w:rFonts w:ascii="Times New Roman" w:eastAsia="Times New Roman" w:hAnsi="Times New Roman" w:cs="Times New Roman"/>
          <w:b/>
          <w:color w:val="auto"/>
          <w:sz w:val="28"/>
          <w:szCs w:val="28"/>
          <w:lang w:eastAsia="ru-RU"/>
        </w:rPr>
        <w:t>Материалы текущего контроля успеваемости обучающихся и фонд оценочных сре</w:t>
      </w:r>
      <w:proofErr w:type="gramStart"/>
      <w:r w:rsidRPr="00E723F0">
        <w:rPr>
          <w:rFonts w:ascii="Times New Roman" w:eastAsia="Times New Roman" w:hAnsi="Times New Roman" w:cs="Times New Roman"/>
          <w:b/>
          <w:color w:val="auto"/>
          <w:sz w:val="28"/>
          <w:szCs w:val="28"/>
          <w:lang w:eastAsia="ru-RU"/>
        </w:rPr>
        <w:t>дств пр</w:t>
      </w:r>
      <w:proofErr w:type="gramEnd"/>
      <w:r w:rsidRPr="00E723F0">
        <w:rPr>
          <w:rFonts w:ascii="Times New Roman" w:eastAsia="Times New Roman" w:hAnsi="Times New Roman" w:cs="Times New Roman"/>
          <w:b/>
          <w:color w:val="auto"/>
          <w:sz w:val="28"/>
          <w:szCs w:val="28"/>
          <w:lang w:eastAsia="ru-RU"/>
        </w:rPr>
        <w:t>омежуточной аттестации по     дисциплине</w:t>
      </w:r>
      <w:bookmarkEnd w:id="11"/>
      <w:bookmarkEnd w:id="12"/>
      <w:bookmarkEnd w:id="13"/>
    </w:p>
    <w:p w:rsidR="00C37348" w:rsidRPr="00E723F0" w:rsidRDefault="00C37348" w:rsidP="00C37348">
      <w:pPr>
        <w:spacing w:before="40" w:line="240" w:lineRule="auto"/>
        <w:ind w:left="360"/>
        <w:contextualSpacing/>
        <w:rPr>
          <w:rFonts w:ascii="Times New Roman" w:eastAsia="Times New Roman" w:hAnsi="Times New Roman" w:cs="Times New Roman"/>
          <w:b/>
          <w:bCs/>
          <w:sz w:val="24"/>
          <w:szCs w:val="24"/>
          <w:lang w:eastAsia="ru-RU"/>
        </w:rPr>
      </w:pPr>
    </w:p>
    <w:p w:rsidR="00C37348" w:rsidRPr="00E723F0" w:rsidRDefault="00C37348" w:rsidP="00C37348">
      <w:pPr>
        <w:spacing w:before="40" w:line="240" w:lineRule="auto"/>
        <w:ind w:left="360"/>
        <w:contextualSpacing/>
        <w:rPr>
          <w:rFonts w:ascii="Times New Roman" w:eastAsia="Times New Roman" w:hAnsi="Times New Roman" w:cs="Times New Roman"/>
          <w:b/>
          <w:bCs/>
          <w:sz w:val="24"/>
          <w:szCs w:val="24"/>
          <w:lang w:eastAsia="ru-RU"/>
        </w:rPr>
      </w:pPr>
      <w:r w:rsidRPr="00E723F0">
        <w:rPr>
          <w:rFonts w:ascii="Times New Roman" w:eastAsia="Times New Roman" w:hAnsi="Times New Roman" w:cs="Times New Roman"/>
          <w:b/>
          <w:bCs/>
          <w:sz w:val="24"/>
          <w:szCs w:val="24"/>
          <w:lang w:eastAsia="ru-RU"/>
        </w:rPr>
        <w:t xml:space="preserve">4.1. Формы и методы текущего контроля успеваемости </w:t>
      </w:r>
      <w:proofErr w:type="gramStart"/>
      <w:r w:rsidRPr="00E723F0">
        <w:rPr>
          <w:rFonts w:ascii="Times New Roman" w:eastAsia="Times New Roman" w:hAnsi="Times New Roman" w:cs="Times New Roman"/>
          <w:b/>
          <w:bCs/>
          <w:sz w:val="24"/>
          <w:szCs w:val="24"/>
          <w:lang w:eastAsia="ru-RU"/>
        </w:rPr>
        <w:t>обучающихся</w:t>
      </w:r>
      <w:proofErr w:type="gramEnd"/>
      <w:r w:rsidRPr="00E723F0">
        <w:rPr>
          <w:rFonts w:ascii="Times New Roman" w:eastAsia="Times New Roman" w:hAnsi="Times New Roman" w:cs="Times New Roman"/>
          <w:b/>
          <w:bCs/>
          <w:sz w:val="24"/>
          <w:szCs w:val="24"/>
          <w:lang w:eastAsia="ru-RU"/>
        </w:rPr>
        <w:t xml:space="preserve">  и  промежуточной аттестации.</w:t>
      </w:r>
    </w:p>
    <w:p w:rsidR="00C37348" w:rsidRPr="00E723F0" w:rsidRDefault="00C37348" w:rsidP="00C37348">
      <w:pPr>
        <w:spacing w:before="40" w:line="240" w:lineRule="auto"/>
        <w:ind w:left="360"/>
        <w:contextualSpacing/>
        <w:rPr>
          <w:rFonts w:ascii="Times New Roman" w:eastAsia="Times New Roman" w:hAnsi="Times New Roman" w:cs="Times New Roman"/>
          <w:b/>
          <w:bCs/>
          <w:sz w:val="24"/>
          <w:szCs w:val="24"/>
          <w:lang w:eastAsia="ru-RU"/>
        </w:rPr>
      </w:pPr>
    </w:p>
    <w:p w:rsidR="00C37348" w:rsidRPr="00E723F0" w:rsidRDefault="00C37348" w:rsidP="00C37348">
      <w:pPr>
        <w:spacing w:before="40" w:line="240" w:lineRule="auto"/>
        <w:ind w:left="360"/>
        <w:contextualSpacing/>
        <w:rPr>
          <w:rFonts w:ascii="Times New Roman" w:eastAsia="Times New Roman" w:hAnsi="Times New Roman" w:cs="Times New Roman"/>
          <w:b/>
          <w:bCs/>
          <w:sz w:val="24"/>
          <w:szCs w:val="24"/>
          <w:lang w:eastAsia="ru-RU"/>
        </w:rPr>
      </w:pPr>
      <w:r w:rsidRPr="00E723F0">
        <w:rPr>
          <w:rFonts w:ascii="Times New Roman" w:eastAsia="Times New Roman" w:hAnsi="Times New Roman" w:cs="Times New Roman"/>
          <w:b/>
          <w:bCs/>
          <w:sz w:val="24"/>
          <w:szCs w:val="24"/>
          <w:lang w:eastAsia="ru-RU"/>
        </w:rPr>
        <w:t>4.1.1. В ходе реализации дисциплины</w:t>
      </w:r>
      <w:r w:rsidR="0031700F" w:rsidRPr="00E723F0">
        <w:rPr>
          <w:rFonts w:ascii="Times New Roman" w:hAnsi="Times New Roman" w:cs="Times New Roman"/>
        </w:rPr>
        <w:t xml:space="preserve"> </w:t>
      </w:r>
      <w:r w:rsidR="0031700F" w:rsidRPr="00E723F0">
        <w:rPr>
          <w:rFonts w:ascii="Times New Roman" w:eastAsia="Times New Roman" w:hAnsi="Times New Roman" w:cs="Times New Roman"/>
          <w:b/>
          <w:bCs/>
          <w:sz w:val="24"/>
          <w:szCs w:val="24"/>
          <w:lang w:eastAsia="ru-RU"/>
        </w:rPr>
        <w:t>Б</w:t>
      </w:r>
      <w:proofErr w:type="gramStart"/>
      <w:r w:rsidR="0031700F" w:rsidRPr="00E723F0">
        <w:rPr>
          <w:rFonts w:ascii="Times New Roman" w:eastAsia="Times New Roman" w:hAnsi="Times New Roman" w:cs="Times New Roman"/>
          <w:b/>
          <w:bCs/>
          <w:sz w:val="24"/>
          <w:szCs w:val="24"/>
          <w:lang w:eastAsia="ru-RU"/>
        </w:rPr>
        <w:t>1</w:t>
      </w:r>
      <w:proofErr w:type="gramEnd"/>
      <w:r w:rsidR="0031700F" w:rsidRPr="00E723F0">
        <w:rPr>
          <w:rFonts w:ascii="Times New Roman" w:eastAsia="Times New Roman" w:hAnsi="Times New Roman" w:cs="Times New Roman"/>
          <w:b/>
          <w:bCs/>
          <w:sz w:val="24"/>
          <w:szCs w:val="24"/>
          <w:lang w:eastAsia="ru-RU"/>
        </w:rPr>
        <w:t>.Б</w:t>
      </w:r>
      <w:r w:rsidR="00F34248" w:rsidRPr="00E723F0">
        <w:rPr>
          <w:rFonts w:ascii="Times New Roman" w:eastAsia="Times New Roman" w:hAnsi="Times New Roman" w:cs="Times New Roman"/>
          <w:b/>
          <w:bCs/>
          <w:sz w:val="24"/>
          <w:szCs w:val="24"/>
          <w:lang w:eastAsia="ru-RU"/>
        </w:rPr>
        <w:t>0</w:t>
      </w:r>
      <w:r w:rsidR="0031700F" w:rsidRPr="00E723F0">
        <w:rPr>
          <w:rFonts w:ascii="Times New Roman" w:eastAsia="Times New Roman" w:hAnsi="Times New Roman" w:cs="Times New Roman"/>
          <w:b/>
          <w:bCs/>
          <w:sz w:val="24"/>
          <w:szCs w:val="24"/>
          <w:lang w:eastAsia="ru-RU"/>
        </w:rPr>
        <w:t xml:space="preserve">3. Профессиональная коммуникация на иностранном языке»   </w:t>
      </w:r>
      <w:r w:rsidRPr="00E723F0">
        <w:rPr>
          <w:rFonts w:ascii="Times New Roman" w:eastAsia="Times New Roman" w:hAnsi="Times New Roman" w:cs="Times New Roman"/>
          <w:b/>
          <w:bCs/>
          <w:sz w:val="24"/>
          <w:szCs w:val="24"/>
          <w:lang w:eastAsia="ru-RU"/>
        </w:rPr>
        <w:t xml:space="preserve"> используются следующие методы  текущего контроля успеваемости </w:t>
      </w:r>
      <w:proofErr w:type="gramStart"/>
      <w:r w:rsidRPr="00E723F0">
        <w:rPr>
          <w:rFonts w:ascii="Times New Roman" w:eastAsia="Times New Roman" w:hAnsi="Times New Roman" w:cs="Times New Roman"/>
          <w:b/>
          <w:bCs/>
          <w:sz w:val="24"/>
          <w:szCs w:val="24"/>
          <w:lang w:eastAsia="ru-RU"/>
        </w:rPr>
        <w:t>обучающихся</w:t>
      </w:r>
      <w:proofErr w:type="gramEnd"/>
      <w:r w:rsidRPr="00E723F0">
        <w:rPr>
          <w:rFonts w:ascii="Times New Roman" w:eastAsia="Times New Roman" w:hAnsi="Times New Roman" w:cs="Times New Roman"/>
          <w:b/>
          <w:bCs/>
          <w:sz w:val="24"/>
          <w:szCs w:val="24"/>
          <w:lang w:eastAsia="ru-RU"/>
        </w:rPr>
        <w:t>:</w:t>
      </w:r>
    </w:p>
    <w:p w:rsidR="00C37348" w:rsidRPr="00E723F0" w:rsidRDefault="00C37348" w:rsidP="00C37348">
      <w:pPr>
        <w:spacing w:before="40" w:line="240" w:lineRule="auto"/>
        <w:ind w:left="360"/>
        <w:contextualSpacing/>
        <w:rPr>
          <w:rFonts w:ascii="Times New Roman" w:eastAsia="Times New Roman" w:hAnsi="Times New Roman" w:cs="Times New Roman"/>
          <w:b/>
          <w:bCs/>
          <w:sz w:val="24"/>
          <w:szCs w:val="24"/>
          <w:lang w:eastAsia="ru-RU"/>
        </w:rPr>
      </w:pPr>
    </w:p>
    <w:p w:rsidR="00C37348" w:rsidRPr="00E723F0" w:rsidRDefault="00C37348" w:rsidP="00C37348">
      <w:pPr>
        <w:spacing w:before="40" w:line="240" w:lineRule="auto"/>
        <w:ind w:left="360"/>
        <w:contextualSpacing/>
        <w:rPr>
          <w:rFonts w:ascii="Times New Roman" w:eastAsia="Times New Roman" w:hAnsi="Times New Roman" w:cs="Times New Roman"/>
          <w:b/>
          <w:bCs/>
          <w:sz w:val="24"/>
          <w:szCs w:val="24"/>
          <w:lang w:eastAsia="ru-RU"/>
        </w:rPr>
      </w:pPr>
    </w:p>
    <w:p w:rsidR="00A80EE9" w:rsidRPr="00E723F0" w:rsidRDefault="00A80EE9" w:rsidP="00E05933">
      <w:pPr>
        <w:spacing w:after="0" w:line="240" w:lineRule="auto"/>
        <w:ind w:firstLine="709"/>
        <w:jc w:val="both"/>
        <w:rPr>
          <w:rFonts w:ascii="Times New Roman" w:eastAsia="Times New Roman" w:hAnsi="Times New Roman" w:cs="Times New Roman"/>
          <w:i/>
          <w:iCs/>
          <w:color w:val="000000"/>
          <w:sz w:val="24"/>
          <w:szCs w:val="24"/>
        </w:rPr>
      </w:pPr>
    </w:p>
    <w:tbl>
      <w:tblPr>
        <w:tblW w:w="8696" w:type="dxa"/>
        <w:jc w:val="center"/>
        <w:tblLayout w:type="fixed"/>
        <w:tblCellMar>
          <w:left w:w="10" w:type="dxa"/>
          <w:right w:w="10" w:type="dxa"/>
        </w:tblCellMar>
        <w:tblLook w:val="0400" w:firstRow="0" w:lastRow="0" w:firstColumn="0" w:lastColumn="0" w:noHBand="0" w:noVBand="1"/>
      </w:tblPr>
      <w:tblGrid>
        <w:gridCol w:w="1843"/>
        <w:gridCol w:w="4331"/>
        <w:gridCol w:w="2522"/>
      </w:tblGrid>
      <w:tr w:rsidR="00364008" w:rsidRPr="00E723F0" w:rsidTr="00364008">
        <w:trPr>
          <w:trHeight w:val="80"/>
          <w:jc w:val="center"/>
        </w:trPr>
        <w:tc>
          <w:tcPr>
            <w:tcW w:w="18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723F0" w:rsidRDefault="00364008" w:rsidP="0099633C">
            <w:pPr>
              <w:spacing w:after="0" w:line="240" w:lineRule="auto"/>
              <w:ind w:hanging="38"/>
              <w:jc w:val="center"/>
              <w:rPr>
                <w:rFonts w:ascii="Times New Roman" w:eastAsia="Times New Roman" w:hAnsi="Times New Roman" w:cs="Times New Roman"/>
              </w:rPr>
            </w:pPr>
          </w:p>
        </w:tc>
        <w:tc>
          <w:tcPr>
            <w:tcW w:w="433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723F0" w:rsidRDefault="00364008" w:rsidP="0023460D">
            <w:pPr>
              <w:rPr>
                <w:rFonts w:ascii="Times New Roman" w:hAnsi="Times New Roman" w:cs="Times New Roman"/>
                <w:b/>
                <w:i/>
                <w:sz w:val="24"/>
                <w:szCs w:val="24"/>
              </w:rPr>
            </w:pPr>
            <w:r w:rsidRPr="00E723F0">
              <w:rPr>
                <w:rFonts w:ascii="Times New Roman" w:hAnsi="Times New Roman" w:cs="Times New Roman"/>
                <w:b/>
                <w:i/>
                <w:sz w:val="24"/>
                <w:szCs w:val="24"/>
              </w:rPr>
              <w:t>Наименование темы</w:t>
            </w:r>
          </w:p>
        </w:tc>
        <w:tc>
          <w:tcPr>
            <w:tcW w:w="2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723F0" w:rsidRDefault="00364008" w:rsidP="0023460D">
            <w:pPr>
              <w:rPr>
                <w:rFonts w:ascii="Times New Roman" w:hAnsi="Times New Roman" w:cs="Times New Roman"/>
                <w:b/>
                <w:i/>
                <w:sz w:val="24"/>
                <w:szCs w:val="24"/>
              </w:rPr>
            </w:pPr>
            <w:r w:rsidRPr="00E723F0">
              <w:rPr>
                <w:rFonts w:ascii="Times New Roman" w:hAnsi="Times New Roman" w:cs="Times New Roman"/>
                <w:b/>
                <w:i/>
                <w:sz w:val="24"/>
                <w:szCs w:val="24"/>
              </w:rPr>
              <w:t>Формы контроля</w:t>
            </w:r>
          </w:p>
        </w:tc>
      </w:tr>
      <w:tr w:rsidR="00364008" w:rsidRPr="00E723F0" w:rsidTr="00364008">
        <w:trPr>
          <w:trHeight w:val="80"/>
          <w:jc w:val="center"/>
        </w:trPr>
        <w:tc>
          <w:tcPr>
            <w:tcW w:w="18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723F0" w:rsidRDefault="00364008" w:rsidP="0099633C">
            <w:pPr>
              <w:spacing w:after="0" w:line="240" w:lineRule="auto"/>
              <w:ind w:hanging="38"/>
              <w:jc w:val="center"/>
              <w:rPr>
                <w:rFonts w:ascii="Times New Roman" w:eastAsia="Times New Roman" w:hAnsi="Times New Roman" w:cs="Times New Roman"/>
              </w:rPr>
            </w:pPr>
          </w:p>
        </w:tc>
        <w:tc>
          <w:tcPr>
            <w:tcW w:w="433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723F0" w:rsidRDefault="00364008" w:rsidP="0099633C">
            <w:pPr>
              <w:spacing w:after="0" w:line="240" w:lineRule="auto"/>
              <w:rPr>
                <w:rFonts w:ascii="Times New Roman" w:eastAsia="Times New Roman" w:hAnsi="Times New Roman" w:cs="Times New Roman"/>
                <w:sz w:val="20"/>
                <w:szCs w:val="20"/>
                <w:lang w:eastAsia="ru-RU"/>
              </w:rPr>
            </w:pPr>
            <w:r w:rsidRPr="00E723F0">
              <w:rPr>
                <w:rFonts w:ascii="Times New Roman" w:eastAsia="Times New Roman" w:hAnsi="Times New Roman" w:cs="Times New Roman"/>
                <w:sz w:val="20"/>
                <w:szCs w:val="20"/>
                <w:lang w:eastAsia="ru-RU"/>
              </w:rPr>
              <w:t>Очная форма обучения</w:t>
            </w:r>
          </w:p>
        </w:tc>
        <w:tc>
          <w:tcPr>
            <w:tcW w:w="2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723F0" w:rsidRDefault="00364008" w:rsidP="00200F54">
            <w:pPr>
              <w:spacing w:after="0" w:line="240" w:lineRule="auto"/>
              <w:ind w:firstLine="567"/>
              <w:jc w:val="center"/>
              <w:rPr>
                <w:rFonts w:ascii="Times New Roman" w:eastAsia="Times New Roman" w:hAnsi="Times New Roman" w:cs="Times New Roman"/>
                <w:bCs/>
              </w:rPr>
            </w:pPr>
          </w:p>
        </w:tc>
      </w:tr>
      <w:tr w:rsidR="00364008" w:rsidRPr="00E723F0" w:rsidTr="00364008">
        <w:trPr>
          <w:trHeight w:val="80"/>
          <w:jc w:val="center"/>
        </w:trPr>
        <w:tc>
          <w:tcPr>
            <w:tcW w:w="18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723F0" w:rsidRDefault="00364008" w:rsidP="0099633C">
            <w:pPr>
              <w:spacing w:after="0" w:line="240" w:lineRule="auto"/>
              <w:ind w:hanging="38"/>
              <w:jc w:val="center"/>
              <w:rPr>
                <w:rFonts w:ascii="Times New Roman" w:eastAsia="Times New Roman" w:hAnsi="Times New Roman" w:cs="Times New Roman"/>
                <w:b/>
                <w:bCs/>
              </w:rPr>
            </w:pPr>
            <w:r w:rsidRPr="00E723F0">
              <w:rPr>
                <w:rFonts w:ascii="Times New Roman" w:eastAsia="Times New Roman" w:hAnsi="Times New Roman" w:cs="Times New Roman"/>
              </w:rPr>
              <w:t>Тема 1</w:t>
            </w:r>
          </w:p>
        </w:tc>
        <w:tc>
          <w:tcPr>
            <w:tcW w:w="433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723F0" w:rsidRDefault="00364008" w:rsidP="0099633C">
            <w:pPr>
              <w:spacing w:after="0" w:line="240" w:lineRule="auto"/>
              <w:rPr>
                <w:rFonts w:ascii="Times New Roman" w:eastAsia="Times New Roman" w:hAnsi="Times New Roman" w:cs="Times New Roman"/>
                <w:sz w:val="20"/>
                <w:szCs w:val="20"/>
                <w:lang w:val="en-US" w:eastAsia="ru-RU"/>
              </w:rPr>
            </w:pPr>
            <w:r w:rsidRPr="00E723F0">
              <w:rPr>
                <w:rFonts w:ascii="Times New Roman" w:eastAsia="Times New Roman" w:hAnsi="Times New Roman" w:cs="Times New Roman"/>
                <w:sz w:val="20"/>
                <w:szCs w:val="20"/>
                <w:lang w:val="en-US" w:eastAsia="ru-RU"/>
              </w:rPr>
              <w:t>Does It Pay to Do Science?</w:t>
            </w:r>
          </w:p>
          <w:p w:rsidR="00364008" w:rsidRPr="00E723F0" w:rsidRDefault="00364008" w:rsidP="0099633C">
            <w:pPr>
              <w:spacing w:after="0" w:line="240" w:lineRule="auto"/>
              <w:rPr>
                <w:rFonts w:ascii="Times New Roman" w:eastAsia="Times New Roman" w:hAnsi="Times New Roman" w:cs="Times New Roman"/>
                <w:sz w:val="20"/>
                <w:szCs w:val="20"/>
                <w:lang w:eastAsia="ru-RU"/>
              </w:rPr>
            </w:pPr>
            <w:r w:rsidRPr="00E723F0">
              <w:rPr>
                <w:rFonts w:ascii="Times New Roman" w:eastAsia="Times New Roman" w:hAnsi="Times New Roman" w:cs="Times New Roman"/>
                <w:sz w:val="20"/>
                <w:szCs w:val="20"/>
                <w:lang w:eastAsia="ru-RU"/>
              </w:rPr>
              <w:t>(Стоит ли заниматься наукой?)</w:t>
            </w:r>
          </w:p>
        </w:tc>
        <w:tc>
          <w:tcPr>
            <w:tcW w:w="2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723F0" w:rsidRDefault="00364008" w:rsidP="00200F54">
            <w:pPr>
              <w:spacing w:after="0" w:line="240" w:lineRule="auto"/>
              <w:ind w:firstLine="567"/>
              <w:jc w:val="center"/>
              <w:rPr>
                <w:rFonts w:ascii="Times New Roman" w:eastAsia="Times New Roman" w:hAnsi="Times New Roman" w:cs="Times New Roman"/>
                <w:bCs/>
              </w:rPr>
            </w:pPr>
            <w:r w:rsidRPr="00E723F0">
              <w:rPr>
                <w:rFonts w:ascii="Times New Roman" w:eastAsia="Times New Roman" w:hAnsi="Times New Roman" w:cs="Times New Roman"/>
                <w:bCs/>
              </w:rPr>
              <w:t>О</w:t>
            </w:r>
          </w:p>
        </w:tc>
      </w:tr>
      <w:tr w:rsidR="00364008" w:rsidRPr="00E723F0" w:rsidTr="00364008">
        <w:trPr>
          <w:trHeight w:val="80"/>
          <w:jc w:val="center"/>
        </w:trPr>
        <w:tc>
          <w:tcPr>
            <w:tcW w:w="18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723F0" w:rsidRDefault="00364008" w:rsidP="0099633C">
            <w:pPr>
              <w:spacing w:after="0" w:line="240" w:lineRule="auto"/>
              <w:ind w:hanging="38"/>
              <w:jc w:val="center"/>
              <w:rPr>
                <w:rFonts w:ascii="Times New Roman" w:eastAsia="Times New Roman" w:hAnsi="Times New Roman" w:cs="Times New Roman"/>
                <w:b/>
                <w:bCs/>
              </w:rPr>
            </w:pPr>
            <w:r w:rsidRPr="00E723F0">
              <w:rPr>
                <w:rFonts w:ascii="Times New Roman" w:eastAsia="Times New Roman" w:hAnsi="Times New Roman" w:cs="Times New Roman"/>
              </w:rPr>
              <w:t>Тема 2</w:t>
            </w:r>
          </w:p>
        </w:tc>
        <w:tc>
          <w:tcPr>
            <w:tcW w:w="433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723F0" w:rsidRDefault="00364008" w:rsidP="0099633C">
            <w:pPr>
              <w:spacing w:after="0" w:line="240" w:lineRule="auto"/>
              <w:rPr>
                <w:rFonts w:ascii="Times New Roman" w:eastAsia="Times New Roman" w:hAnsi="Times New Roman" w:cs="Times New Roman"/>
                <w:bCs/>
                <w:sz w:val="20"/>
                <w:szCs w:val="20"/>
                <w:lang w:val="en-US" w:eastAsia="ru-RU"/>
              </w:rPr>
            </w:pPr>
            <w:r w:rsidRPr="00E723F0">
              <w:rPr>
                <w:rFonts w:ascii="Times New Roman" w:eastAsia="Times New Roman" w:hAnsi="Times New Roman" w:cs="Times New Roman"/>
                <w:bCs/>
                <w:sz w:val="20"/>
                <w:szCs w:val="20"/>
                <w:lang w:val="en-US" w:eastAsia="ru-RU"/>
              </w:rPr>
              <w:t>Identifying  Oneself as a Researcher</w:t>
            </w:r>
          </w:p>
          <w:p w:rsidR="00364008" w:rsidRPr="00E723F0" w:rsidRDefault="00364008" w:rsidP="0099633C">
            <w:pPr>
              <w:spacing w:after="0" w:line="240" w:lineRule="auto"/>
              <w:rPr>
                <w:rFonts w:ascii="Times New Roman" w:eastAsia="Times New Roman" w:hAnsi="Times New Roman" w:cs="Times New Roman"/>
                <w:sz w:val="20"/>
                <w:szCs w:val="20"/>
                <w:lang w:val="en-US" w:eastAsia="ru-RU"/>
              </w:rPr>
            </w:pPr>
            <w:r w:rsidRPr="00E723F0">
              <w:rPr>
                <w:rFonts w:ascii="Times New Roman" w:eastAsia="Times New Roman" w:hAnsi="Times New Roman" w:cs="Times New Roman"/>
                <w:bCs/>
                <w:sz w:val="20"/>
                <w:szCs w:val="20"/>
                <w:lang w:val="en-US" w:eastAsia="ru-RU"/>
              </w:rPr>
              <w:t>(</w:t>
            </w:r>
            <w:r w:rsidRPr="00E723F0">
              <w:rPr>
                <w:rFonts w:ascii="Times New Roman" w:eastAsia="Times New Roman" w:hAnsi="Times New Roman" w:cs="Times New Roman"/>
                <w:bCs/>
                <w:sz w:val="20"/>
                <w:szCs w:val="20"/>
                <w:lang w:eastAsia="ru-RU"/>
              </w:rPr>
              <w:t>Определяя</w:t>
            </w:r>
            <w:r w:rsidRPr="00E723F0">
              <w:rPr>
                <w:rFonts w:ascii="Times New Roman" w:eastAsia="Times New Roman" w:hAnsi="Times New Roman" w:cs="Times New Roman"/>
                <w:bCs/>
                <w:sz w:val="20"/>
                <w:szCs w:val="20"/>
                <w:lang w:val="en-US" w:eastAsia="ru-RU"/>
              </w:rPr>
              <w:t xml:space="preserve"> </w:t>
            </w:r>
            <w:r w:rsidRPr="00E723F0">
              <w:rPr>
                <w:rFonts w:ascii="Times New Roman" w:eastAsia="Times New Roman" w:hAnsi="Times New Roman" w:cs="Times New Roman"/>
                <w:bCs/>
                <w:sz w:val="20"/>
                <w:szCs w:val="20"/>
                <w:lang w:eastAsia="ru-RU"/>
              </w:rPr>
              <w:t>себя</w:t>
            </w:r>
            <w:r w:rsidRPr="00E723F0">
              <w:rPr>
                <w:rFonts w:ascii="Times New Roman" w:eastAsia="Times New Roman" w:hAnsi="Times New Roman" w:cs="Times New Roman"/>
                <w:bCs/>
                <w:sz w:val="20"/>
                <w:szCs w:val="20"/>
                <w:lang w:val="en-US" w:eastAsia="ru-RU"/>
              </w:rPr>
              <w:t xml:space="preserve"> </w:t>
            </w:r>
            <w:r w:rsidRPr="00E723F0">
              <w:rPr>
                <w:rFonts w:ascii="Times New Roman" w:eastAsia="Times New Roman" w:hAnsi="Times New Roman" w:cs="Times New Roman"/>
                <w:bCs/>
                <w:sz w:val="20"/>
                <w:szCs w:val="20"/>
                <w:lang w:eastAsia="ru-RU"/>
              </w:rPr>
              <w:t>в</w:t>
            </w:r>
            <w:r w:rsidRPr="00E723F0">
              <w:rPr>
                <w:rFonts w:ascii="Times New Roman" w:eastAsia="Times New Roman" w:hAnsi="Times New Roman" w:cs="Times New Roman"/>
                <w:bCs/>
                <w:sz w:val="20"/>
                <w:szCs w:val="20"/>
                <w:lang w:val="en-US" w:eastAsia="ru-RU"/>
              </w:rPr>
              <w:t xml:space="preserve"> </w:t>
            </w:r>
            <w:r w:rsidRPr="00E723F0">
              <w:rPr>
                <w:rFonts w:ascii="Times New Roman" w:eastAsia="Times New Roman" w:hAnsi="Times New Roman" w:cs="Times New Roman"/>
                <w:bCs/>
                <w:sz w:val="20"/>
                <w:szCs w:val="20"/>
                <w:lang w:eastAsia="ru-RU"/>
              </w:rPr>
              <w:t>качестве</w:t>
            </w:r>
            <w:r w:rsidRPr="00E723F0">
              <w:rPr>
                <w:rFonts w:ascii="Times New Roman" w:eastAsia="Times New Roman" w:hAnsi="Times New Roman" w:cs="Times New Roman"/>
                <w:bCs/>
                <w:sz w:val="20"/>
                <w:szCs w:val="20"/>
                <w:lang w:val="en-US" w:eastAsia="ru-RU"/>
              </w:rPr>
              <w:t xml:space="preserve"> </w:t>
            </w:r>
            <w:r w:rsidRPr="00E723F0">
              <w:rPr>
                <w:rFonts w:ascii="Times New Roman" w:eastAsia="Times New Roman" w:hAnsi="Times New Roman" w:cs="Times New Roman"/>
                <w:bCs/>
                <w:sz w:val="20"/>
                <w:szCs w:val="20"/>
                <w:lang w:eastAsia="ru-RU"/>
              </w:rPr>
              <w:t>учёного</w:t>
            </w:r>
            <w:r w:rsidRPr="00E723F0">
              <w:rPr>
                <w:rFonts w:ascii="Times New Roman" w:eastAsia="Times New Roman" w:hAnsi="Times New Roman" w:cs="Times New Roman"/>
                <w:bCs/>
                <w:sz w:val="20"/>
                <w:szCs w:val="20"/>
                <w:lang w:val="en-US" w:eastAsia="ru-RU"/>
              </w:rPr>
              <w:t>)</w:t>
            </w:r>
          </w:p>
        </w:tc>
        <w:tc>
          <w:tcPr>
            <w:tcW w:w="2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723F0" w:rsidRDefault="00364008" w:rsidP="00200F54">
            <w:pPr>
              <w:spacing w:after="0" w:line="240" w:lineRule="auto"/>
              <w:ind w:firstLine="567"/>
              <w:jc w:val="center"/>
              <w:rPr>
                <w:rFonts w:ascii="Times New Roman" w:eastAsia="Times New Roman" w:hAnsi="Times New Roman" w:cs="Times New Roman"/>
                <w:bCs/>
              </w:rPr>
            </w:pPr>
            <w:r w:rsidRPr="00E723F0">
              <w:rPr>
                <w:rFonts w:ascii="Times New Roman" w:eastAsia="Times New Roman" w:hAnsi="Times New Roman" w:cs="Times New Roman"/>
                <w:bCs/>
              </w:rPr>
              <w:t>О</w:t>
            </w:r>
          </w:p>
        </w:tc>
      </w:tr>
      <w:tr w:rsidR="00364008" w:rsidRPr="00E723F0" w:rsidTr="00364008">
        <w:trPr>
          <w:trHeight w:val="80"/>
          <w:jc w:val="center"/>
        </w:trPr>
        <w:tc>
          <w:tcPr>
            <w:tcW w:w="18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723F0" w:rsidRDefault="00364008" w:rsidP="0099633C">
            <w:pPr>
              <w:spacing w:after="0" w:line="240" w:lineRule="auto"/>
              <w:ind w:hanging="38"/>
              <w:jc w:val="center"/>
              <w:rPr>
                <w:rFonts w:ascii="Times New Roman" w:eastAsia="Times New Roman" w:hAnsi="Times New Roman" w:cs="Times New Roman"/>
                <w:b/>
                <w:bCs/>
              </w:rPr>
            </w:pPr>
            <w:r w:rsidRPr="00E723F0">
              <w:rPr>
                <w:rFonts w:ascii="Times New Roman" w:eastAsia="Times New Roman" w:hAnsi="Times New Roman" w:cs="Times New Roman"/>
              </w:rPr>
              <w:t>Тема 3.</w:t>
            </w:r>
          </w:p>
        </w:tc>
        <w:tc>
          <w:tcPr>
            <w:tcW w:w="433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723F0" w:rsidRDefault="00364008" w:rsidP="0099633C">
            <w:pPr>
              <w:spacing w:after="0" w:line="240" w:lineRule="auto"/>
              <w:jc w:val="both"/>
              <w:rPr>
                <w:rFonts w:ascii="Times New Roman" w:eastAsia="Times New Roman" w:hAnsi="Times New Roman" w:cs="Times New Roman"/>
                <w:bCs/>
                <w:sz w:val="20"/>
                <w:szCs w:val="20"/>
                <w:lang w:val="en-US" w:eastAsia="ru-RU"/>
              </w:rPr>
            </w:pPr>
            <w:r w:rsidRPr="00E723F0">
              <w:rPr>
                <w:rFonts w:ascii="Times New Roman" w:eastAsia="Times New Roman" w:hAnsi="Times New Roman" w:cs="Times New Roman"/>
                <w:bCs/>
                <w:sz w:val="20"/>
                <w:szCs w:val="20"/>
                <w:lang w:val="en-US" w:eastAsia="ru-RU"/>
              </w:rPr>
              <w:t xml:space="preserve">Scientific </w:t>
            </w:r>
            <w:r w:rsidRPr="00E723F0">
              <w:rPr>
                <w:rFonts w:ascii="Times New Roman" w:eastAsia="Times New Roman" w:hAnsi="Times New Roman" w:cs="Times New Roman"/>
                <w:bCs/>
                <w:sz w:val="20"/>
                <w:szCs w:val="20"/>
                <w:lang w:val="de-DE" w:eastAsia="ru-RU"/>
              </w:rPr>
              <w:t>Conference</w:t>
            </w:r>
          </w:p>
          <w:p w:rsidR="00364008" w:rsidRPr="00E723F0" w:rsidRDefault="00364008" w:rsidP="0099633C">
            <w:pPr>
              <w:spacing w:after="0" w:line="240" w:lineRule="auto"/>
              <w:rPr>
                <w:rFonts w:ascii="Times New Roman" w:eastAsia="Times New Roman" w:hAnsi="Times New Roman" w:cs="Times New Roman"/>
                <w:bCs/>
                <w:color w:val="FF0000"/>
                <w:sz w:val="20"/>
                <w:szCs w:val="20"/>
                <w:highlight w:val="yellow"/>
                <w:lang w:eastAsia="ru-RU"/>
              </w:rPr>
            </w:pPr>
            <w:r w:rsidRPr="00E723F0">
              <w:rPr>
                <w:rFonts w:ascii="Times New Roman" w:eastAsia="Times New Roman" w:hAnsi="Times New Roman" w:cs="Times New Roman"/>
                <w:bCs/>
                <w:sz w:val="20"/>
                <w:szCs w:val="20"/>
                <w:lang w:val="en-US" w:eastAsia="ru-RU"/>
              </w:rPr>
              <w:t>(</w:t>
            </w:r>
            <w:r w:rsidRPr="00E723F0">
              <w:rPr>
                <w:rFonts w:ascii="Times New Roman" w:eastAsia="Times New Roman" w:hAnsi="Times New Roman" w:cs="Times New Roman"/>
                <w:bCs/>
                <w:sz w:val="20"/>
                <w:szCs w:val="20"/>
                <w:lang w:eastAsia="ru-RU"/>
              </w:rPr>
              <w:t>Конференция</w:t>
            </w:r>
            <w:r w:rsidRPr="00E723F0">
              <w:rPr>
                <w:rFonts w:ascii="Times New Roman" w:eastAsia="Times New Roman" w:hAnsi="Times New Roman" w:cs="Times New Roman"/>
                <w:bCs/>
                <w:sz w:val="20"/>
                <w:szCs w:val="20"/>
                <w:lang w:val="en-US" w:eastAsia="ru-RU"/>
              </w:rPr>
              <w:t>)</w:t>
            </w:r>
          </w:p>
        </w:tc>
        <w:tc>
          <w:tcPr>
            <w:tcW w:w="2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723F0" w:rsidRDefault="00364008" w:rsidP="00200F54">
            <w:pPr>
              <w:spacing w:after="0" w:line="240" w:lineRule="auto"/>
              <w:ind w:firstLine="567"/>
              <w:jc w:val="center"/>
              <w:rPr>
                <w:rFonts w:ascii="Times New Roman" w:eastAsia="Times New Roman" w:hAnsi="Times New Roman" w:cs="Times New Roman"/>
                <w:bCs/>
              </w:rPr>
            </w:pPr>
            <w:r w:rsidRPr="00E723F0">
              <w:rPr>
                <w:rFonts w:ascii="Times New Roman" w:eastAsia="Times New Roman" w:hAnsi="Times New Roman" w:cs="Times New Roman"/>
                <w:bCs/>
              </w:rPr>
              <w:t>О</w:t>
            </w:r>
          </w:p>
        </w:tc>
      </w:tr>
      <w:tr w:rsidR="00364008" w:rsidRPr="00E723F0" w:rsidTr="00364008">
        <w:trPr>
          <w:trHeight w:val="80"/>
          <w:jc w:val="center"/>
        </w:trPr>
        <w:tc>
          <w:tcPr>
            <w:tcW w:w="18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723F0" w:rsidRDefault="00364008" w:rsidP="0099633C">
            <w:pPr>
              <w:spacing w:after="0" w:line="240" w:lineRule="auto"/>
              <w:ind w:hanging="38"/>
              <w:jc w:val="center"/>
              <w:rPr>
                <w:rFonts w:ascii="Times New Roman" w:eastAsia="Times New Roman" w:hAnsi="Times New Roman" w:cs="Times New Roman"/>
              </w:rPr>
            </w:pPr>
            <w:r w:rsidRPr="00E723F0">
              <w:rPr>
                <w:rFonts w:ascii="Times New Roman" w:eastAsia="Times New Roman" w:hAnsi="Times New Roman" w:cs="Times New Roman"/>
              </w:rPr>
              <w:t>Тема 4.</w:t>
            </w:r>
          </w:p>
        </w:tc>
        <w:tc>
          <w:tcPr>
            <w:tcW w:w="433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723F0" w:rsidRDefault="00364008" w:rsidP="0099633C">
            <w:pPr>
              <w:spacing w:after="0" w:line="240" w:lineRule="auto"/>
              <w:rPr>
                <w:rFonts w:ascii="Times New Roman" w:eastAsia="Times New Roman" w:hAnsi="Times New Roman" w:cs="Times New Roman"/>
                <w:bCs/>
                <w:sz w:val="20"/>
                <w:szCs w:val="20"/>
                <w:lang w:eastAsia="ru-RU"/>
              </w:rPr>
            </w:pPr>
            <w:r w:rsidRPr="00E723F0">
              <w:rPr>
                <w:rFonts w:ascii="Times New Roman" w:eastAsia="Times New Roman" w:hAnsi="Times New Roman" w:cs="Times New Roman"/>
                <w:bCs/>
                <w:sz w:val="20"/>
                <w:szCs w:val="20"/>
                <w:lang w:val="de-DE" w:eastAsia="ru-RU"/>
              </w:rPr>
              <w:t>Scientific Achievements and Research</w:t>
            </w:r>
          </w:p>
          <w:p w:rsidR="00364008" w:rsidRPr="00E723F0" w:rsidRDefault="00364008" w:rsidP="0099633C">
            <w:pPr>
              <w:spacing w:after="0" w:line="240" w:lineRule="auto"/>
              <w:rPr>
                <w:rFonts w:ascii="Times New Roman" w:eastAsia="Times New Roman" w:hAnsi="Times New Roman" w:cs="Times New Roman"/>
                <w:bCs/>
                <w:sz w:val="20"/>
                <w:szCs w:val="20"/>
                <w:lang w:val="de-DE" w:eastAsia="ru-RU"/>
              </w:rPr>
            </w:pPr>
            <w:r w:rsidRPr="00E723F0">
              <w:rPr>
                <w:rFonts w:ascii="Times New Roman" w:eastAsia="Times New Roman" w:hAnsi="Times New Roman" w:cs="Times New Roman"/>
                <w:bCs/>
                <w:sz w:val="20"/>
                <w:szCs w:val="20"/>
                <w:lang w:eastAsia="ru-RU"/>
              </w:rPr>
              <w:t>(Научные достижения и научное исследование аспиранта)</w:t>
            </w:r>
          </w:p>
        </w:tc>
        <w:tc>
          <w:tcPr>
            <w:tcW w:w="2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723F0" w:rsidRDefault="00364008" w:rsidP="00200F54">
            <w:pPr>
              <w:spacing w:after="0" w:line="240" w:lineRule="auto"/>
              <w:ind w:firstLine="567"/>
              <w:jc w:val="center"/>
              <w:rPr>
                <w:rFonts w:ascii="Times New Roman" w:eastAsia="Times New Roman" w:hAnsi="Times New Roman" w:cs="Times New Roman"/>
                <w:bCs/>
              </w:rPr>
            </w:pPr>
            <w:r w:rsidRPr="00E723F0">
              <w:rPr>
                <w:rFonts w:ascii="Times New Roman" w:eastAsia="Times New Roman" w:hAnsi="Times New Roman" w:cs="Times New Roman"/>
                <w:bCs/>
              </w:rPr>
              <w:t>О, Реф</w:t>
            </w:r>
          </w:p>
        </w:tc>
      </w:tr>
    </w:tbl>
    <w:p w:rsidR="00C37348" w:rsidRPr="00E723F0" w:rsidRDefault="00C37348" w:rsidP="00C37348">
      <w:pPr>
        <w:spacing w:after="0" w:line="240" w:lineRule="auto"/>
        <w:ind w:firstLine="709"/>
        <w:jc w:val="both"/>
        <w:rPr>
          <w:rFonts w:ascii="Times New Roman" w:eastAsia="Times New Roman" w:hAnsi="Times New Roman" w:cs="Times New Roman"/>
        </w:rPr>
      </w:pPr>
    </w:p>
    <w:p w:rsidR="00C37348" w:rsidRPr="00E723F0" w:rsidRDefault="00C37348" w:rsidP="00C37348">
      <w:pPr>
        <w:spacing w:after="0" w:line="240" w:lineRule="auto"/>
        <w:ind w:firstLine="709"/>
        <w:jc w:val="both"/>
        <w:rPr>
          <w:rFonts w:ascii="Times New Roman" w:eastAsia="Times New Roman" w:hAnsi="Times New Roman" w:cs="Times New Roman"/>
        </w:rPr>
      </w:pPr>
    </w:p>
    <w:tbl>
      <w:tblPr>
        <w:tblW w:w="8659" w:type="dxa"/>
        <w:jc w:val="center"/>
        <w:tblLayout w:type="fixed"/>
        <w:tblCellMar>
          <w:left w:w="10" w:type="dxa"/>
          <w:right w:w="10" w:type="dxa"/>
        </w:tblCellMar>
        <w:tblLook w:val="0400" w:firstRow="0" w:lastRow="0" w:firstColumn="0" w:lastColumn="0" w:noHBand="0" w:noVBand="1"/>
      </w:tblPr>
      <w:tblGrid>
        <w:gridCol w:w="1843"/>
        <w:gridCol w:w="4163"/>
        <w:gridCol w:w="2653"/>
      </w:tblGrid>
      <w:tr w:rsidR="00364008" w:rsidRPr="00E723F0" w:rsidTr="00E723F0">
        <w:trPr>
          <w:jc w:val="center"/>
        </w:trPr>
        <w:tc>
          <w:tcPr>
            <w:tcW w:w="18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723F0" w:rsidRDefault="00364008" w:rsidP="00364008">
            <w:pPr>
              <w:rPr>
                <w:rFonts w:ascii="Times New Roman" w:eastAsia="Times New Roman" w:hAnsi="Times New Roman" w:cs="Times New Roman"/>
                <w:b/>
              </w:rPr>
            </w:pPr>
          </w:p>
        </w:tc>
        <w:tc>
          <w:tcPr>
            <w:tcW w:w="416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723F0" w:rsidRDefault="00364008" w:rsidP="0099633C">
            <w:pPr>
              <w:spacing w:after="0" w:line="240" w:lineRule="auto"/>
              <w:rPr>
                <w:rFonts w:ascii="Times New Roman" w:eastAsia="Times New Roman" w:hAnsi="Times New Roman" w:cs="Times New Roman"/>
                <w:sz w:val="20"/>
                <w:szCs w:val="20"/>
                <w:lang w:val="en-US" w:eastAsia="ru-RU"/>
              </w:rPr>
            </w:pPr>
            <w:r w:rsidRPr="00E723F0">
              <w:rPr>
                <w:rFonts w:ascii="Times New Roman" w:eastAsia="Times New Roman" w:hAnsi="Times New Roman" w:cs="Times New Roman"/>
                <w:b/>
              </w:rPr>
              <w:t>Заочная форма обучения</w:t>
            </w:r>
          </w:p>
        </w:tc>
        <w:tc>
          <w:tcPr>
            <w:tcW w:w="265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723F0" w:rsidRDefault="00364008" w:rsidP="0099633C">
            <w:pPr>
              <w:spacing w:after="0" w:line="240" w:lineRule="auto"/>
              <w:ind w:firstLine="709"/>
              <w:jc w:val="center"/>
              <w:rPr>
                <w:rFonts w:ascii="Times New Roman" w:eastAsia="Times New Roman" w:hAnsi="Times New Roman" w:cs="Times New Roman"/>
              </w:rPr>
            </w:pPr>
          </w:p>
        </w:tc>
      </w:tr>
      <w:tr w:rsidR="00364008" w:rsidRPr="00E723F0" w:rsidTr="00E723F0">
        <w:trPr>
          <w:jc w:val="center"/>
        </w:trPr>
        <w:tc>
          <w:tcPr>
            <w:tcW w:w="18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723F0" w:rsidRDefault="00364008" w:rsidP="0099633C">
            <w:pPr>
              <w:spacing w:after="0" w:line="240" w:lineRule="auto"/>
              <w:ind w:left="-36" w:firstLine="36"/>
              <w:jc w:val="both"/>
              <w:rPr>
                <w:rFonts w:ascii="Times New Roman" w:eastAsia="Times New Roman" w:hAnsi="Times New Roman" w:cs="Times New Roman"/>
              </w:rPr>
            </w:pPr>
            <w:r w:rsidRPr="00E723F0">
              <w:rPr>
                <w:rFonts w:ascii="Times New Roman" w:eastAsia="Times New Roman" w:hAnsi="Times New Roman" w:cs="Times New Roman"/>
              </w:rPr>
              <w:t>Тема 1</w:t>
            </w:r>
          </w:p>
        </w:tc>
        <w:tc>
          <w:tcPr>
            <w:tcW w:w="416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723F0" w:rsidRDefault="00364008" w:rsidP="0099633C">
            <w:pPr>
              <w:spacing w:after="0" w:line="240" w:lineRule="auto"/>
              <w:rPr>
                <w:rFonts w:ascii="Times New Roman" w:eastAsia="Times New Roman" w:hAnsi="Times New Roman" w:cs="Times New Roman"/>
                <w:sz w:val="20"/>
                <w:szCs w:val="20"/>
                <w:lang w:val="en-US" w:eastAsia="ru-RU"/>
              </w:rPr>
            </w:pPr>
            <w:r w:rsidRPr="00E723F0">
              <w:rPr>
                <w:rFonts w:ascii="Times New Roman" w:eastAsia="Times New Roman" w:hAnsi="Times New Roman" w:cs="Times New Roman"/>
                <w:sz w:val="20"/>
                <w:szCs w:val="20"/>
                <w:lang w:val="en-US" w:eastAsia="ru-RU"/>
              </w:rPr>
              <w:t>Does It Pay to Do Science?</w:t>
            </w:r>
          </w:p>
          <w:p w:rsidR="00364008" w:rsidRPr="00E723F0" w:rsidRDefault="00364008" w:rsidP="0099633C">
            <w:pPr>
              <w:spacing w:after="0" w:line="240" w:lineRule="auto"/>
              <w:rPr>
                <w:rFonts w:ascii="Times New Roman" w:eastAsia="Times New Roman" w:hAnsi="Times New Roman" w:cs="Times New Roman"/>
                <w:sz w:val="20"/>
                <w:szCs w:val="20"/>
                <w:lang w:eastAsia="ru-RU"/>
              </w:rPr>
            </w:pPr>
            <w:r w:rsidRPr="00E723F0">
              <w:rPr>
                <w:rFonts w:ascii="Times New Roman" w:eastAsia="Times New Roman" w:hAnsi="Times New Roman" w:cs="Times New Roman"/>
                <w:sz w:val="20"/>
                <w:szCs w:val="20"/>
                <w:lang w:eastAsia="ru-RU"/>
              </w:rPr>
              <w:t>(Стоит ли заниматься наукой?)</w:t>
            </w:r>
          </w:p>
        </w:tc>
        <w:tc>
          <w:tcPr>
            <w:tcW w:w="265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723F0" w:rsidRDefault="00364008" w:rsidP="00200F54">
            <w:pPr>
              <w:spacing w:after="0" w:line="240" w:lineRule="auto"/>
              <w:ind w:firstLine="709"/>
              <w:jc w:val="center"/>
              <w:rPr>
                <w:rFonts w:ascii="Times New Roman" w:eastAsia="Times New Roman" w:hAnsi="Times New Roman" w:cs="Times New Roman"/>
              </w:rPr>
            </w:pPr>
            <w:r w:rsidRPr="00E723F0">
              <w:rPr>
                <w:rFonts w:ascii="Times New Roman" w:eastAsia="Times New Roman" w:hAnsi="Times New Roman" w:cs="Times New Roman"/>
              </w:rPr>
              <w:t>О</w:t>
            </w:r>
          </w:p>
        </w:tc>
      </w:tr>
      <w:tr w:rsidR="00364008" w:rsidRPr="00E723F0" w:rsidTr="00E723F0">
        <w:trPr>
          <w:jc w:val="center"/>
        </w:trPr>
        <w:tc>
          <w:tcPr>
            <w:tcW w:w="18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723F0" w:rsidRDefault="00364008" w:rsidP="0099633C">
            <w:pPr>
              <w:spacing w:after="0" w:line="240" w:lineRule="auto"/>
              <w:ind w:left="-36" w:firstLine="36"/>
              <w:jc w:val="both"/>
              <w:rPr>
                <w:rFonts w:ascii="Times New Roman" w:eastAsia="Times New Roman" w:hAnsi="Times New Roman" w:cs="Times New Roman"/>
              </w:rPr>
            </w:pPr>
            <w:r w:rsidRPr="00E723F0">
              <w:rPr>
                <w:rFonts w:ascii="Times New Roman" w:eastAsia="Times New Roman" w:hAnsi="Times New Roman" w:cs="Times New Roman"/>
              </w:rPr>
              <w:t>Тема 2</w:t>
            </w:r>
          </w:p>
        </w:tc>
        <w:tc>
          <w:tcPr>
            <w:tcW w:w="416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723F0" w:rsidRDefault="00364008" w:rsidP="0099633C">
            <w:pPr>
              <w:spacing w:after="0" w:line="240" w:lineRule="auto"/>
              <w:rPr>
                <w:rFonts w:ascii="Times New Roman" w:eastAsia="Times New Roman" w:hAnsi="Times New Roman" w:cs="Times New Roman"/>
                <w:bCs/>
                <w:sz w:val="20"/>
                <w:szCs w:val="20"/>
                <w:lang w:val="en-US" w:eastAsia="ru-RU"/>
              </w:rPr>
            </w:pPr>
            <w:r w:rsidRPr="00E723F0">
              <w:rPr>
                <w:rFonts w:ascii="Times New Roman" w:eastAsia="Times New Roman" w:hAnsi="Times New Roman" w:cs="Times New Roman"/>
                <w:bCs/>
                <w:sz w:val="20"/>
                <w:szCs w:val="20"/>
                <w:lang w:val="en-US" w:eastAsia="ru-RU"/>
              </w:rPr>
              <w:t>Identifying  Oneself as a Researcher</w:t>
            </w:r>
          </w:p>
          <w:p w:rsidR="00364008" w:rsidRPr="00E723F0" w:rsidRDefault="00364008" w:rsidP="0099633C">
            <w:pPr>
              <w:spacing w:after="0" w:line="240" w:lineRule="auto"/>
              <w:rPr>
                <w:rFonts w:ascii="Times New Roman" w:eastAsia="Times New Roman" w:hAnsi="Times New Roman" w:cs="Times New Roman"/>
                <w:sz w:val="20"/>
                <w:szCs w:val="20"/>
                <w:lang w:val="en-US" w:eastAsia="ru-RU"/>
              </w:rPr>
            </w:pPr>
            <w:r w:rsidRPr="00E723F0">
              <w:rPr>
                <w:rFonts w:ascii="Times New Roman" w:eastAsia="Times New Roman" w:hAnsi="Times New Roman" w:cs="Times New Roman"/>
                <w:bCs/>
                <w:sz w:val="20"/>
                <w:szCs w:val="20"/>
                <w:lang w:val="en-US" w:eastAsia="ru-RU"/>
              </w:rPr>
              <w:t>(</w:t>
            </w:r>
            <w:r w:rsidRPr="00E723F0">
              <w:rPr>
                <w:rFonts w:ascii="Times New Roman" w:eastAsia="Times New Roman" w:hAnsi="Times New Roman" w:cs="Times New Roman"/>
                <w:bCs/>
                <w:sz w:val="20"/>
                <w:szCs w:val="20"/>
                <w:lang w:eastAsia="ru-RU"/>
              </w:rPr>
              <w:t>Определяя</w:t>
            </w:r>
            <w:r w:rsidRPr="00E723F0">
              <w:rPr>
                <w:rFonts w:ascii="Times New Roman" w:eastAsia="Times New Roman" w:hAnsi="Times New Roman" w:cs="Times New Roman"/>
                <w:bCs/>
                <w:sz w:val="20"/>
                <w:szCs w:val="20"/>
                <w:lang w:val="en-US" w:eastAsia="ru-RU"/>
              </w:rPr>
              <w:t xml:space="preserve"> </w:t>
            </w:r>
            <w:r w:rsidRPr="00E723F0">
              <w:rPr>
                <w:rFonts w:ascii="Times New Roman" w:eastAsia="Times New Roman" w:hAnsi="Times New Roman" w:cs="Times New Roman"/>
                <w:bCs/>
                <w:sz w:val="20"/>
                <w:szCs w:val="20"/>
                <w:lang w:eastAsia="ru-RU"/>
              </w:rPr>
              <w:t>себя</w:t>
            </w:r>
            <w:r w:rsidRPr="00E723F0">
              <w:rPr>
                <w:rFonts w:ascii="Times New Roman" w:eastAsia="Times New Roman" w:hAnsi="Times New Roman" w:cs="Times New Roman"/>
                <w:bCs/>
                <w:sz w:val="20"/>
                <w:szCs w:val="20"/>
                <w:lang w:val="en-US" w:eastAsia="ru-RU"/>
              </w:rPr>
              <w:t xml:space="preserve"> </w:t>
            </w:r>
            <w:r w:rsidRPr="00E723F0">
              <w:rPr>
                <w:rFonts w:ascii="Times New Roman" w:eastAsia="Times New Roman" w:hAnsi="Times New Roman" w:cs="Times New Roman"/>
                <w:bCs/>
                <w:sz w:val="20"/>
                <w:szCs w:val="20"/>
                <w:lang w:eastAsia="ru-RU"/>
              </w:rPr>
              <w:t>в</w:t>
            </w:r>
            <w:r w:rsidRPr="00E723F0">
              <w:rPr>
                <w:rFonts w:ascii="Times New Roman" w:eastAsia="Times New Roman" w:hAnsi="Times New Roman" w:cs="Times New Roman"/>
                <w:bCs/>
                <w:sz w:val="20"/>
                <w:szCs w:val="20"/>
                <w:lang w:val="en-US" w:eastAsia="ru-RU"/>
              </w:rPr>
              <w:t xml:space="preserve"> </w:t>
            </w:r>
            <w:r w:rsidRPr="00E723F0">
              <w:rPr>
                <w:rFonts w:ascii="Times New Roman" w:eastAsia="Times New Roman" w:hAnsi="Times New Roman" w:cs="Times New Roman"/>
                <w:bCs/>
                <w:sz w:val="20"/>
                <w:szCs w:val="20"/>
                <w:lang w:eastAsia="ru-RU"/>
              </w:rPr>
              <w:t>качестве</w:t>
            </w:r>
            <w:r w:rsidRPr="00E723F0">
              <w:rPr>
                <w:rFonts w:ascii="Times New Roman" w:eastAsia="Times New Roman" w:hAnsi="Times New Roman" w:cs="Times New Roman"/>
                <w:bCs/>
                <w:sz w:val="20"/>
                <w:szCs w:val="20"/>
                <w:lang w:val="en-US" w:eastAsia="ru-RU"/>
              </w:rPr>
              <w:t xml:space="preserve"> </w:t>
            </w:r>
            <w:r w:rsidRPr="00E723F0">
              <w:rPr>
                <w:rFonts w:ascii="Times New Roman" w:eastAsia="Times New Roman" w:hAnsi="Times New Roman" w:cs="Times New Roman"/>
                <w:bCs/>
                <w:sz w:val="20"/>
                <w:szCs w:val="20"/>
                <w:lang w:eastAsia="ru-RU"/>
              </w:rPr>
              <w:t>учёного</w:t>
            </w:r>
            <w:r w:rsidRPr="00E723F0">
              <w:rPr>
                <w:rFonts w:ascii="Times New Roman" w:eastAsia="Times New Roman" w:hAnsi="Times New Roman" w:cs="Times New Roman"/>
                <w:bCs/>
                <w:sz w:val="20"/>
                <w:szCs w:val="20"/>
                <w:lang w:val="en-US" w:eastAsia="ru-RU"/>
              </w:rPr>
              <w:t>)</w:t>
            </w:r>
          </w:p>
        </w:tc>
        <w:tc>
          <w:tcPr>
            <w:tcW w:w="265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723F0" w:rsidRDefault="00364008" w:rsidP="00200F54">
            <w:pPr>
              <w:spacing w:after="0" w:line="240" w:lineRule="auto"/>
              <w:ind w:firstLine="709"/>
              <w:jc w:val="center"/>
              <w:rPr>
                <w:rFonts w:ascii="Times New Roman" w:eastAsia="Times New Roman" w:hAnsi="Times New Roman" w:cs="Times New Roman"/>
              </w:rPr>
            </w:pPr>
            <w:r w:rsidRPr="00E723F0">
              <w:rPr>
                <w:rFonts w:ascii="Times New Roman" w:eastAsia="Times New Roman" w:hAnsi="Times New Roman" w:cs="Times New Roman"/>
              </w:rPr>
              <w:t>О</w:t>
            </w:r>
          </w:p>
        </w:tc>
      </w:tr>
      <w:tr w:rsidR="00364008" w:rsidRPr="00E723F0" w:rsidTr="00E723F0">
        <w:trPr>
          <w:jc w:val="center"/>
        </w:trPr>
        <w:tc>
          <w:tcPr>
            <w:tcW w:w="18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723F0" w:rsidRDefault="00364008" w:rsidP="0099633C">
            <w:pPr>
              <w:spacing w:after="0" w:line="240" w:lineRule="auto"/>
              <w:ind w:left="-36" w:firstLine="36"/>
              <w:jc w:val="both"/>
              <w:rPr>
                <w:rFonts w:ascii="Times New Roman" w:eastAsia="Times New Roman" w:hAnsi="Times New Roman" w:cs="Times New Roman"/>
              </w:rPr>
            </w:pPr>
            <w:r w:rsidRPr="00E723F0">
              <w:rPr>
                <w:rFonts w:ascii="Times New Roman" w:eastAsia="Times New Roman" w:hAnsi="Times New Roman" w:cs="Times New Roman"/>
              </w:rPr>
              <w:t>Тема 3.</w:t>
            </w:r>
          </w:p>
        </w:tc>
        <w:tc>
          <w:tcPr>
            <w:tcW w:w="416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723F0" w:rsidRDefault="00364008" w:rsidP="0099633C">
            <w:pPr>
              <w:spacing w:after="0" w:line="240" w:lineRule="auto"/>
              <w:jc w:val="both"/>
              <w:rPr>
                <w:rFonts w:ascii="Times New Roman" w:eastAsia="Times New Roman" w:hAnsi="Times New Roman" w:cs="Times New Roman"/>
                <w:bCs/>
                <w:sz w:val="20"/>
                <w:szCs w:val="20"/>
                <w:lang w:eastAsia="ru-RU"/>
              </w:rPr>
            </w:pPr>
            <w:r w:rsidRPr="00E723F0">
              <w:rPr>
                <w:rFonts w:ascii="Times New Roman" w:eastAsia="Times New Roman" w:hAnsi="Times New Roman" w:cs="Times New Roman"/>
                <w:bCs/>
                <w:sz w:val="20"/>
                <w:szCs w:val="20"/>
                <w:lang w:val="en-US" w:eastAsia="ru-RU"/>
              </w:rPr>
              <w:t>Scientific</w:t>
            </w:r>
            <w:r w:rsidRPr="00E723F0">
              <w:rPr>
                <w:rFonts w:ascii="Times New Roman" w:eastAsia="Times New Roman" w:hAnsi="Times New Roman" w:cs="Times New Roman"/>
                <w:bCs/>
                <w:sz w:val="20"/>
                <w:szCs w:val="20"/>
                <w:lang w:eastAsia="ru-RU"/>
              </w:rPr>
              <w:t xml:space="preserve"> </w:t>
            </w:r>
            <w:r w:rsidRPr="00E723F0">
              <w:rPr>
                <w:rFonts w:ascii="Times New Roman" w:eastAsia="Times New Roman" w:hAnsi="Times New Roman" w:cs="Times New Roman"/>
                <w:bCs/>
                <w:sz w:val="20"/>
                <w:szCs w:val="20"/>
                <w:lang w:val="de-DE" w:eastAsia="ru-RU"/>
              </w:rPr>
              <w:t>Conference</w:t>
            </w:r>
          </w:p>
          <w:p w:rsidR="00364008" w:rsidRPr="00E723F0" w:rsidRDefault="00364008" w:rsidP="0099633C">
            <w:pPr>
              <w:spacing w:after="0" w:line="240" w:lineRule="auto"/>
              <w:rPr>
                <w:rFonts w:ascii="Times New Roman" w:eastAsia="Times New Roman" w:hAnsi="Times New Roman" w:cs="Times New Roman"/>
                <w:bCs/>
                <w:color w:val="FF0000"/>
                <w:sz w:val="20"/>
                <w:szCs w:val="20"/>
                <w:highlight w:val="yellow"/>
                <w:lang w:eastAsia="ru-RU"/>
              </w:rPr>
            </w:pPr>
            <w:r w:rsidRPr="00E723F0">
              <w:rPr>
                <w:rFonts w:ascii="Times New Roman" w:eastAsia="Times New Roman" w:hAnsi="Times New Roman" w:cs="Times New Roman"/>
                <w:bCs/>
                <w:sz w:val="20"/>
                <w:szCs w:val="20"/>
                <w:lang w:eastAsia="ru-RU"/>
              </w:rPr>
              <w:t>(Конференция)</w:t>
            </w:r>
          </w:p>
        </w:tc>
        <w:tc>
          <w:tcPr>
            <w:tcW w:w="265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723F0" w:rsidRDefault="00364008" w:rsidP="00200F54">
            <w:pPr>
              <w:spacing w:after="0" w:line="240" w:lineRule="auto"/>
              <w:ind w:firstLine="709"/>
              <w:jc w:val="center"/>
              <w:rPr>
                <w:rFonts w:ascii="Times New Roman" w:eastAsia="Times New Roman" w:hAnsi="Times New Roman" w:cs="Times New Roman"/>
              </w:rPr>
            </w:pPr>
            <w:r w:rsidRPr="00E723F0">
              <w:rPr>
                <w:rFonts w:ascii="Times New Roman" w:eastAsia="Times New Roman" w:hAnsi="Times New Roman" w:cs="Times New Roman"/>
              </w:rPr>
              <w:t>О</w:t>
            </w:r>
          </w:p>
        </w:tc>
      </w:tr>
      <w:tr w:rsidR="00364008" w:rsidRPr="00E723F0" w:rsidTr="00E723F0">
        <w:trPr>
          <w:jc w:val="center"/>
        </w:trPr>
        <w:tc>
          <w:tcPr>
            <w:tcW w:w="18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723F0" w:rsidRDefault="00364008" w:rsidP="0099633C">
            <w:pPr>
              <w:spacing w:after="0" w:line="240" w:lineRule="auto"/>
              <w:ind w:left="-36" w:firstLine="36"/>
              <w:jc w:val="both"/>
              <w:rPr>
                <w:rFonts w:ascii="Times New Roman" w:eastAsia="Times New Roman" w:hAnsi="Times New Roman" w:cs="Times New Roman"/>
              </w:rPr>
            </w:pPr>
            <w:r w:rsidRPr="00E723F0">
              <w:rPr>
                <w:rFonts w:ascii="Times New Roman" w:eastAsia="Times New Roman" w:hAnsi="Times New Roman" w:cs="Times New Roman"/>
              </w:rPr>
              <w:t>Тема 4.</w:t>
            </w:r>
          </w:p>
        </w:tc>
        <w:tc>
          <w:tcPr>
            <w:tcW w:w="416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723F0" w:rsidRDefault="00364008" w:rsidP="0099633C">
            <w:pPr>
              <w:spacing w:after="0" w:line="240" w:lineRule="auto"/>
              <w:jc w:val="both"/>
              <w:rPr>
                <w:rFonts w:ascii="Times New Roman" w:eastAsia="Times New Roman" w:hAnsi="Times New Roman" w:cs="Times New Roman"/>
                <w:bCs/>
                <w:sz w:val="20"/>
                <w:szCs w:val="20"/>
                <w:lang w:eastAsia="ru-RU"/>
              </w:rPr>
            </w:pPr>
            <w:r w:rsidRPr="00E723F0">
              <w:rPr>
                <w:rFonts w:ascii="Times New Roman" w:eastAsia="Times New Roman" w:hAnsi="Times New Roman" w:cs="Times New Roman"/>
                <w:bCs/>
                <w:sz w:val="20"/>
                <w:szCs w:val="20"/>
                <w:lang w:val="en-US" w:eastAsia="ru-RU"/>
              </w:rPr>
              <w:t>Scientific</w:t>
            </w:r>
            <w:r w:rsidRPr="00E723F0">
              <w:rPr>
                <w:rFonts w:ascii="Times New Roman" w:eastAsia="Times New Roman" w:hAnsi="Times New Roman" w:cs="Times New Roman"/>
                <w:bCs/>
                <w:sz w:val="20"/>
                <w:szCs w:val="20"/>
                <w:lang w:eastAsia="ru-RU"/>
              </w:rPr>
              <w:t xml:space="preserve"> </w:t>
            </w:r>
            <w:r w:rsidRPr="00E723F0">
              <w:rPr>
                <w:rFonts w:ascii="Times New Roman" w:eastAsia="Times New Roman" w:hAnsi="Times New Roman" w:cs="Times New Roman"/>
                <w:bCs/>
                <w:sz w:val="20"/>
                <w:szCs w:val="20"/>
                <w:lang w:val="en-US" w:eastAsia="ru-RU"/>
              </w:rPr>
              <w:t>Achievements</w:t>
            </w:r>
            <w:r w:rsidRPr="00E723F0">
              <w:rPr>
                <w:rFonts w:ascii="Times New Roman" w:eastAsia="Times New Roman" w:hAnsi="Times New Roman" w:cs="Times New Roman"/>
                <w:bCs/>
                <w:sz w:val="20"/>
                <w:szCs w:val="20"/>
                <w:lang w:eastAsia="ru-RU"/>
              </w:rPr>
              <w:t xml:space="preserve"> </w:t>
            </w:r>
            <w:r w:rsidRPr="00E723F0">
              <w:rPr>
                <w:rFonts w:ascii="Times New Roman" w:eastAsia="Times New Roman" w:hAnsi="Times New Roman" w:cs="Times New Roman"/>
                <w:bCs/>
                <w:sz w:val="20"/>
                <w:szCs w:val="20"/>
                <w:lang w:val="en-US" w:eastAsia="ru-RU"/>
              </w:rPr>
              <w:t>and</w:t>
            </w:r>
            <w:r w:rsidRPr="00E723F0">
              <w:rPr>
                <w:rFonts w:ascii="Times New Roman" w:eastAsia="Times New Roman" w:hAnsi="Times New Roman" w:cs="Times New Roman"/>
                <w:bCs/>
                <w:sz w:val="20"/>
                <w:szCs w:val="20"/>
                <w:lang w:eastAsia="ru-RU"/>
              </w:rPr>
              <w:t xml:space="preserve"> </w:t>
            </w:r>
            <w:r w:rsidRPr="00E723F0">
              <w:rPr>
                <w:rFonts w:ascii="Times New Roman" w:eastAsia="Times New Roman" w:hAnsi="Times New Roman" w:cs="Times New Roman"/>
                <w:bCs/>
                <w:sz w:val="20"/>
                <w:szCs w:val="20"/>
                <w:lang w:val="en-US" w:eastAsia="ru-RU"/>
              </w:rPr>
              <w:t>Research</w:t>
            </w:r>
          </w:p>
          <w:p w:rsidR="00364008" w:rsidRPr="00E723F0" w:rsidRDefault="00364008" w:rsidP="0099633C">
            <w:pPr>
              <w:spacing w:after="0" w:line="240" w:lineRule="auto"/>
              <w:jc w:val="both"/>
              <w:rPr>
                <w:rFonts w:ascii="Times New Roman" w:eastAsia="Times New Roman" w:hAnsi="Times New Roman" w:cs="Times New Roman"/>
                <w:bCs/>
                <w:sz w:val="20"/>
                <w:szCs w:val="20"/>
                <w:lang w:val="de-DE"/>
              </w:rPr>
            </w:pPr>
            <w:r w:rsidRPr="00E723F0">
              <w:rPr>
                <w:rFonts w:ascii="Times New Roman" w:eastAsia="Times New Roman" w:hAnsi="Times New Roman" w:cs="Times New Roman"/>
                <w:bCs/>
                <w:sz w:val="20"/>
                <w:szCs w:val="20"/>
                <w:lang w:eastAsia="ru-RU"/>
              </w:rPr>
              <w:t>(Научные достижения и научное исследование аспиранта)</w:t>
            </w:r>
          </w:p>
          <w:p w:rsidR="00364008" w:rsidRPr="00E723F0" w:rsidRDefault="00364008" w:rsidP="0099633C">
            <w:pPr>
              <w:spacing w:after="0" w:line="240" w:lineRule="auto"/>
              <w:rPr>
                <w:rFonts w:ascii="Times New Roman" w:eastAsia="Times New Roman" w:hAnsi="Times New Roman" w:cs="Times New Roman"/>
                <w:bCs/>
                <w:sz w:val="20"/>
                <w:szCs w:val="20"/>
                <w:lang w:val="de-DE" w:eastAsia="ru-RU"/>
              </w:rPr>
            </w:pPr>
          </w:p>
        </w:tc>
        <w:tc>
          <w:tcPr>
            <w:tcW w:w="265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723F0" w:rsidRDefault="00364008" w:rsidP="00200F54">
            <w:pPr>
              <w:spacing w:after="0" w:line="240" w:lineRule="auto"/>
              <w:jc w:val="center"/>
              <w:rPr>
                <w:rFonts w:ascii="Times New Roman" w:eastAsia="Times New Roman" w:hAnsi="Times New Roman" w:cs="Times New Roman"/>
              </w:rPr>
            </w:pPr>
            <w:r w:rsidRPr="00E723F0">
              <w:rPr>
                <w:rFonts w:ascii="Times New Roman" w:eastAsia="Times New Roman" w:hAnsi="Times New Roman" w:cs="Times New Roman"/>
              </w:rPr>
              <w:t>О, Реф</w:t>
            </w:r>
          </w:p>
        </w:tc>
      </w:tr>
    </w:tbl>
    <w:p w:rsidR="00364008" w:rsidRPr="00E723F0" w:rsidRDefault="00364008" w:rsidP="00C37348">
      <w:pPr>
        <w:spacing w:before="40" w:line="240" w:lineRule="auto"/>
        <w:contextualSpacing/>
        <w:rPr>
          <w:rFonts w:ascii="Times New Roman" w:eastAsia="Times New Roman" w:hAnsi="Times New Roman" w:cs="Times New Roman"/>
          <w:b/>
          <w:bCs/>
          <w:sz w:val="24"/>
          <w:szCs w:val="24"/>
          <w:lang w:eastAsia="ru-RU"/>
        </w:rPr>
      </w:pPr>
    </w:p>
    <w:p w:rsidR="00C37348" w:rsidRPr="00E723F0" w:rsidRDefault="00C37348" w:rsidP="00C37348">
      <w:pPr>
        <w:spacing w:before="40" w:line="240" w:lineRule="auto"/>
        <w:contextualSpacing/>
        <w:rPr>
          <w:rFonts w:ascii="Times New Roman" w:eastAsia="Times New Roman" w:hAnsi="Times New Roman" w:cs="Times New Roman"/>
          <w:b/>
          <w:bCs/>
          <w:sz w:val="24"/>
          <w:szCs w:val="24"/>
          <w:lang w:eastAsia="ru-RU"/>
        </w:rPr>
      </w:pPr>
      <w:r w:rsidRPr="00E723F0">
        <w:rPr>
          <w:rFonts w:ascii="Times New Roman" w:eastAsia="Times New Roman" w:hAnsi="Times New Roman" w:cs="Times New Roman"/>
          <w:b/>
          <w:bCs/>
          <w:sz w:val="24"/>
          <w:szCs w:val="24"/>
          <w:lang w:eastAsia="ru-RU"/>
        </w:rPr>
        <w:t>4.1.2. Зачет проводится с применением следующих методо</w:t>
      </w:r>
      <w:proofErr w:type="gramStart"/>
      <w:r w:rsidRPr="00E723F0">
        <w:rPr>
          <w:rFonts w:ascii="Times New Roman" w:eastAsia="Times New Roman" w:hAnsi="Times New Roman" w:cs="Times New Roman"/>
          <w:b/>
          <w:bCs/>
          <w:sz w:val="24"/>
          <w:szCs w:val="24"/>
          <w:lang w:eastAsia="ru-RU"/>
        </w:rPr>
        <w:t>в(</w:t>
      </w:r>
      <w:proofErr w:type="gramEnd"/>
      <w:r w:rsidRPr="00E723F0">
        <w:rPr>
          <w:rFonts w:ascii="Times New Roman" w:eastAsia="Times New Roman" w:hAnsi="Times New Roman" w:cs="Times New Roman"/>
          <w:b/>
          <w:bCs/>
          <w:sz w:val="24"/>
          <w:szCs w:val="24"/>
          <w:lang w:eastAsia="ru-RU"/>
        </w:rPr>
        <w:t>средств)</w:t>
      </w:r>
    </w:p>
    <w:p w:rsidR="00C37348" w:rsidRPr="00E723F0" w:rsidRDefault="00C37348" w:rsidP="00C37348">
      <w:pPr>
        <w:spacing w:after="0" w:line="240" w:lineRule="auto"/>
        <w:ind w:firstLine="709"/>
        <w:jc w:val="both"/>
        <w:rPr>
          <w:rFonts w:ascii="Times New Roman" w:eastAsia="Times New Roman" w:hAnsi="Times New Roman" w:cs="Times New Roman"/>
          <w:b/>
          <w:bCs/>
          <w:sz w:val="24"/>
          <w:szCs w:val="24"/>
        </w:rPr>
      </w:pPr>
    </w:p>
    <w:p w:rsidR="00C37348" w:rsidRPr="00E723F0" w:rsidRDefault="00C37348" w:rsidP="00200F54">
      <w:pPr>
        <w:spacing w:after="0" w:line="240" w:lineRule="auto"/>
        <w:jc w:val="both"/>
        <w:rPr>
          <w:rFonts w:ascii="Times New Roman" w:eastAsia="Times New Roman" w:hAnsi="Times New Roman" w:cs="Times New Roman"/>
          <w:bCs/>
          <w:sz w:val="24"/>
          <w:szCs w:val="24"/>
        </w:rPr>
      </w:pPr>
      <w:r w:rsidRPr="00E723F0">
        <w:rPr>
          <w:rFonts w:ascii="Times New Roman" w:eastAsia="Times New Roman" w:hAnsi="Times New Roman" w:cs="Times New Roman"/>
          <w:bCs/>
          <w:sz w:val="24"/>
          <w:szCs w:val="24"/>
        </w:rPr>
        <w:t>Зачет проводится в устной форме</w:t>
      </w:r>
      <w:r w:rsidR="00BC460E" w:rsidRPr="00E723F0">
        <w:rPr>
          <w:rFonts w:ascii="Times New Roman" w:eastAsia="Times New Roman" w:hAnsi="Times New Roman" w:cs="Times New Roman"/>
          <w:bCs/>
          <w:sz w:val="24"/>
          <w:szCs w:val="24"/>
        </w:rPr>
        <w:t xml:space="preserve"> в виде ответа  на  теоретический вопрос и </w:t>
      </w:r>
      <w:r w:rsidRPr="00E723F0">
        <w:rPr>
          <w:rFonts w:ascii="Times New Roman" w:eastAsia="Times New Roman" w:hAnsi="Times New Roman" w:cs="Times New Roman"/>
          <w:bCs/>
          <w:sz w:val="24"/>
          <w:szCs w:val="24"/>
        </w:rPr>
        <w:t xml:space="preserve"> собеседования по реферату.</w:t>
      </w:r>
    </w:p>
    <w:p w:rsidR="00C37348" w:rsidRPr="00E723F0" w:rsidRDefault="00C37348" w:rsidP="00C37348">
      <w:pPr>
        <w:spacing w:before="40" w:line="240" w:lineRule="auto"/>
        <w:contextualSpacing/>
        <w:rPr>
          <w:rFonts w:ascii="Times New Roman" w:eastAsia="Times New Roman" w:hAnsi="Times New Roman" w:cs="Times New Roman"/>
          <w:b/>
          <w:bCs/>
          <w:sz w:val="24"/>
          <w:szCs w:val="24"/>
          <w:lang w:eastAsia="ru-RU"/>
        </w:rPr>
      </w:pPr>
    </w:p>
    <w:p w:rsidR="00BC460E" w:rsidRPr="00F10FA9" w:rsidRDefault="00BC460E" w:rsidP="00C37348">
      <w:pPr>
        <w:spacing w:before="40" w:line="240" w:lineRule="auto"/>
        <w:contextualSpacing/>
        <w:rPr>
          <w:rFonts w:ascii="Times New Roman" w:eastAsia="Times New Roman" w:hAnsi="Times New Roman" w:cs="Times New Roman"/>
          <w:b/>
          <w:bCs/>
          <w:sz w:val="24"/>
          <w:szCs w:val="24"/>
          <w:lang w:eastAsia="ru-RU"/>
        </w:rPr>
      </w:pPr>
    </w:p>
    <w:p w:rsidR="00E723F0" w:rsidRPr="00F10FA9" w:rsidRDefault="00E723F0" w:rsidP="00C37348">
      <w:pPr>
        <w:spacing w:before="40" w:line="240" w:lineRule="auto"/>
        <w:contextualSpacing/>
        <w:rPr>
          <w:rFonts w:ascii="Times New Roman" w:eastAsia="Times New Roman" w:hAnsi="Times New Roman" w:cs="Times New Roman"/>
          <w:b/>
          <w:bCs/>
          <w:sz w:val="24"/>
          <w:szCs w:val="24"/>
          <w:lang w:eastAsia="ru-RU"/>
        </w:rPr>
      </w:pPr>
    </w:p>
    <w:p w:rsidR="00E723F0" w:rsidRPr="00F10FA9" w:rsidRDefault="00E723F0" w:rsidP="00C37348">
      <w:pPr>
        <w:spacing w:before="40" w:line="240" w:lineRule="auto"/>
        <w:contextualSpacing/>
        <w:rPr>
          <w:rFonts w:ascii="Times New Roman" w:eastAsia="Times New Roman" w:hAnsi="Times New Roman" w:cs="Times New Roman"/>
          <w:b/>
          <w:bCs/>
          <w:sz w:val="24"/>
          <w:szCs w:val="24"/>
          <w:lang w:eastAsia="ru-RU"/>
        </w:rPr>
      </w:pPr>
    </w:p>
    <w:p w:rsidR="00E723F0" w:rsidRPr="00F10FA9" w:rsidRDefault="00E723F0" w:rsidP="00C37348">
      <w:pPr>
        <w:spacing w:before="40" w:line="240" w:lineRule="auto"/>
        <w:contextualSpacing/>
        <w:rPr>
          <w:rFonts w:ascii="Times New Roman" w:eastAsia="Times New Roman" w:hAnsi="Times New Roman" w:cs="Times New Roman"/>
          <w:b/>
          <w:bCs/>
          <w:sz w:val="24"/>
          <w:szCs w:val="24"/>
          <w:lang w:eastAsia="ru-RU"/>
        </w:rPr>
      </w:pPr>
    </w:p>
    <w:p w:rsidR="00E723F0" w:rsidRPr="00F10FA9" w:rsidRDefault="00E723F0" w:rsidP="00C37348">
      <w:pPr>
        <w:spacing w:before="40" w:line="240" w:lineRule="auto"/>
        <w:contextualSpacing/>
        <w:rPr>
          <w:rFonts w:ascii="Times New Roman" w:eastAsia="Times New Roman" w:hAnsi="Times New Roman" w:cs="Times New Roman"/>
          <w:b/>
          <w:bCs/>
          <w:sz w:val="24"/>
          <w:szCs w:val="24"/>
          <w:lang w:eastAsia="ru-RU"/>
        </w:rPr>
      </w:pPr>
    </w:p>
    <w:p w:rsidR="00C37348" w:rsidRPr="00E723F0" w:rsidRDefault="00C37348" w:rsidP="00C37348">
      <w:pPr>
        <w:spacing w:before="40" w:line="240" w:lineRule="auto"/>
        <w:contextualSpacing/>
        <w:rPr>
          <w:rFonts w:ascii="Times New Roman" w:eastAsia="Times New Roman" w:hAnsi="Times New Roman" w:cs="Times New Roman"/>
          <w:b/>
          <w:bCs/>
          <w:sz w:val="24"/>
          <w:szCs w:val="24"/>
          <w:lang w:eastAsia="ru-RU"/>
        </w:rPr>
      </w:pPr>
      <w:r w:rsidRPr="00E723F0">
        <w:rPr>
          <w:rFonts w:ascii="Times New Roman" w:eastAsia="Times New Roman" w:hAnsi="Times New Roman" w:cs="Times New Roman"/>
          <w:b/>
          <w:bCs/>
          <w:sz w:val="24"/>
          <w:szCs w:val="24"/>
          <w:lang w:eastAsia="ru-RU"/>
        </w:rPr>
        <w:lastRenderedPageBreak/>
        <w:t xml:space="preserve">4.2. Материалы текущего контроля успеваемости </w:t>
      </w:r>
      <w:proofErr w:type="gramStart"/>
      <w:r w:rsidRPr="00E723F0">
        <w:rPr>
          <w:rFonts w:ascii="Times New Roman" w:eastAsia="Times New Roman" w:hAnsi="Times New Roman" w:cs="Times New Roman"/>
          <w:b/>
          <w:bCs/>
          <w:sz w:val="24"/>
          <w:szCs w:val="24"/>
          <w:lang w:eastAsia="ru-RU"/>
        </w:rPr>
        <w:t>обучающихся</w:t>
      </w:r>
      <w:proofErr w:type="gramEnd"/>
      <w:r w:rsidRPr="00E723F0">
        <w:rPr>
          <w:rFonts w:ascii="Times New Roman" w:eastAsia="Times New Roman" w:hAnsi="Times New Roman" w:cs="Times New Roman"/>
          <w:b/>
          <w:bCs/>
          <w:sz w:val="24"/>
          <w:szCs w:val="24"/>
          <w:lang w:eastAsia="ru-RU"/>
        </w:rPr>
        <w:t>.</w:t>
      </w:r>
    </w:p>
    <w:p w:rsidR="00E723F0" w:rsidRPr="00F10FA9" w:rsidRDefault="00E723F0" w:rsidP="00E05933">
      <w:pPr>
        <w:spacing w:after="0" w:line="360" w:lineRule="auto"/>
        <w:jc w:val="both"/>
        <w:rPr>
          <w:rFonts w:ascii="Times New Roman" w:eastAsia="Times New Roman" w:hAnsi="Times New Roman" w:cs="Times New Roman"/>
          <w:b/>
          <w:sz w:val="24"/>
          <w:szCs w:val="20"/>
          <w:lang w:eastAsia="ru-RU"/>
        </w:rPr>
      </w:pPr>
    </w:p>
    <w:p w:rsidR="00A80EE9" w:rsidRPr="00E723F0" w:rsidRDefault="00200F54" w:rsidP="00E05933">
      <w:pPr>
        <w:spacing w:after="0" w:line="360" w:lineRule="auto"/>
        <w:jc w:val="both"/>
        <w:rPr>
          <w:rFonts w:ascii="Times New Roman" w:eastAsia="Times New Roman" w:hAnsi="Times New Roman" w:cs="Times New Roman"/>
          <w:b/>
          <w:sz w:val="24"/>
          <w:szCs w:val="20"/>
          <w:lang w:val="en-US" w:eastAsia="ru-RU"/>
        </w:rPr>
      </w:pPr>
      <w:r w:rsidRPr="00E723F0">
        <w:rPr>
          <w:rFonts w:ascii="Times New Roman" w:eastAsia="Times New Roman" w:hAnsi="Times New Roman" w:cs="Times New Roman"/>
          <w:b/>
          <w:sz w:val="24"/>
          <w:szCs w:val="20"/>
          <w:lang w:eastAsia="ru-RU"/>
        </w:rPr>
        <w:t>Типовые</w:t>
      </w:r>
      <w:r w:rsidRPr="00E723F0">
        <w:rPr>
          <w:rFonts w:ascii="Times New Roman" w:eastAsia="Times New Roman" w:hAnsi="Times New Roman" w:cs="Times New Roman"/>
          <w:b/>
          <w:sz w:val="24"/>
          <w:szCs w:val="20"/>
          <w:lang w:val="en-US" w:eastAsia="ru-RU"/>
        </w:rPr>
        <w:t xml:space="preserve"> </w:t>
      </w:r>
      <w:r w:rsidRPr="00E723F0">
        <w:rPr>
          <w:rFonts w:ascii="Times New Roman" w:eastAsia="Times New Roman" w:hAnsi="Times New Roman" w:cs="Times New Roman"/>
          <w:b/>
          <w:sz w:val="24"/>
          <w:szCs w:val="20"/>
          <w:lang w:eastAsia="ru-RU"/>
        </w:rPr>
        <w:t>задания</w:t>
      </w:r>
      <w:r w:rsidRPr="00E723F0">
        <w:rPr>
          <w:rFonts w:ascii="Times New Roman" w:eastAsia="Times New Roman" w:hAnsi="Times New Roman" w:cs="Times New Roman"/>
          <w:b/>
          <w:sz w:val="24"/>
          <w:szCs w:val="20"/>
          <w:lang w:val="en-US" w:eastAsia="ru-RU"/>
        </w:rPr>
        <w:t xml:space="preserve"> </w:t>
      </w:r>
      <w:r w:rsidRPr="00E723F0">
        <w:rPr>
          <w:rFonts w:ascii="Times New Roman" w:eastAsia="Times New Roman" w:hAnsi="Times New Roman" w:cs="Times New Roman"/>
          <w:b/>
          <w:sz w:val="24"/>
          <w:szCs w:val="20"/>
          <w:lang w:eastAsia="ru-RU"/>
        </w:rPr>
        <w:t>для</w:t>
      </w:r>
      <w:r w:rsidRPr="00E723F0">
        <w:rPr>
          <w:rFonts w:ascii="Times New Roman" w:eastAsia="Times New Roman" w:hAnsi="Times New Roman" w:cs="Times New Roman"/>
          <w:b/>
          <w:sz w:val="24"/>
          <w:szCs w:val="20"/>
          <w:lang w:val="en-US" w:eastAsia="ru-RU"/>
        </w:rPr>
        <w:t xml:space="preserve"> </w:t>
      </w:r>
      <w:r w:rsidRPr="00E723F0">
        <w:rPr>
          <w:rFonts w:ascii="Times New Roman" w:eastAsia="Times New Roman" w:hAnsi="Times New Roman" w:cs="Times New Roman"/>
          <w:b/>
          <w:sz w:val="24"/>
          <w:szCs w:val="20"/>
          <w:lang w:eastAsia="ru-RU"/>
        </w:rPr>
        <w:t>чтения</w:t>
      </w:r>
    </w:p>
    <w:p w:rsidR="00DD528F" w:rsidRPr="00E723F0" w:rsidRDefault="00DD528F" w:rsidP="00E05933">
      <w:pPr>
        <w:spacing w:after="0" w:line="360" w:lineRule="auto"/>
        <w:jc w:val="both"/>
        <w:rPr>
          <w:rFonts w:ascii="Times New Roman" w:eastAsia="Times New Roman" w:hAnsi="Times New Roman" w:cs="Times New Roman"/>
          <w:i/>
          <w:sz w:val="24"/>
          <w:szCs w:val="20"/>
          <w:lang w:val="en-US" w:eastAsia="ru-RU"/>
        </w:rPr>
      </w:pPr>
      <w:r w:rsidRPr="00E723F0">
        <w:rPr>
          <w:rFonts w:ascii="Times New Roman" w:eastAsia="Times New Roman" w:hAnsi="Times New Roman" w:cs="Times New Roman"/>
          <w:i/>
          <w:sz w:val="24"/>
          <w:szCs w:val="20"/>
          <w:lang w:val="en-US" w:eastAsia="ru-RU"/>
        </w:rPr>
        <w:t>The Formation of Russia: Slavs, Vikings, and Byzantium</w:t>
      </w:r>
    </w:p>
    <w:p w:rsidR="00DD528F" w:rsidRPr="00E723F0" w:rsidRDefault="00DD528F" w:rsidP="00E05933">
      <w:pPr>
        <w:spacing w:after="0" w:line="360" w:lineRule="auto"/>
        <w:jc w:val="both"/>
        <w:rPr>
          <w:rFonts w:ascii="Times New Roman" w:eastAsia="Times New Roman" w:hAnsi="Times New Roman" w:cs="Times New Roman"/>
          <w:sz w:val="24"/>
          <w:szCs w:val="20"/>
          <w:lang w:val="en-US" w:eastAsia="ru-RU"/>
        </w:rPr>
      </w:pPr>
      <w:r w:rsidRPr="00E723F0">
        <w:rPr>
          <w:rFonts w:ascii="Times New Roman" w:eastAsia="Times New Roman" w:hAnsi="Times New Roman" w:cs="Times New Roman"/>
          <w:sz w:val="24"/>
          <w:szCs w:val="20"/>
          <w:lang w:val="en-US" w:eastAsia="ru-RU"/>
        </w:rPr>
        <w:t xml:space="preserve">The two centuries after the events they reported, the composers of the Primary Chronicle or Tale of Bygone Years described the formation of Kievan Rus, the earliest forerunner of modern Russia, and its disparate features: a population of Slavic, Finnic, and Baltic tribes; a ruling dynasty descended from a Scandinavian Viking; and an official religion, Christianity, borrowed from Byzantium. Piecing together bits of fact and legend, the chroniclers recorded that in the year 859 </w:t>
      </w:r>
      <w:proofErr w:type="gramStart"/>
      <w:r w:rsidRPr="00E723F0">
        <w:rPr>
          <w:rFonts w:ascii="Times New Roman" w:eastAsia="Times New Roman" w:hAnsi="Times New Roman" w:cs="Times New Roman"/>
          <w:sz w:val="24"/>
          <w:szCs w:val="20"/>
          <w:lang w:val="en-US" w:eastAsia="ru-RU"/>
        </w:rPr>
        <w:t>ce</w:t>
      </w:r>
      <w:proofErr w:type="gramEnd"/>
      <w:r w:rsidRPr="00E723F0">
        <w:rPr>
          <w:rFonts w:ascii="Times New Roman" w:eastAsia="Times New Roman" w:hAnsi="Times New Roman" w:cs="Times New Roman"/>
          <w:sz w:val="24"/>
          <w:szCs w:val="20"/>
          <w:lang w:val="en-US" w:eastAsia="ru-RU"/>
        </w:rPr>
        <w:t>, “Varangians from beyond the sea imposed tribute” on a group of Finnic and Slavic tribes. Within just a few years, however, “the tributaries of the Varangians” rebelled and “drove [the Varangians] back beyond the sea.” But, the tale continued, the tribesmen’s efforts “to govern themselves” failed. “There was no law among them, but tribe rose against tribe. . . . They said to themselves: ‘Let us seek a prince who may rule over us and judge us according to the Law.’ They accordingly went overseas to the Varangian Russes . . . [and] selected three brothers. . . . [After two years] the oldest, Ryurik . . . assumed the sole authority.”</w:t>
      </w:r>
    </w:p>
    <w:p w:rsidR="00DD528F" w:rsidRPr="00E723F0" w:rsidRDefault="00DD528F" w:rsidP="00E05933">
      <w:pPr>
        <w:spacing w:after="0" w:line="360" w:lineRule="auto"/>
        <w:jc w:val="both"/>
        <w:rPr>
          <w:rFonts w:ascii="Times New Roman" w:eastAsia="Times New Roman" w:hAnsi="Times New Roman" w:cs="Times New Roman"/>
          <w:sz w:val="24"/>
          <w:szCs w:val="20"/>
          <w:lang w:val="en-US" w:eastAsia="ru-RU"/>
        </w:rPr>
      </w:pPr>
      <w:r w:rsidRPr="00E723F0">
        <w:rPr>
          <w:rFonts w:ascii="Times New Roman" w:eastAsia="Times New Roman" w:hAnsi="Times New Roman" w:cs="Times New Roman"/>
          <w:sz w:val="24"/>
          <w:szCs w:val="20"/>
          <w:lang w:val="en-US" w:eastAsia="ru-RU"/>
        </w:rPr>
        <w:t>The Primary Chronicle goes on to describe members of Ryurik’s clan extending their authority over a narrow belt of territory hugging the waterways connecting Lake Ladoga and Novgorod in the north to Kiev (modern Kyiv) on the mid-Dnieper River in the south. Intermarrying, trading, and fighting with the monarchs of Europe, the Byzantine Empire, and the Turkic nomads of the steppe to their south, their descendants forged Kievan Rus, a powerful federation of principalities that stretched to Poland and Hungary in the west, the juncture of the Volga and Oka Rivers in the east, and beyond the Sukhona River in the north and survived until the Mongol invasion of the mid-thirteenth century.</w:t>
      </w:r>
    </w:p>
    <w:p w:rsidR="00DD528F" w:rsidRPr="00E723F0" w:rsidRDefault="00DD528F" w:rsidP="00E05933">
      <w:pPr>
        <w:spacing w:after="0" w:line="360" w:lineRule="auto"/>
        <w:jc w:val="both"/>
        <w:rPr>
          <w:rFonts w:ascii="Times New Roman" w:eastAsia="Times New Roman" w:hAnsi="Times New Roman" w:cs="Times New Roman"/>
          <w:sz w:val="24"/>
          <w:szCs w:val="20"/>
          <w:lang w:val="en-US" w:eastAsia="ru-RU"/>
        </w:rPr>
      </w:pPr>
      <w:r w:rsidRPr="00E723F0">
        <w:rPr>
          <w:rFonts w:ascii="Times New Roman" w:eastAsia="Times New Roman" w:hAnsi="Times New Roman" w:cs="Times New Roman"/>
          <w:sz w:val="24"/>
          <w:szCs w:val="20"/>
          <w:lang w:val="en-US" w:eastAsia="ru-RU"/>
        </w:rPr>
        <w:t>The tribes identified by the chroniclers had dwelled in the lands that would become Kievan Rus long before the arrival of the Vikings they called Varangians. The Finns who inhabited the area near Lake Ladoga and along the upper Volga River were members of a larger Finno-Ugrian population that, as early as the fifth to seventh centuries, had occupied lands along the rivers that cut across the northern expanse between Scandinavia and the Ural Mountains. Balts too, although not mentioned in the chronicle report, had settled along the Volkhov, West Dvina, and the upper Volga Rivers.</w:t>
      </w:r>
    </w:p>
    <w:p w:rsidR="00DD528F" w:rsidRPr="00E723F0" w:rsidRDefault="00DD528F" w:rsidP="00E05933">
      <w:pPr>
        <w:spacing w:after="0" w:line="360" w:lineRule="auto"/>
        <w:jc w:val="both"/>
        <w:rPr>
          <w:rFonts w:ascii="Times New Roman" w:eastAsia="Times New Roman" w:hAnsi="Times New Roman" w:cs="Times New Roman"/>
          <w:sz w:val="24"/>
          <w:szCs w:val="20"/>
          <w:lang w:val="en-US" w:eastAsia="ru-RU"/>
        </w:rPr>
      </w:pPr>
      <w:r w:rsidRPr="00E723F0">
        <w:rPr>
          <w:rFonts w:ascii="Times New Roman" w:eastAsia="Times New Roman" w:hAnsi="Times New Roman" w:cs="Times New Roman"/>
          <w:sz w:val="24"/>
          <w:szCs w:val="20"/>
          <w:lang w:val="en-US" w:eastAsia="ru-RU"/>
        </w:rPr>
        <w:t xml:space="preserve">Slavic tribes had reached the territories of the Finns and Balts in the eighth century. Scholars have theorized that the Slavs began a mass migration from the region north of the Carpathian Mountains in the sixth century. As they dispersed, one group, later known as East Slavs, made their way into the southern forest and forest-steppe zones of modern Ukraine and Belarus. </w:t>
      </w:r>
      <w:r w:rsidRPr="00E723F0">
        <w:rPr>
          <w:rFonts w:ascii="Times New Roman" w:eastAsia="Times New Roman" w:hAnsi="Times New Roman" w:cs="Times New Roman"/>
          <w:sz w:val="24"/>
          <w:szCs w:val="20"/>
          <w:lang w:val="en-US" w:eastAsia="ru-RU"/>
        </w:rPr>
        <w:lastRenderedPageBreak/>
        <w:t>Although these marshes and forests had previously been inhabited, there is no consensus on the identity of their residents before small groups of Slavs, typically kinsmen, settled in scattered locations near major waterways. They constructed log dwellings, each large enough for four or five people and distinguished by their sunken floors and stone hearths, and buried the cremated remains of their dead. Simple handmade pottery vessels, utilitarian tools, and few signs of weapons or fortifications also marked their early settlements.</w:t>
      </w:r>
    </w:p>
    <w:p w:rsidR="00DD528F" w:rsidRPr="00E723F0" w:rsidRDefault="00DD528F" w:rsidP="00E05933">
      <w:pPr>
        <w:spacing w:after="0" w:line="360" w:lineRule="auto"/>
        <w:jc w:val="both"/>
        <w:rPr>
          <w:rFonts w:ascii="Times New Roman" w:eastAsia="Times New Roman" w:hAnsi="Times New Roman" w:cs="Times New Roman"/>
          <w:sz w:val="24"/>
          <w:szCs w:val="20"/>
          <w:lang w:val="en-US" w:eastAsia="ru-RU"/>
        </w:rPr>
      </w:pPr>
    </w:p>
    <w:p w:rsidR="00DD528F" w:rsidRPr="00E723F0" w:rsidRDefault="00DD528F" w:rsidP="00E05933">
      <w:pPr>
        <w:spacing w:after="0" w:line="360" w:lineRule="auto"/>
        <w:jc w:val="both"/>
        <w:rPr>
          <w:rFonts w:ascii="Times New Roman" w:eastAsia="Times New Roman" w:hAnsi="Times New Roman" w:cs="Times New Roman"/>
          <w:i/>
          <w:sz w:val="24"/>
          <w:szCs w:val="20"/>
          <w:lang w:val="en-US" w:eastAsia="ru-RU"/>
        </w:rPr>
      </w:pPr>
      <w:r w:rsidRPr="00E723F0">
        <w:rPr>
          <w:rFonts w:ascii="Times New Roman" w:eastAsia="Times New Roman" w:hAnsi="Times New Roman" w:cs="Times New Roman"/>
          <w:i/>
          <w:sz w:val="24"/>
          <w:szCs w:val="20"/>
          <w:lang w:val="en-US" w:eastAsia="ru-RU"/>
        </w:rPr>
        <w:t>The Formation and Development of Muscovy (1240–1462)</w:t>
      </w:r>
    </w:p>
    <w:p w:rsidR="00DD528F" w:rsidRPr="00E723F0" w:rsidRDefault="00DD528F" w:rsidP="00E05933">
      <w:pPr>
        <w:spacing w:after="0" w:line="360" w:lineRule="auto"/>
        <w:jc w:val="both"/>
        <w:rPr>
          <w:rFonts w:ascii="Times New Roman" w:eastAsia="Times New Roman" w:hAnsi="Times New Roman" w:cs="Times New Roman"/>
          <w:sz w:val="24"/>
          <w:szCs w:val="20"/>
          <w:lang w:val="en-US" w:eastAsia="ru-RU"/>
        </w:rPr>
      </w:pPr>
      <w:r w:rsidRPr="00E723F0">
        <w:rPr>
          <w:rFonts w:ascii="Times New Roman" w:eastAsia="Times New Roman" w:hAnsi="Times New Roman" w:cs="Times New Roman"/>
          <w:sz w:val="24"/>
          <w:szCs w:val="20"/>
          <w:lang w:val="en-US" w:eastAsia="ru-RU"/>
        </w:rPr>
        <w:t>In 1223, a Qïpchaq chief appealed to his son-in-law, the Rus grand prince Mstislav Romanovich, for aid against the aggression of an unknown group of warriors who had appeared on the steppe. At the subsequent battle near the Kalka River these strangers defeated the joint Rus-Q</w:t>
      </w:r>
      <w:r w:rsidRPr="00E723F0">
        <w:rPr>
          <w:rFonts w:ascii="Times New Roman" w:eastAsia="Times New Roman" w:hAnsi="Times New Roman" w:cs="Times New Roman"/>
          <w:sz w:val="24"/>
          <w:szCs w:val="20"/>
          <w:lang w:eastAsia="ru-RU"/>
        </w:rPr>
        <w:t>п</w:t>
      </w:r>
      <w:r w:rsidRPr="00E723F0">
        <w:rPr>
          <w:rFonts w:ascii="Times New Roman" w:eastAsia="Times New Roman" w:hAnsi="Times New Roman" w:cs="Times New Roman"/>
          <w:sz w:val="24"/>
          <w:szCs w:val="20"/>
          <w:lang w:val="en-US" w:eastAsia="ru-RU"/>
        </w:rPr>
        <w:t>pchaq forces, leaving at least six Rus princes dead and capturing and later executing Mstislav Romanovich and two other princes.</w:t>
      </w:r>
    </w:p>
    <w:p w:rsidR="00DD528F" w:rsidRPr="00E723F0" w:rsidRDefault="00DD528F" w:rsidP="00E05933">
      <w:pPr>
        <w:spacing w:after="0" w:line="360" w:lineRule="auto"/>
        <w:jc w:val="both"/>
        <w:rPr>
          <w:rFonts w:ascii="Times New Roman" w:eastAsia="Times New Roman" w:hAnsi="Times New Roman" w:cs="Times New Roman"/>
          <w:sz w:val="24"/>
          <w:szCs w:val="20"/>
          <w:lang w:val="en-US" w:eastAsia="ru-RU"/>
        </w:rPr>
      </w:pPr>
      <w:r w:rsidRPr="00E723F0">
        <w:rPr>
          <w:rFonts w:ascii="Times New Roman" w:eastAsia="Times New Roman" w:hAnsi="Times New Roman" w:cs="Times New Roman"/>
          <w:sz w:val="24"/>
          <w:szCs w:val="20"/>
          <w:lang w:val="en-US" w:eastAsia="ru-RU"/>
        </w:rPr>
        <w:t>They then disappeared from the steppe just as mysteriously as they had appeared. The bewildered chronicler commented, “</w:t>
      </w:r>
      <w:proofErr w:type="gramStart"/>
      <w:r w:rsidRPr="00E723F0">
        <w:rPr>
          <w:rFonts w:ascii="Times New Roman" w:eastAsia="Times New Roman" w:hAnsi="Times New Roman" w:cs="Times New Roman"/>
          <w:sz w:val="24"/>
          <w:szCs w:val="20"/>
          <w:lang w:val="en-US" w:eastAsia="ru-RU"/>
        </w:rPr>
        <w:t>we</w:t>
      </w:r>
      <w:proofErr w:type="gramEnd"/>
      <w:r w:rsidRPr="00E723F0">
        <w:rPr>
          <w:rFonts w:ascii="Times New Roman" w:eastAsia="Times New Roman" w:hAnsi="Times New Roman" w:cs="Times New Roman"/>
          <w:sz w:val="24"/>
          <w:szCs w:val="20"/>
          <w:lang w:val="en-US" w:eastAsia="ru-RU"/>
        </w:rPr>
        <w:t xml:space="preserve"> know not whence they came, nor where they hid themselves again; God knows whence He fetched them against us for our sins.”</w:t>
      </w:r>
    </w:p>
    <w:p w:rsidR="00DD528F" w:rsidRPr="00E723F0" w:rsidRDefault="00DD528F" w:rsidP="00E05933">
      <w:pPr>
        <w:spacing w:after="0" w:line="360" w:lineRule="auto"/>
        <w:jc w:val="both"/>
        <w:rPr>
          <w:rFonts w:ascii="Times New Roman" w:eastAsia="Times New Roman" w:hAnsi="Times New Roman" w:cs="Times New Roman"/>
          <w:sz w:val="24"/>
          <w:szCs w:val="20"/>
          <w:lang w:val="en-US" w:eastAsia="ru-RU"/>
        </w:rPr>
      </w:pPr>
      <w:r w:rsidRPr="00E723F0">
        <w:rPr>
          <w:rFonts w:ascii="Times New Roman" w:eastAsia="Times New Roman" w:hAnsi="Times New Roman" w:cs="Times New Roman"/>
          <w:sz w:val="24"/>
          <w:szCs w:val="20"/>
          <w:lang w:val="en-US" w:eastAsia="ru-RU"/>
        </w:rPr>
        <w:t>These new adversaries were the Mongols. They represented the Mongol Empire—founded by Temüjin, better known as Chinggis Khan or “emperor of the world”—that stretched from Mongolia to northern China and westward across Central Asia and to eastern Iran. When Chinggis Khan died in 1227, his domain had been apportioned among his four principal sons. While the third son, Őgődei, succeeded his father as great khan, the eldest, Juchi (Jochi), received the westernmost portion (ulus) of the empire, including western Siberia, the Qïpchaq (Polovtsian, Cuman) steppe, and adjacent lands not yet conquered. But Juchi died before his father, leaving his son Batu to lead the military campaigns to realize his inheritance. His portion of the empire would become known as Juchi’s ulus, the Qïpchaq khanate, and, more commonly, the Golden Horde.</w:t>
      </w:r>
    </w:p>
    <w:p w:rsidR="00DD528F" w:rsidRPr="00E723F0" w:rsidRDefault="00DD528F" w:rsidP="00E05933">
      <w:pPr>
        <w:spacing w:after="0" w:line="360" w:lineRule="auto"/>
        <w:jc w:val="both"/>
        <w:rPr>
          <w:rFonts w:ascii="Times New Roman" w:eastAsia="Times New Roman" w:hAnsi="Times New Roman" w:cs="Times New Roman"/>
          <w:sz w:val="24"/>
          <w:szCs w:val="20"/>
          <w:lang w:val="en-US" w:eastAsia="ru-RU"/>
        </w:rPr>
      </w:pPr>
      <w:r w:rsidRPr="00E723F0">
        <w:rPr>
          <w:rFonts w:ascii="Times New Roman" w:eastAsia="Times New Roman" w:hAnsi="Times New Roman" w:cs="Times New Roman"/>
          <w:sz w:val="24"/>
          <w:szCs w:val="20"/>
          <w:lang w:val="en-US" w:eastAsia="ru-RU"/>
        </w:rPr>
        <w:t xml:space="preserve">The Mongol forces returned in 1237. Unlike the earlier force, which had been reconnoitering, this was an army bent on conquest. With Mongol warriors as well as others drafted from previously conquered Turkic-speaking tribesmen from the steppe, often collectively called Tatars, Batu began his campaigns against the Rus with the destruction of Ryazan, located south of the Oka River. He then attacked Vladimir, the chief town of the northeastern Rus lands. Using battering rams and catapults, his forces, as recorded in the chronicles, “broke the wall down at the Golden Gate . . . and they destroyed the whole fortress from all sides, and entered it like demons.” After defeating Prince Yurii Vsevolodich of Vladimir and his allies in a battle on the Sit River in February 1238, Batu pressed westward. But spring thaws and muddy roads halted </w:t>
      </w:r>
      <w:r w:rsidRPr="00E723F0">
        <w:rPr>
          <w:rFonts w:ascii="Times New Roman" w:eastAsia="Times New Roman" w:hAnsi="Times New Roman" w:cs="Times New Roman"/>
          <w:sz w:val="24"/>
          <w:szCs w:val="20"/>
          <w:lang w:val="en-US" w:eastAsia="ru-RU"/>
        </w:rPr>
        <w:lastRenderedPageBreak/>
        <w:t>the advance of the Mongol horsemen and spared Novgorod. After subduing the Qïpchaqs and gaining control of the steppe, the Mongols turned their attention back to the Rus in 1239–40. Their campaigns culminated in an assault on Kiev. One chronicle account described their assault on the city’s walls and entrance into the Kievan Rus capital. Within the city “there could be seen and heard the clashing of lances and clanging of shields, and the arrows flew so thickly that one could not see the sky. It was dark because of the multitude of Tatar arrows, and the dead lay everywhere, and everywhere blood flowed like water. . . . The people . . . fled into the church choirloft with their goods, and from their weight the church walls collapsed; and so the Tatars took Kiev on the sixth day of the month of December [1240].”</w:t>
      </w:r>
    </w:p>
    <w:p w:rsidR="00DD528F" w:rsidRPr="00E723F0" w:rsidRDefault="00DD528F" w:rsidP="00E05933">
      <w:pPr>
        <w:spacing w:after="0" w:line="360" w:lineRule="auto"/>
        <w:jc w:val="both"/>
        <w:rPr>
          <w:rFonts w:ascii="Times New Roman" w:eastAsia="Times New Roman" w:hAnsi="Times New Roman" w:cs="Times New Roman"/>
          <w:sz w:val="24"/>
          <w:szCs w:val="20"/>
          <w:lang w:val="en-US" w:eastAsia="ru-RU"/>
        </w:rPr>
      </w:pPr>
    </w:p>
    <w:p w:rsidR="00A80EE9" w:rsidRPr="00E723F0" w:rsidRDefault="00A80EE9" w:rsidP="00E05933">
      <w:pPr>
        <w:spacing w:after="0" w:line="240" w:lineRule="auto"/>
        <w:ind w:firstLine="709"/>
        <w:jc w:val="both"/>
        <w:rPr>
          <w:rFonts w:ascii="Times New Roman" w:eastAsia="Times New Roman" w:hAnsi="Times New Roman" w:cs="Times New Roman"/>
          <w:bCs/>
          <w:sz w:val="24"/>
          <w:szCs w:val="24"/>
          <w:lang w:val="en-US"/>
        </w:rPr>
      </w:pPr>
    </w:p>
    <w:p w:rsidR="00A80EE9" w:rsidRPr="00E723F0" w:rsidRDefault="00200F54" w:rsidP="00200F54">
      <w:pPr>
        <w:spacing w:after="0" w:line="240" w:lineRule="auto"/>
        <w:jc w:val="both"/>
        <w:rPr>
          <w:rFonts w:ascii="Times New Roman" w:eastAsia="Times New Roman" w:hAnsi="Times New Roman" w:cs="Times New Roman"/>
          <w:b/>
          <w:bCs/>
          <w:sz w:val="24"/>
          <w:szCs w:val="24"/>
        </w:rPr>
      </w:pPr>
      <w:r w:rsidRPr="00E723F0">
        <w:rPr>
          <w:rFonts w:ascii="Times New Roman" w:eastAsia="Times New Roman" w:hAnsi="Times New Roman" w:cs="Times New Roman"/>
          <w:b/>
          <w:bCs/>
          <w:sz w:val="24"/>
          <w:szCs w:val="24"/>
        </w:rPr>
        <w:t>Типовые темы для устного опроса</w:t>
      </w:r>
    </w:p>
    <w:p w:rsidR="00A80EE9" w:rsidRPr="00E723F0" w:rsidRDefault="00A80EE9" w:rsidP="00E05933">
      <w:pPr>
        <w:spacing w:after="0" w:line="240" w:lineRule="auto"/>
        <w:ind w:firstLine="709"/>
        <w:jc w:val="both"/>
        <w:rPr>
          <w:rFonts w:ascii="Times New Roman" w:eastAsia="Times New Roman" w:hAnsi="Times New Roman" w:cs="Times New Roman"/>
          <w:bCs/>
          <w:sz w:val="24"/>
          <w:szCs w:val="24"/>
        </w:rPr>
      </w:pPr>
    </w:p>
    <w:p w:rsidR="00A80EE9" w:rsidRPr="00E723F0" w:rsidRDefault="00A80EE9" w:rsidP="00E05933">
      <w:pPr>
        <w:numPr>
          <w:ilvl w:val="0"/>
          <w:numId w:val="3"/>
        </w:numPr>
        <w:spacing w:after="0" w:line="240" w:lineRule="auto"/>
        <w:jc w:val="both"/>
        <w:rPr>
          <w:rFonts w:ascii="Times New Roman" w:eastAsia="Times New Roman" w:hAnsi="Times New Roman" w:cs="Times New Roman"/>
          <w:bCs/>
          <w:sz w:val="24"/>
          <w:szCs w:val="24"/>
          <w:lang w:val="en-US"/>
        </w:rPr>
      </w:pPr>
      <w:r w:rsidRPr="00E723F0">
        <w:rPr>
          <w:rFonts w:ascii="Times New Roman" w:eastAsia="Times New Roman" w:hAnsi="Times New Roman" w:cs="Times New Roman"/>
          <w:bCs/>
          <w:sz w:val="24"/>
          <w:szCs w:val="24"/>
          <w:lang w:val="en-US"/>
        </w:rPr>
        <w:t>Could you describe your educational background? What institution of higher education did you graduate from? When was it?</w:t>
      </w:r>
    </w:p>
    <w:p w:rsidR="00A80EE9" w:rsidRPr="00E723F0" w:rsidRDefault="00A80EE9" w:rsidP="00E05933">
      <w:pPr>
        <w:numPr>
          <w:ilvl w:val="0"/>
          <w:numId w:val="3"/>
        </w:numPr>
        <w:spacing w:after="0" w:line="240" w:lineRule="auto"/>
        <w:jc w:val="both"/>
        <w:rPr>
          <w:rFonts w:ascii="Times New Roman" w:eastAsia="Times New Roman" w:hAnsi="Times New Roman" w:cs="Times New Roman"/>
          <w:bCs/>
          <w:sz w:val="24"/>
          <w:szCs w:val="24"/>
          <w:lang w:val="en-US"/>
        </w:rPr>
      </w:pPr>
      <w:r w:rsidRPr="00E723F0">
        <w:rPr>
          <w:rFonts w:ascii="Times New Roman" w:eastAsia="Times New Roman" w:hAnsi="Times New Roman" w:cs="Times New Roman"/>
          <w:bCs/>
          <w:sz w:val="24"/>
          <w:szCs w:val="24"/>
          <w:lang w:val="en-US"/>
        </w:rPr>
        <w:t>Could you describe your work experience?</w:t>
      </w:r>
    </w:p>
    <w:p w:rsidR="00A80EE9" w:rsidRPr="00E723F0" w:rsidRDefault="00A80EE9" w:rsidP="00E05933">
      <w:pPr>
        <w:numPr>
          <w:ilvl w:val="0"/>
          <w:numId w:val="3"/>
        </w:numPr>
        <w:spacing w:after="0" w:line="240" w:lineRule="auto"/>
        <w:jc w:val="both"/>
        <w:rPr>
          <w:rFonts w:ascii="Times New Roman" w:eastAsia="Times New Roman" w:hAnsi="Times New Roman" w:cs="Times New Roman"/>
          <w:bCs/>
          <w:sz w:val="24"/>
          <w:szCs w:val="24"/>
          <w:lang w:val="en-US"/>
        </w:rPr>
      </w:pPr>
      <w:r w:rsidRPr="00E723F0">
        <w:rPr>
          <w:rFonts w:ascii="Times New Roman" w:eastAsia="Times New Roman" w:hAnsi="Times New Roman" w:cs="Times New Roman"/>
          <w:bCs/>
          <w:sz w:val="24"/>
          <w:szCs w:val="24"/>
          <w:lang w:val="en-US"/>
        </w:rPr>
        <w:t>Did you do research when you were a student?</w:t>
      </w:r>
    </w:p>
    <w:p w:rsidR="00A80EE9" w:rsidRPr="00E723F0" w:rsidRDefault="00A80EE9" w:rsidP="00E05933">
      <w:pPr>
        <w:numPr>
          <w:ilvl w:val="0"/>
          <w:numId w:val="3"/>
        </w:numPr>
        <w:spacing w:after="0" w:line="240" w:lineRule="auto"/>
        <w:jc w:val="both"/>
        <w:rPr>
          <w:rFonts w:ascii="Times New Roman" w:eastAsia="Times New Roman" w:hAnsi="Times New Roman" w:cs="Times New Roman"/>
          <w:bCs/>
          <w:sz w:val="24"/>
          <w:szCs w:val="24"/>
          <w:lang w:val="en-US"/>
        </w:rPr>
      </w:pPr>
      <w:r w:rsidRPr="00E723F0">
        <w:rPr>
          <w:rFonts w:ascii="Times New Roman" w:eastAsia="Times New Roman" w:hAnsi="Times New Roman" w:cs="Times New Roman"/>
          <w:bCs/>
          <w:sz w:val="24"/>
          <w:szCs w:val="24"/>
          <w:lang w:val="en-US"/>
        </w:rPr>
        <w:t>What factors influenced your decision to take up research?</w:t>
      </w:r>
    </w:p>
    <w:p w:rsidR="00A80EE9" w:rsidRPr="00E723F0" w:rsidRDefault="00A80EE9" w:rsidP="00E05933">
      <w:pPr>
        <w:numPr>
          <w:ilvl w:val="0"/>
          <w:numId w:val="3"/>
        </w:numPr>
        <w:spacing w:after="0" w:line="240" w:lineRule="auto"/>
        <w:jc w:val="both"/>
        <w:rPr>
          <w:rFonts w:ascii="Times New Roman" w:eastAsia="Times New Roman" w:hAnsi="Times New Roman" w:cs="Times New Roman"/>
          <w:bCs/>
          <w:sz w:val="24"/>
          <w:szCs w:val="24"/>
          <w:lang w:val="en-US"/>
        </w:rPr>
      </w:pPr>
      <w:r w:rsidRPr="00E723F0">
        <w:rPr>
          <w:rFonts w:ascii="Times New Roman" w:eastAsia="Times New Roman" w:hAnsi="Times New Roman" w:cs="Times New Roman"/>
          <w:bCs/>
          <w:sz w:val="24"/>
          <w:szCs w:val="24"/>
          <w:lang w:val="en-US"/>
        </w:rPr>
        <w:t>In what field are you planning to work after graduation?</w:t>
      </w:r>
    </w:p>
    <w:p w:rsidR="00A80EE9" w:rsidRPr="00E723F0" w:rsidRDefault="00A80EE9" w:rsidP="00E05933">
      <w:pPr>
        <w:spacing w:after="0" w:line="240" w:lineRule="auto"/>
        <w:ind w:left="644"/>
        <w:jc w:val="both"/>
        <w:rPr>
          <w:rFonts w:ascii="Times New Roman" w:eastAsia="Times New Roman" w:hAnsi="Times New Roman" w:cs="Times New Roman"/>
          <w:bCs/>
          <w:sz w:val="24"/>
          <w:szCs w:val="24"/>
          <w:lang w:val="en-US"/>
        </w:rPr>
      </w:pPr>
    </w:p>
    <w:p w:rsidR="00A80EE9" w:rsidRPr="00E723F0" w:rsidRDefault="00A80EE9" w:rsidP="00E05933">
      <w:pPr>
        <w:spacing w:after="0" w:line="240" w:lineRule="auto"/>
        <w:ind w:left="644"/>
        <w:jc w:val="both"/>
        <w:rPr>
          <w:rFonts w:ascii="Times New Roman" w:eastAsia="Times New Roman" w:hAnsi="Times New Roman" w:cs="Times New Roman"/>
          <w:bCs/>
          <w:sz w:val="24"/>
          <w:szCs w:val="24"/>
          <w:lang w:val="en-US"/>
        </w:rPr>
      </w:pPr>
    </w:p>
    <w:p w:rsidR="00A80EE9" w:rsidRPr="00E723F0" w:rsidRDefault="00200F54" w:rsidP="00200F54">
      <w:pPr>
        <w:spacing w:after="0" w:line="240" w:lineRule="auto"/>
        <w:rPr>
          <w:rFonts w:ascii="Times New Roman" w:eastAsia="Times New Roman" w:hAnsi="Times New Roman" w:cs="Times New Roman"/>
          <w:b/>
          <w:bCs/>
          <w:sz w:val="24"/>
          <w:szCs w:val="24"/>
        </w:rPr>
      </w:pPr>
      <w:r w:rsidRPr="00E723F0">
        <w:rPr>
          <w:rFonts w:ascii="Times New Roman" w:eastAsia="Times New Roman" w:hAnsi="Times New Roman" w:cs="Times New Roman"/>
          <w:b/>
          <w:bCs/>
          <w:sz w:val="24"/>
          <w:szCs w:val="24"/>
        </w:rPr>
        <w:t>Типовые задания для перевода текста</w:t>
      </w:r>
    </w:p>
    <w:p w:rsidR="00A80EE9" w:rsidRPr="00E723F0" w:rsidRDefault="00A80EE9" w:rsidP="00E05933">
      <w:pPr>
        <w:spacing w:after="0" w:line="240" w:lineRule="auto"/>
        <w:ind w:firstLine="709"/>
        <w:jc w:val="both"/>
        <w:rPr>
          <w:rFonts w:ascii="Times New Roman" w:eastAsia="Times New Roman" w:hAnsi="Times New Roman" w:cs="Times New Roman"/>
          <w:bCs/>
          <w:sz w:val="24"/>
          <w:szCs w:val="24"/>
        </w:rPr>
      </w:pPr>
    </w:p>
    <w:p w:rsidR="00DD528F" w:rsidRPr="00E723F0" w:rsidRDefault="00DD528F" w:rsidP="00E05933">
      <w:pPr>
        <w:spacing w:after="0" w:line="240" w:lineRule="auto"/>
        <w:ind w:firstLine="709"/>
        <w:jc w:val="both"/>
        <w:rPr>
          <w:rFonts w:ascii="Times New Roman" w:eastAsia="Times New Roman" w:hAnsi="Times New Roman" w:cs="Times New Roman"/>
          <w:bCs/>
          <w:i/>
          <w:sz w:val="24"/>
          <w:szCs w:val="24"/>
        </w:rPr>
      </w:pPr>
      <w:r w:rsidRPr="00E723F0">
        <w:rPr>
          <w:rFonts w:ascii="Times New Roman" w:eastAsia="Times New Roman" w:hAnsi="Times New Roman" w:cs="Times New Roman"/>
          <w:bCs/>
          <w:i/>
          <w:sz w:val="24"/>
          <w:szCs w:val="24"/>
          <w:lang w:val="en-US"/>
        </w:rPr>
        <w:t>The</w:t>
      </w:r>
      <w:r w:rsidRPr="00E723F0">
        <w:rPr>
          <w:rFonts w:ascii="Times New Roman" w:eastAsia="Times New Roman" w:hAnsi="Times New Roman" w:cs="Times New Roman"/>
          <w:bCs/>
          <w:i/>
          <w:sz w:val="24"/>
          <w:szCs w:val="24"/>
        </w:rPr>
        <w:t xml:space="preserve"> </w:t>
      </w:r>
      <w:r w:rsidRPr="00E723F0">
        <w:rPr>
          <w:rFonts w:ascii="Times New Roman" w:eastAsia="Times New Roman" w:hAnsi="Times New Roman" w:cs="Times New Roman"/>
          <w:bCs/>
          <w:i/>
          <w:sz w:val="24"/>
          <w:szCs w:val="24"/>
          <w:lang w:val="en-US"/>
        </w:rPr>
        <w:t>Late</w:t>
      </w:r>
      <w:r w:rsidRPr="00E723F0">
        <w:rPr>
          <w:rFonts w:ascii="Times New Roman" w:eastAsia="Times New Roman" w:hAnsi="Times New Roman" w:cs="Times New Roman"/>
          <w:bCs/>
          <w:i/>
          <w:sz w:val="24"/>
          <w:szCs w:val="24"/>
        </w:rPr>
        <w:t xml:space="preserve"> </w:t>
      </w:r>
      <w:r w:rsidRPr="00E723F0">
        <w:rPr>
          <w:rFonts w:ascii="Times New Roman" w:eastAsia="Times New Roman" w:hAnsi="Times New Roman" w:cs="Times New Roman"/>
          <w:bCs/>
          <w:i/>
          <w:sz w:val="24"/>
          <w:szCs w:val="24"/>
          <w:lang w:val="en-US"/>
        </w:rPr>
        <w:t>Ryurikids</w:t>
      </w:r>
      <w:r w:rsidRPr="00E723F0">
        <w:rPr>
          <w:rFonts w:ascii="Times New Roman" w:eastAsia="Times New Roman" w:hAnsi="Times New Roman" w:cs="Times New Roman"/>
          <w:bCs/>
          <w:i/>
          <w:sz w:val="24"/>
          <w:szCs w:val="24"/>
        </w:rPr>
        <w:t xml:space="preserve"> </w:t>
      </w:r>
      <w:r w:rsidRPr="00E723F0">
        <w:rPr>
          <w:rFonts w:ascii="Times New Roman" w:eastAsia="Times New Roman" w:hAnsi="Times New Roman" w:cs="Times New Roman"/>
          <w:bCs/>
          <w:i/>
          <w:sz w:val="24"/>
          <w:szCs w:val="24"/>
          <w:lang w:val="en-US"/>
        </w:rPr>
        <w:t>and</w:t>
      </w:r>
      <w:r w:rsidRPr="00E723F0">
        <w:rPr>
          <w:rFonts w:ascii="Times New Roman" w:eastAsia="Times New Roman" w:hAnsi="Times New Roman" w:cs="Times New Roman"/>
          <w:bCs/>
          <w:i/>
          <w:sz w:val="24"/>
          <w:szCs w:val="24"/>
        </w:rPr>
        <w:t xml:space="preserve"> </w:t>
      </w:r>
      <w:r w:rsidRPr="00E723F0">
        <w:rPr>
          <w:rFonts w:ascii="Times New Roman" w:eastAsia="Times New Roman" w:hAnsi="Times New Roman" w:cs="Times New Roman"/>
          <w:bCs/>
          <w:i/>
          <w:sz w:val="24"/>
          <w:szCs w:val="24"/>
          <w:lang w:val="en-US"/>
        </w:rPr>
        <w:t>Early</w:t>
      </w:r>
      <w:r w:rsidRPr="00E723F0">
        <w:rPr>
          <w:rFonts w:ascii="Times New Roman" w:eastAsia="Times New Roman" w:hAnsi="Times New Roman" w:cs="Times New Roman"/>
          <w:bCs/>
          <w:i/>
          <w:sz w:val="24"/>
          <w:szCs w:val="24"/>
        </w:rPr>
        <w:t xml:space="preserve"> </w:t>
      </w:r>
      <w:r w:rsidRPr="00E723F0">
        <w:rPr>
          <w:rFonts w:ascii="Times New Roman" w:eastAsia="Times New Roman" w:hAnsi="Times New Roman" w:cs="Times New Roman"/>
          <w:bCs/>
          <w:i/>
          <w:sz w:val="24"/>
          <w:szCs w:val="24"/>
          <w:lang w:val="en-US"/>
        </w:rPr>
        <w:t>Romanovs</w:t>
      </w:r>
      <w:r w:rsidRPr="00E723F0">
        <w:rPr>
          <w:rFonts w:ascii="Times New Roman" w:eastAsia="Times New Roman" w:hAnsi="Times New Roman" w:cs="Times New Roman"/>
          <w:bCs/>
          <w:i/>
          <w:sz w:val="24"/>
          <w:szCs w:val="24"/>
        </w:rPr>
        <w:t xml:space="preserve"> (1462–1689)</w:t>
      </w:r>
    </w:p>
    <w:p w:rsidR="00DD528F" w:rsidRPr="00E723F0" w:rsidRDefault="00DD528F" w:rsidP="00E05933">
      <w:pPr>
        <w:spacing w:after="0" w:line="240" w:lineRule="auto"/>
        <w:ind w:firstLine="709"/>
        <w:jc w:val="both"/>
        <w:rPr>
          <w:rFonts w:ascii="Times New Roman" w:eastAsia="Times New Roman" w:hAnsi="Times New Roman" w:cs="Times New Roman"/>
          <w:bCs/>
          <w:sz w:val="24"/>
          <w:szCs w:val="24"/>
          <w:lang w:val="en-US"/>
        </w:rPr>
      </w:pPr>
      <w:r w:rsidRPr="00E723F0">
        <w:rPr>
          <w:rFonts w:ascii="Times New Roman" w:eastAsia="Times New Roman" w:hAnsi="Times New Roman" w:cs="Times New Roman"/>
          <w:bCs/>
          <w:sz w:val="24"/>
          <w:szCs w:val="24"/>
          <w:lang w:val="en-US"/>
        </w:rPr>
        <w:t>In 1472, Sophia (Zoë) Palaeologa, the niece of the last Byzantine emperor, became the second wife of Ivan III, a widower. Her arrival from Rome ushered into Moscow a wave of European influence. With her encouragement, Ivan and, later, their son Vasilii III invited Pietro Antonio Solari, also known as Pietro Fryazin, as well as Marco Ruffo, Aristotele Fioravanti, and other Italian Renaissance artists, architects, and engineers to their realm. Their expertise contributed to the construction of the ensemble of masonry palaces and cathedrals in the Moscow kremlin that remains the signature symbol of Russia. The gold cupolas of the Orthodox cathedrals rising above the red brick walls, gates, and towers of the triangular fortress became an emblem, representing both the long-standing spiritual foundation of the Rus principalities and also the material power of the grand prince who bore the responsibility to preserve and defend them. But the balance and proportion of these edifices, characteristic of the Italian Renaissance, as well as their new faзades and decorative motifs also represented Russia’s willingness to absorb and adapt selected European engineering techniques and cultural styles. Just like the Scandinavian, Byzantine, and Mongol influences on the Rus principalities in previous centuries, elements of European culture would affect Russia’s future development.</w:t>
      </w:r>
    </w:p>
    <w:p w:rsidR="00DD528F" w:rsidRPr="00E723F0" w:rsidRDefault="00DD528F" w:rsidP="00E05933">
      <w:pPr>
        <w:spacing w:after="0" w:line="240" w:lineRule="auto"/>
        <w:ind w:firstLine="709"/>
        <w:jc w:val="both"/>
        <w:rPr>
          <w:rFonts w:ascii="Times New Roman" w:eastAsia="Times New Roman" w:hAnsi="Times New Roman" w:cs="Times New Roman"/>
          <w:bCs/>
          <w:sz w:val="24"/>
          <w:szCs w:val="24"/>
          <w:lang w:val="en-US"/>
        </w:rPr>
      </w:pPr>
      <w:r w:rsidRPr="00E723F0">
        <w:rPr>
          <w:rFonts w:ascii="Times New Roman" w:eastAsia="Times New Roman" w:hAnsi="Times New Roman" w:cs="Times New Roman"/>
          <w:bCs/>
          <w:sz w:val="24"/>
          <w:szCs w:val="24"/>
          <w:lang w:val="en-US"/>
        </w:rPr>
        <w:t xml:space="preserve">The renovations of the kremlin constituted only one of the policies inaugurated by Ivan III that would alter the appearance and character of his realm. When he took the throne in 1462, he faced no domestic opposition. While still securing his own ruling position, his father Vasilii II had named the nine-year-old Ivan his co-ruler; arranged the boy’s marriage to his first wife, the daughter of the prince of Tver;  and in his will bequeathed to his “oldest son, Ivan, . . . [his] patrimony, the Grand Princedom” without obtaining a patent from the Mongol khan to legitimize the succession.1 But as the fragmentation of the Golden Horde gave way to competition among the new Tatar khanates, Lithuania, and the northern Rus principalities, new challenges emerged. </w:t>
      </w:r>
      <w:r w:rsidRPr="00E723F0">
        <w:rPr>
          <w:rFonts w:ascii="Times New Roman" w:eastAsia="Times New Roman" w:hAnsi="Times New Roman" w:cs="Times New Roman"/>
          <w:bCs/>
          <w:sz w:val="24"/>
          <w:szCs w:val="24"/>
          <w:lang w:val="en-US"/>
        </w:rPr>
        <w:lastRenderedPageBreak/>
        <w:t>Over the next century Ivan III, his son Vasilii III, and grandson Ivan IV, confronting their rivals, expanded their realm to both the east and the west. In the process they unified the northern Rus principalities and created a centralized monarchy known as Muscovy.</w:t>
      </w:r>
    </w:p>
    <w:p w:rsidR="00A80EE9" w:rsidRPr="00E723F0" w:rsidRDefault="00DD528F" w:rsidP="00E05933">
      <w:pPr>
        <w:spacing w:after="0" w:line="240" w:lineRule="auto"/>
        <w:ind w:firstLine="709"/>
        <w:jc w:val="both"/>
        <w:rPr>
          <w:rFonts w:ascii="Times New Roman" w:eastAsia="Times New Roman" w:hAnsi="Times New Roman" w:cs="Times New Roman"/>
          <w:bCs/>
          <w:sz w:val="24"/>
          <w:szCs w:val="24"/>
          <w:lang w:val="en-US"/>
        </w:rPr>
      </w:pPr>
      <w:r w:rsidRPr="00E723F0">
        <w:rPr>
          <w:rFonts w:ascii="Times New Roman" w:eastAsia="Times New Roman" w:hAnsi="Times New Roman" w:cs="Times New Roman"/>
          <w:bCs/>
          <w:sz w:val="24"/>
          <w:szCs w:val="24"/>
          <w:lang w:val="en-US"/>
        </w:rPr>
        <w:t>Ivan’s initial concerns were to strengthen his own realm and its position in the region. Convinced that Novgorod was planning to transfer its political and ecclesiastical allegiance to Lithuania, Ivan forcibly annexed it in 1478, arrested its leaders, and exiled them to Moscow. Seven years later he subjugated Tver. The result was a series of wars with Lithuania, which ended in 1522 with Muscovy acquiring Lithuanian borderlands, including the old Rus centers, Smolensk and Chernigov. During the same period Ivan and his heirs confronted the Tatars. In 1480, Muscovite and Great Horde forces shot arrows at each other from opposite banks of the Ugra River. This encounter, known as the Stand on the Ugra, has traditionally been interpreted as the end of the “Tatar yoke” or Mongol domination over the Rus principalities.</w:t>
      </w:r>
    </w:p>
    <w:p w:rsidR="00A80EE9" w:rsidRPr="00E723F0" w:rsidRDefault="00A80EE9" w:rsidP="00E05933">
      <w:pPr>
        <w:spacing w:after="0" w:line="240" w:lineRule="auto"/>
        <w:ind w:firstLine="709"/>
        <w:jc w:val="both"/>
        <w:rPr>
          <w:rFonts w:ascii="Times New Roman" w:eastAsia="Times New Roman" w:hAnsi="Times New Roman" w:cs="Times New Roman"/>
          <w:bCs/>
          <w:sz w:val="24"/>
          <w:szCs w:val="24"/>
          <w:lang w:val="en-US"/>
        </w:rPr>
      </w:pPr>
    </w:p>
    <w:p w:rsidR="00A80EE9" w:rsidRPr="00E723F0" w:rsidRDefault="00A80EE9" w:rsidP="00E05933">
      <w:pPr>
        <w:spacing w:after="0" w:line="240" w:lineRule="auto"/>
        <w:ind w:firstLine="709"/>
        <w:jc w:val="both"/>
        <w:rPr>
          <w:rFonts w:ascii="Times New Roman" w:eastAsia="Times New Roman" w:hAnsi="Times New Roman" w:cs="Times New Roman"/>
          <w:bCs/>
          <w:sz w:val="24"/>
          <w:szCs w:val="24"/>
          <w:lang w:val="en-US"/>
        </w:rPr>
      </w:pPr>
    </w:p>
    <w:p w:rsidR="00A80EE9" w:rsidRPr="003E32C3" w:rsidRDefault="00A80EE9" w:rsidP="00E05933">
      <w:pPr>
        <w:spacing w:after="0" w:line="240" w:lineRule="auto"/>
        <w:ind w:firstLine="709"/>
        <w:jc w:val="both"/>
        <w:rPr>
          <w:rFonts w:ascii="Times New Roman" w:eastAsia="Times New Roman" w:hAnsi="Times New Roman" w:cs="Times New Roman"/>
          <w:bCs/>
          <w:sz w:val="24"/>
          <w:szCs w:val="24"/>
          <w:lang w:val="en-US"/>
        </w:rPr>
      </w:pPr>
    </w:p>
    <w:p w:rsidR="00A80EE9" w:rsidRPr="003E32C3" w:rsidRDefault="00A80EE9" w:rsidP="00E05933">
      <w:pPr>
        <w:spacing w:after="0" w:line="240" w:lineRule="auto"/>
        <w:ind w:firstLine="709"/>
        <w:jc w:val="both"/>
        <w:rPr>
          <w:rFonts w:ascii="Times New Roman" w:eastAsia="Times New Roman" w:hAnsi="Times New Roman" w:cs="Times New Roman"/>
          <w:bCs/>
          <w:sz w:val="24"/>
          <w:szCs w:val="24"/>
          <w:lang w:val="en-US"/>
        </w:rPr>
      </w:pPr>
    </w:p>
    <w:p w:rsidR="00DD528F" w:rsidRPr="003E32C3" w:rsidRDefault="00DD528F" w:rsidP="00E05933">
      <w:pPr>
        <w:spacing w:after="0" w:line="240" w:lineRule="auto"/>
        <w:ind w:firstLine="709"/>
        <w:jc w:val="both"/>
        <w:rPr>
          <w:rFonts w:ascii="Times New Roman" w:eastAsia="Times New Roman" w:hAnsi="Times New Roman" w:cs="Times New Roman"/>
          <w:bCs/>
          <w:i/>
          <w:sz w:val="24"/>
          <w:szCs w:val="24"/>
          <w:lang w:val="en-US"/>
        </w:rPr>
      </w:pPr>
      <w:r w:rsidRPr="00E723F0">
        <w:rPr>
          <w:rFonts w:ascii="Times New Roman" w:eastAsia="Times New Roman" w:hAnsi="Times New Roman" w:cs="Times New Roman"/>
          <w:bCs/>
          <w:i/>
          <w:sz w:val="24"/>
          <w:szCs w:val="24"/>
          <w:lang w:val="en-US"/>
        </w:rPr>
        <w:t>The</w:t>
      </w:r>
      <w:r w:rsidRPr="003E32C3">
        <w:rPr>
          <w:rFonts w:ascii="Times New Roman" w:eastAsia="Times New Roman" w:hAnsi="Times New Roman" w:cs="Times New Roman"/>
          <w:bCs/>
          <w:i/>
          <w:sz w:val="24"/>
          <w:szCs w:val="24"/>
          <w:lang w:val="en-US"/>
        </w:rPr>
        <w:t xml:space="preserve"> </w:t>
      </w:r>
      <w:r w:rsidRPr="00E723F0">
        <w:rPr>
          <w:rFonts w:ascii="Times New Roman" w:eastAsia="Times New Roman" w:hAnsi="Times New Roman" w:cs="Times New Roman"/>
          <w:bCs/>
          <w:i/>
          <w:sz w:val="24"/>
          <w:szCs w:val="24"/>
          <w:lang w:val="en-US"/>
        </w:rPr>
        <w:t>Petrine</w:t>
      </w:r>
      <w:r w:rsidRPr="003E32C3">
        <w:rPr>
          <w:rFonts w:ascii="Times New Roman" w:eastAsia="Times New Roman" w:hAnsi="Times New Roman" w:cs="Times New Roman"/>
          <w:bCs/>
          <w:i/>
          <w:sz w:val="24"/>
          <w:szCs w:val="24"/>
          <w:lang w:val="en-US"/>
        </w:rPr>
        <w:t xml:space="preserve"> </w:t>
      </w:r>
      <w:r w:rsidRPr="00E723F0">
        <w:rPr>
          <w:rFonts w:ascii="Times New Roman" w:eastAsia="Times New Roman" w:hAnsi="Times New Roman" w:cs="Times New Roman"/>
          <w:bCs/>
          <w:i/>
          <w:sz w:val="24"/>
          <w:szCs w:val="24"/>
          <w:lang w:val="en-US"/>
        </w:rPr>
        <w:t>Revolution</w:t>
      </w:r>
      <w:r w:rsidRPr="003E32C3">
        <w:rPr>
          <w:rFonts w:ascii="Times New Roman" w:eastAsia="Times New Roman" w:hAnsi="Times New Roman" w:cs="Times New Roman"/>
          <w:bCs/>
          <w:i/>
          <w:sz w:val="24"/>
          <w:szCs w:val="24"/>
          <w:lang w:val="en-US"/>
        </w:rPr>
        <w:t xml:space="preserve"> (1689–1725)</w:t>
      </w:r>
    </w:p>
    <w:p w:rsidR="00DD528F" w:rsidRPr="00E723F0" w:rsidRDefault="00DD528F" w:rsidP="00E05933">
      <w:pPr>
        <w:spacing w:after="0" w:line="240" w:lineRule="auto"/>
        <w:ind w:firstLine="709"/>
        <w:jc w:val="both"/>
        <w:rPr>
          <w:rFonts w:ascii="Times New Roman" w:eastAsia="Times New Roman" w:hAnsi="Times New Roman" w:cs="Times New Roman"/>
          <w:bCs/>
          <w:sz w:val="24"/>
          <w:szCs w:val="24"/>
          <w:lang w:val="en-US"/>
        </w:rPr>
      </w:pPr>
      <w:r w:rsidRPr="00E723F0">
        <w:rPr>
          <w:rFonts w:ascii="Times New Roman" w:eastAsia="Times New Roman" w:hAnsi="Times New Roman" w:cs="Times New Roman"/>
          <w:bCs/>
          <w:sz w:val="24"/>
          <w:szCs w:val="24"/>
          <w:lang w:val="en-US"/>
        </w:rPr>
        <w:t>In portraits, Tsar Peter the Great looks nothing like his father, Tsar Alexis Mikhailovich. The father wears a beard, the traditional Orthodox emblem of godliness; the son is clean-shaven. Like other men of his time, the father wears a caftan; the son is suited in armor. The symbols of the father’s rule are Christian: on his chest rests a great cross, in his left hand, a cross-topped orb. The setting itself is icon-like. No Christian imagery appears in portraits of the son; here, Peter holds a telescope in his right hand, while to his left we see two sailing ships, emblematic of the practical, technological, and military focus of Peter’s reign and its new goal of worldly glory. Even the names of the rulers differ: Tsar Alexis Mikhailovich bears a patronymic, derived from his father’s name Michael and signifying Tsar Alexis’s status as his father’s heir and successor. Tsar Peter is usually presented without patronymic, as if he created and legitimated himself. Painted no more than three decades apart—Tsar Alexis’s is the first portrait of a reigning tsar—these two portraits reflect the profound changes already under way in Russia and portend the still more dramatic transformations to follow, which would permanently alter the course of Russia’s history.</w:t>
      </w:r>
    </w:p>
    <w:p w:rsidR="00DD528F" w:rsidRPr="00E723F0" w:rsidRDefault="00DD528F" w:rsidP="00E05933">
      <w:pPr>
        <w:spacing w:after="0" w:line="240" w:lineRule="auto"/>
        <w:ind w:firstLine="709"/>
        <w:jc w:val="both"/>
        <w:rPr>
          <w:rFonts w:ascii="Times New Roman" w:eastAsia="Times New Roman" w:hAnsi="Times New Roman" w:cs="Times New Roman"/>
          <w:bCs/>
          <w:sz w:val="24"/>
          <w:szCs w:val="24"/>
          <w:lang w:val="en-US"/>
        </w:rPr>
      </w:pPr>
      <w:r w:rsidRPr="00E723F0">
        <w:rPr>
          <w:rFonts w:ascii="Times New Roman" w:eastAsia="Times New Roman" w:hAnsi="Times New Roman" w:cs="Times New Roman"/>
          <w:bCs/>
          <w:sz w:val="24"/>
          <w:szCs w:val="24"/>
          <w:lang w:val="en-US"/>
        </w:rPr>
        <w:t>Building on the innovations of his predecessors, but accelerating and expanding them dramatically through the force of his own will, Tsar Peter’s responses to the challenges facing Russia would influence it far into the future. Born on May 30, 1672 (the year 7180 as Russians then reckoned time), Peter came of age in a time of cut-throat European power politics. In the early fifteenth century, Portuguese ships set sail from Lisbon and dropped anchor at a North African port, inaugurating the age of overseas empire. This brought relentless pursuit of territorial expansion both at home and abroad for the sake of economic gain and strategic security. By the seventeenth century, a state’s success rested not only on its ability to mount effective fighting forces on land and sea, but equally on its capacity to mobilize the human and natural resources and obtain the financial wherewithal essential to sustaining those forces.</w:t>
      </w:r>
    </w:p>
    <w:p w:rsidR="00DD528F" w:rsidRPr="00E723F0" w:rsidRDefault="00DD528F" w:rsidP="00E05933">
      <w:pPr>
        <w:spacing w:after="0" w:line="240" w:lineRule="auto"/>
        <w:ind w:firstLine="709"/>
        <w:jc w:val="both"/>
        <w:rPr>
          <w:rFonts w:ascii="Times New Roman" w:eastAsia="Times New Roman" w:hAnsi="Times New Roman" w:cs="Times New Roman"/>
          <w:bCs/>
          <w:sz w:val="24"/>
          <w:szCs w:val="24"/>
          <w:lang w:val="en-US"/>
        </w:rPr>
      </w:pPr>
      <w:r w:rsidRPr="00E723F0">
        <w:rPr>
          <w:rFonts w:ascii="Times New Roman" w:eastAsia="Times New Roman" w:hAnsi="Times New Roman" w:cs="Times New Roman"/>
          <w:bCs/>
          <w:sz w:val="24"/>
          <w:szCs w:val="24"/>
          <w:lang w:val="en-US"/>
        </w:rPr>
        <w:t xml:space="preserve">Despite Russia’s military modernization and successes against its western foes, at the end of the seventeenth century it continued to be vulnerable. Its extended frontiers increased its exposure to potentially hostile neighbors—especially Sweden to its north—while the steppe nomads to the south continued to raid frontier outposts and occasionally penetrate Russia’s southern defenses, attacking interior towns. Russia was also economically vulnerable. It was at risk of becoming an economic colony of the West. It was dependent on foreign ships to conduct its trade through its only port at Arkhangelsk, frozen for much of the year; on European manufacturers for most for its modern weaponry; and on foreign officers and experts for the new techniques of warfare. </w:t>
      </w:r>
    </w:p>
    <w:p w:rsidR="00DD528F" w:rsidRPr="00E723F0" w:rsidRDefault="00DD528F" w:rsidP="00E05933">
      <w:pPr>
        <w:spacing w:after="0" w:line="240" w:lineRule="auto"/>
        <w:ind w:firstLine="709"/>
        <w:jc w:val="both"/>
        <w:rPr>
          <w:rFonts w:ascii="Times New Roman" w:eastAsia="Times New Roman" w:hAnsi="Times New Roman" w:cs="Times New Roman"/>
          <w:bCs/>
          <w:sz w:val="24"/>
          <w:szCs w:val="24"/>
          <w:lang w:val="en-US"/>
        </w:rPr>
      </w:pPr>
    </w:p>
    <w:p w:rsidR="00DD528F" w:rsidRPr="00E723F0" w:rsidRDefault="00DD528F" w:rsidP="00E05933">
      <w:pPr>
        <w:spacing w:after="0" w:line="240" w:lineRule="auto"/>
        <w:ind w:firstLine="709"/>
        <w:jc w:val="both"/>
        <w:rPr>
          <w:rFonts w:ascii="Times New Roman" w:eastAsia="Times New Roman" w:hAnsi="Times New Roman" w:cs="Times New Roman"/>
          <w:bCs/>
          <w:sz w:val="24"/>
          <w:szCs w:val="24"/>
          <w:lang w:val="en-US"/>
        </w:rPr>
      </w:pPr>
    </w:p>
    <w:p w:rsidR="00DD528F" w:rsidRPr="00E723F0" w:rsidRDefault="00DD528F" w:rsidP="00E05933">
      <w:pPr>
        <w:spacing w:after="0" w:line="240" w:lineRule="auto"/>
        <w:ind w:firstLine="709"/>
        <w:jc w:val="both"/>
        <w:rPr>
          <w:rFonts w:ascii="Times New Roman" w:eastAsia="Times New Roman" w:hAnsi="Times New Roman" w:cs="Times New Roman"/>
          <w:bCs/>
          <w:i/>
          <w:sz w:val="24"/>
          <w:szCs w:val="24"/>
          <w:lang w:val="en-US"/>
        </w:rPr>
      </w:pPr>
      <w:r w:rsidRPr="00E723F0">
        <w:rPr>
          <w:rFonts w:ascii="Times New Roman" w:eastAsia="Times New Roman" w:hAnsi="Times New Roman" w:cs="Times New Roman"/>
          <w:bCs/>
          <w:i/>
          <w:sz w:val="24"/>
          <w:szCs w:val="24"/>
          <w:lang w:val="en-US"/>
        </w:rPr>
        <w:lastRenderedPageBreak/>
        <w:t>The Triumph of Empire (1725–1855)</w:t>
      </w:r>
    </w:p>
    <w:p w:rsidR="00DD528F" w:rsidRPr="00E723F0" w:rsidRDefault="00DD528F" w:rsidP="00E05933">
      <w:pPr>
        <w:spacing w:after="0" w:line="240" w:lineRule="auto"/>
        <w:ind w:firstLine="709"/>
        <w:jc w:val="both"/>
        <w:rPr>
          <w:rFonts w:ascii="Times New Roman" w:eastAsia="Times New Roman" w:hAnsi="Times New Roman" w:cs="Times New Roman"/>
          <w:bCs/>
          <w:sz w:val="24"/>
          <w:szCs w:val="24"/>
          <w:lang w:val="en-US"/>
        </w:rPr>
      </w:pPr>
      <w:r w:rsidRPr="00E723F0">
        <w:rPr>
          <w:rFonts w:ascii="Times New Roman" w:eastAsia="Times New Roman" w:hAnsi="Times New Roman" w:cs="Times New Roman"/>
          <w:bCs/>
          <w:sz w:val="24"/>
          <w:szCs w:val="24"/>
          <w:lang w:val="en-US"/>
        </w:rPr>
        <w:t xml:space="preserve">In the late 1760s, on a small estate outside the mining town of Ekaterinburg a thousand miles east of St. Petersburg, the thirteen-year-old Anna Yakovleva watched as her widowed mother, a </w:t>
      </w:r>
      <w:proofErr w:type="gramStart"/>
      <w:r w:rsidRPr="00E723F0">
        <w:rPr>
          <w:rFonts w:ascii="Times New Roman" w:eastAsia="Times New Roman" w:hAnsi="Times New Roman" w:cs="Times New Roman"/>
          <w:bCs/>
          <w:sz w:val="24"/>
          <w:szCs w:val="24"/>
          <w:lang w:val="en-US"/>
        </w:rPr>
        <w:t>noblewoman,</w:t>
      </w:r>
      <w:proofErr w:type="gramEnd"/>
      <w:r w:rsidRPr="00E723F0">
        <w:rPr>
          <w:rFonts w:ascii="Times New Roman" w:eastAsia="Times New Roman" w:hAnsi="Times New Roman" w:cs="Times New Roman"/>
          <w:bCs/>
          <w:sz w:val="24"/>
          <w:szCs w:val="24"/>
          <w:lang w:val="en-US"/>
        </w:rPr>
        <w:t xml:space="preserve"> prepared a feast. They awaited a visit from Bashkir tribesmen, semi-nomadic Muslims who often attacked settlers like the Yakovlevs to drive them from the Bashkir’s ancestral pasturelands. “I shall not depart from any place that God has given me,” Yakovleva assured her daughter. To her Bashkir guests, Yakovleva declared: “I have no other protector except God, whom you know as well.” Touched by Yakovleva’s pleas and tamed by her Christian charity as her daughter tells the story, the Bashkirs departed after having eaten and drunk their fill, promising to be Yakovleva’s protectors and not her enemies.</w:t>
      </w:r>
    </w:p>
    <w:p w:rsidR="00DD528F" w:rsidRPr="00E723F0" w:rsidRDefault="00DD528F" w:rsidP="00E05933">
      <w:pPr>
        <w:spacing w:after="0" w:line="240" w:lineRule="auto"/>
        <w:ind w:firstLine="709"/>
        <w:jc w:val="both"/>
        <w:rPr>
          <w:rFonts w:ascii="Times New Roman" w:eastAsia="Times New Roman" w:hAnsi="Times New Roman" w:cs="Times New Roman"/>
          <w:bCs/>
          <w:sz w:val="24"/>
          <w:szCs w:val="24"/>
          <w:lang w:val="en-US"/>
        </w:rPr>
      </w:pPr>
      <w:r w:rsidRPr="00E723F0">
        <w:rPr>
          <w:rFonts w:ascii="Times New Roman" w:eastAsia="Times New Roman" w:hAnsi="Times New Roman" w:cs="Times New Roman"/>
          <w:bCs/>
          <w:sz w:val="24"/>
          <w:szCs w:val="24"/>
          <w:lang w:val="en-US"/>
        </w:rPr>
        <w:t xml:space="preserve">Russia’s empire, proclaimed by Peter the Great early in the century, had expanded dramatically by its end. New peoples came under Russian dominion; Russian settlers often followed, colonizing their land. The recently strengthened military finally vanquished the pastoral peoples—remnants of the former Mongol hordes, who had for centuries threatened inhabitants of the forested interior—thereby securing and extending Russia’s frontiers. Russia’s annexation of the North Caucasus was well under way. Victory over the Ottoman Empire in two wars (1768–74, 1788–1792) secured the territory north of the Black Sea as far west as the Dniester River, including the vital agricultural and mineral resources of southern Ukraine, an area that became known as New Russia. In the process, Russia annexed the Crimea in 1783. Three partitions of Poland (1772, 1793, and 1795), undertaken in concert with Prussia and Austria, consolidated Russia’s domination of the eastern Baltic and added more than seven million new subjects to her realm. Those subjects included, for the first time, a substantial minority of Jews. Russia’s empire extended almost exclusively over land, unlike the empires of </w:t>
      </w:r>
      <w:proofErr w:type="gramStart"/>
      <w:r w:rsidRPr="00E723F0">
        <w:rPr>
          <w:rFonts w:ascii="Times New Roman" w:eastAsia="Times New Roman" w:hAnsi="Times New Roman" w:cs="Times New Roman"/>
          <w:bCs/>
          <w:sz w:val="24"/>
          <w:szCs w:val="24"/>
          <w:lang w:val="en-US"/>
        </w:rPr>
        <w:t>western</w:t>
      </w:r>
      <w:proofErr w:type="gramEnd"/>
      <w:r w:rsidRPr="00E723F0">
        <w:rPr>
          <w:rFonts w:ascii="Times New Roman" w:eastAsia="Times New Roman" w:hAnsi="Times New Roman" w:cs="Times New Roman"/>
          <w:bCs/>
          <w:sz w:val="24"/>
          <w:szCs w:val="24"/>
          <w:lang w:val="en-US"/>
        </w:rPr>
        <w:t xml:space="preserve"> Europe, but in 1784 it laid claim to Kodiak Island off the coast of Alaska. Russia’s elites took enormous pride in an empire that by the end of the eighteenth century encompassed an astounding variety of peoples, languages, cultures, and faiths, and was exceeded in size only by the British Empire.</w:t>
      </w:r>
    </w:p>
    <w:p w:rsidR="00DD528F" w:rsidRPr="00E723F0" w:rsidRDefault="00DD528F" w:rsidP="00E05933">
      <w:pPr>
        <w:spacing w:after="0" w:line="240" w:lineRule="auto"/>
        <w:ind w:firstLine="709"/>
        <w:jc w:val="both"/>
        <w:rPr>
          <w:rFonts w:ascii="Times New Roman" w:eastAsia="Times New Roman" w:hAnsi="Times New Roman" w:cs="Times New Roman"/>
          <w:bCs/>
          <w:sz w:val="24"/>
          <w:szCs w:val="24"/>
          <w:lang w:val="en-US"/>
        </w:rPr>
      </w:pPr>
      <w:r w:rsidRPr="00E723F0">
        <w:rPr>
          <w:rFonts w:ascii="Times New Roman" w:eastAsia="Times New Roman" w:hAnsi="Times New Roman" w:cs="Times New Roman"/>
          <w:bCs/>
          <w:sz w:val="24"/>
          <w:szCs w:val="24"/>
          <w:lang w:val="en-US"/>
        </w:rPr>
        <w:t>Catherine the Great, the most powerful female ruler in the history of Europe, presided over this culmination of Peter the Great’s imperial initiatives. She positioned herself as a worthy successor to Peter in other ways as well. She not only greatly furthered the Westernizing tendencies that Peter had promoted but also substantially enhanced Russia’s role in European power politics, a role her immediate successors would act to preserve. For Catherine, these achievements provided a source of legitimacy as well as pride.</w:t>
      </w:r>
    </w:p>
    <w:p w:rsidR="00DD528F" w:rsidRPr="00E723F0" w:rsidRDefault="00DD528F" w:rsidP="00E05933">
      <w:pPr>
        <w:spacing w:after="0" w:line="240" w:lineRule="auto"/>
        <w:ind w:firstLine="709"/>
        <w:jc w:val="both"/>
        <w:rPr>
          <w:rFonts w:ascii="Times New Roman" w:eastAsia="Times New Roman" w:hAnsi="Times New Roman" w:cs="Times New Roman"/>
          <w:bCs/>
          <w:sz w:val="24"/>
          <w:szCs w:val="24"/>
          <w:lang w:val="en-US"/>
        </w:rPr>
      </w:pPr>
      <w:r w:rsidRPr="00E723F0">
        <w:rPr>
          <w:rFonts w:ascii="Times New Roman" w:eastAsia="Times New Roman" w:hAnsi="Times New Roman" w:cs="Times New Roman"/>
          <w:bCs/>
          <w:sz w:val="24"/>
          <w:szCs w:val="24"/>
          <w:lang w:val="en-US"/>
        </w:rPr>
        <w:t xml:space="preserve">Catherine had seized the throne by force. Born Sophia Augusta in 1729 in a small German principality, the future Catherine the Great came to Russia in 1744 to marry Peter III, the legitimate heir. She learned Russian, converted to Orthodoxy, took the name Ekaterina Alekseevna (Catherine), and married Peter seventeen months later. </w:t>
      </w:r>
    </w:p>
    <w:p w:rsidR="00DD528F" w:rsidRPr="00E723F0" w:rsidRDefault="00DD528F" w:rsidP="00E05933">
      <w:pPr>
        <w:spacing w:after="0" w:line="240" w:lineRule="auto"/>
        <w:ind w:firstLine="709"/>
        <w:jc w:val="both"/>
        <w:rPr>
          <w:rFonts w:ascii="Times New Roman" w:eastAsia="Times New Roman" w:hAnsi="Times New Roman" w:cs="Times New Roman"/>
          <w:bCs/>
          <w:sz w:val="24"/>
          <w:szCs w:val="24"/>
          <w:lang w:val="en-US"/>
        </w:rPr>
      </w:pPr>
    </w:p>
    <w:p w:rsidR="00DD528F" w:rsidRPr="00E723F0" w:rsidRDefault="00DD528F" w:rsidP="00E05933">
      <w:pPr>
        <w:spacing w:after="0" w:line="240" w:lineRule="auto"/>
        <w:ind w:firstLine="709"/>
        <w:jc w:val="both"/>
        <w:rPr>
          <w:rFonts w:ascii="Times New Roman" w:eastAsia="Times New Roman" w:hAnsi="Times New Roman" w:cs="Times New Roman"/>
          <w:bCs/>
          <w:sz w:val="24"/>
          <w:szCs w:val="24"/>
          <w:lang w:val="en-US"/>
        </w:rPr>
      </w:pPr>
    </w:p>
    <w:p w:rsidR="00DD528F" w:rsidRPr="00E723F0" w:rsidRDefault="00DD528F" w:rsidP="00E05933">
      <w:pPr>
        <w:spacing w:after="0" w:line="240" w:lineRule="auto"/>
        <w:ind w:firstLine="709"/>
        <w:jc w:val="both"/>
        <w:rPr>
          <w:rFonts w:ascii="Times New Roman" w:eastAsia="Times New Roman" w:hAnsi="Times New Roman" w:cs="Times New Roman"/>
          <w:bCs/>
          <w:i/>
          <w:sz w:val="24"/>
          <w:szCs w:val="24"/>
          <w:lang w:val="en-US"/>
        </w:rPr>
      </w:pPr>
      <w:r w:rsidRPr="00E723F0">
        <w:rPr>
          <w:rFonts w:ascii="Times New Roman" w:eastAsia="Times New Roman" w:hAnsi="Times New Roman" w:cs="Times New Roman"/>
          <w:bCs/>
          <w:i/>
          <w:sz w:val="24"/>
          <w:szCs w:val="24"/>
          <w:lang w:val="en-US"/>
        </w:rPr>
        <w:t>Reform and Revolution (1855–1905)</w:t>
      </w:r>
    </w:p>
    <w:p w:rsidR="00DD528F" w:rsidRPr="00E723F0" w:rsidRDefault="00DD528F" w:rsidP="00E05933">
      <w:pPr>
        <w:spacing w:after="0" w:line="240" w:lineRule="auto"/>
        <w:ind w:firstLine="709"/>
        <w:jc w:val="both"/>
        <w:rPr>
          <w:rFonts w:ascii="Times New Roman" w:eastAsia="Times New Roman" w:hAnsi="Times New Roman" w:cs="Times New Roman"/>
          <w:bCs/>
          <w:sz w:val="24"/>
          <w:szCs w:val="24"/>
          <w:lang w:val="en-US"/>
        </w:rPr>
      </w:pPr>
      <w:r w:rsidRPr="00E723F0">
        <w:rPr>
          <w:rFonts w:ascii="Times New Roman" w:eastAsia="Times New Roman" w:hAnsi="Times New Roman" w:cs="Times New Roman"/>
          <w:bCs/>
          <w:sz w:val="24"/>
          <w:szCs w:val="24"/>
          <w:lang w:val="en-US"/>
        </w:rPr>
        <w:t xml:space="preserve">In the summer of 1857, police in rural Moscow arrived to quell a rebellion by peasant serfs. The serfs had already complained, in vain, about their abusive noble master. Now they refused to acknowledge his authority, flouted his orders, and cursed him right in front of the police. Police efforts to arrest the ringleader, Egor Pankratyev, failed when villagers tore Pankratyev from their grasp. Then, after threatening to smash officers’ skulls, the rebels fled the village. During the first half of the nineteenth century, such overt serf resistance had increased dramatically. Still more serfs resisted oppressive circumstances covertly—fleeing estates, dragging their feet, withholding payments or labor. Warning of the danger of another Pugachev revolt, the feared outcome of such isolated incidents, on March 30, 1856, less than two weeks after the Crimean War ended, the new tsar, Alexander II, announced his intention to emancipate the serfs. “It is better to abolish serfdom from above than wait until it begins to abolish itself </w:t>
      </w:r>
      <w:r w:rsidRPr="00E723F0">
        <w:rPr>
          <w:rFonts w:ascii="Times New Roman" w:eastAsia="Times New Roman" w:hAnsi="Times New Roman" w:cs="Times New Roman"/>
          <w:bCs/>
          <w:sz w:val="24"/>
          <w:szCs w:val="24"/>
          <w:lang w:val="en-US"/>
        </w:rPr>
        <w:lastRenderedPageBreak/>
        <w:t xml:space="preserve">from below,” he declared to a group of Moscow nobles.1 </w:t>
      </w:r>
      <w:proofErr w:type="gramStart"/>
      <w:r w:rsidRPr="00E723F0">
        <w:rPr>
          <w:rFonts w:ascii="Times New Roman" w:eastAsia="Times New Roman" w:hAnsi="Times New Roman" w:cs="Times New Roman"/>
          <w:bCs/>
          <w:sz w:val="24"/>
          <w:szCs w:val="24"/>
          <w:lang w:val="en-US"/>
        </w:rPr>
        <w:t>Despite</w:t>
      </w:r>
      <w:proofErr w:type="gramEnd"/>
      <w:r w:rsidRPr="00E723F0">
        <w:rPr>
          <w:rFonts w:ascii="Times New Roman" w:eastAsia="Times New Roman" w:hAnsi="Times New Roman" w:cs="Times New Roman"/>
          <w:bCs/>
          <w:sz w:val="24"/>
          <w:szCs w:val="24"/>
          <w:lang w:val="en-US"/>
        </w:rPr>
        <w:t xml:space="preserve"> this and other farreaching reforms, half a century later revolution from below shook the foundations of the Russian empire.</w:t>
      </w:r>
    </w:p>
    <w:p w:rsidR="00DD528F" w:rsidRPr="00E723F0" w:rsidRDefault="00DD528F" w:rsidP="00E05933">
      <w:pPr>
        <w:spacing w:after="0" w:line="240" w:lineRule="auto"/>
        <w:ind w:firstLine="709"/>
        <w:jc w:val="both"/>
        <w:rPr>
          <w:rFonts w:ascii="Times New Roman" w:eastAsia="Times New Roman" w:hAnsi="Times New Roman" w:cs="Times New Roman"/>
          <w:bCs/>
          <w:sz w:val="24"/>
          <w:szCs w:val="24"/>
          <w:lang w:val="en-US"/>
        </w:rPr>
      </w:pPr>
      <w:r w:rsidRPr="00E723F0">
        <w:rPr>
          <w:rFonts w:ascii="Times New Roman" w:eastAsia="Times New Roman" w:hAnsi="Times New Roman" w:cs="Times New Roman"/>
          <w:bCs/>
          <w:sz w:val="24"/>
          <w:szCs w:val="24"/>
          <w:lang w:val="en-US"/>
        </w:rPr>
        <w:t xml:space="preserve">Among the reasons for reform were the Crimean debacle and the decline in Russia’s international stature. Powered by capitalist industrialization, Great Britain and France (joined after 1871 by a newly unified Germany) engaged in fierce global competition for markets and resources. Many enlightened bureaucrats attributed Russia’s inability to compete successfully to serfdom, which acted as a brake on economic growth. To restore Russia’s status, serfdom would have to be ended—but doing so would not be easy. However compelling the reasons for emancipation, conservatives strenuously opposed it. They were determined either to prevent emancipation altogether or at least to ensure that the terms were as favorable as possible to the nobility. Five years elapsed between the tsar’s declaration and the emancipation </w:t>
      </w:r>
      <w:proofErr w:type="gramStart"/>
      <w:r w:rsidRPr="00E723F0">
        <w:rPr>
          <w:rFonts w:ascii="Times New Roman" w:eastAsia="Times New Roman" w:hAnsi="Times New Roman" w:cs="Times New Roman"/>
          <w:bCs/>
          <w:sz w:val="24"/>
          <w:szCs w:val="24"/>
          <w:lang w:val="en-US"/>
        </w:rPr>
        <w:t>itself</w:t>
      </w:r>
      <w:proofErr w:type="gramEnd"/>
      <w:r w:rsidRPr="00E723F0">
        <w:rPr>
          <w:rFonts w:ascii="Times New Roman" w:eastAsia="Times New Roman" w:hAnsi="Times New Roman" w:cs="Times New Roman"/>
          <w:bCs/>
          <w:sz w:val="24"/>
          <w:szCs w:val="24"/>
          <w:lang w:val="en-US"/>
        </w:rPr>
        <w:t>, while behind closed doors a committee of officials wrestled with these conflicts.</w:t>
      </w:r>
    </w:p>
    <w:p w:rsidR="00DD528F" w:rsidRPr="00E723F0" w:rsidRDefault="00DD528F" w:rsidP="00E05933">
      <w:pPr>
        <w:spacing w:after="0" w:line="240" w:lineRule="auto"/>
        <w:ind w:firstLine="709"/>
        <w:jc w:val="both"/>
        <w:rPr>
          <w:rFonts w:ascii="Times New Roman" w:eastAsia="Times New Roman" w:hAnsi="Times New Roman" w:cs="Times New Roman"/>
          <w:bCs/>
          <w:sz w:val="24"/>
          <w:szCs w:val="24"/>
          <w:lang w:val="en-US"/>
        </w:rPr>
      </w:pPr>
      <w:r w:rsidRPr="00E723F0">
        <w:rPr>
          <w:rFonts w:ascii="Times New Roman" w:eastAsia="Times New Roman" w:hAnsi="Times New Roman" w:cs="Times New Roman"/>
          <w:bCs/>
          <w:sz w:val="24"/>
          <w:szCs w:val="24"/>
          <w:lang w:val="en-US"/>
        </w:rPr>
        <w:t>Still, the intellectual atmosphere lightened almost immediately. Censorship eased, allowing the press for the first time to discuss the prospective emancipation. New literary journals appeared and older ones grew livelier. The ban on foreign university study, instituted under Nicholas I, was lifted, freeing students to study abroad. At home, universities ceased giving preference to nobles and capping student enrollment; they also reduced tuition fees. The student body diversified. In 1858, the tsar approved Russia’s first high schools for girls, admitting students from all social backgrounds. In 1859, Jews who possessed sufficient wealth or education for the first time gained the right to settle on territory outside the Pale of Settlement that extended along the Empire’s western borderlands.</w:t>
      </w:r>
    </w:p>
    <w:p w:rsidR="00DD528F" w:rsidRPr="00E723F0" w:rsidRDefault="00DD528F" w:rsidP="00E05933">
      <w:pPr>
        <w:spacing w:after="0" w:line="240" w:lineRule="auto"/>
        <w:ind w:firstLine="709"/>
        <w:jc w:val="both"/>
        <w:rPr>
          <w:rFonts w:ascii="Times New Roman" w:eastAsia="Times New Roman" w:hAnsi="Times New Roman" w:cs="Times New Roman"/>
          <w:b/>
          <w:bCs/>
          <w:sz w:val="24"/>
          <w:szCs w:val="24"/>
          <w:lang w:val="en-US"/>
        </w:rPr>
      </w:pPr>
    </w:p>
    <w:p w:rsidR="00A80EE9" w:rsidRPr="00E723F0" w:rsidRDefault="00A80EE9" w:rsidP="00E05933">
      <w:pPr>
        <w:spacing w:after="0" w:line="240" w:lineRule="auto"/>
        <w:ind w:firstLine="709"/>
        <w:jc w:val="both"/>
        <w:rPr>
          <w:rFonts w:ascii="Times New Roman" w:eastAsia="Times New Roman" w:hAnsi="Times New Roman" w:cs="Times New Roman"/>
          <w:bCs/>
          <w:sz w:val="24"/>
          <w:szCs w:val="24"/>
          <w:lang w:val="en-US"/>
        </w:rPr>
      </w:pPr>
    </w:p>
    <w:p w:rsidR="00A80EE9" w:rsidRPr="00E723F0" w:rsidRDefault="00A80EE9" w:rsidP="00E05933">
      <w:pPr>
        <w:spacing w:after="0" w:line="240" w:lineRule="auto"/>
        <w:ind w:firstLine="709"/>
        <w:jc w:val="both"/>
        <w:rPr>
          <w:rFonts w:ascii="Times New Roman" w:eastAsia="Times New Roman" w:hAnsi="Times New Roman" w:cs="Times New Roman"/>
          <w:b/>
          <w:bCs/>
          <w:sz w:val="24"/>
          <w:szCs w:val="24"/>
        </w:rPr>
      </w:pPr>
      <w:r w:rsidRPr="00E723F0">
        <w:rPr>
          <w:rFonts w:ascii="Times New Roman" w:eastAsia="Times New Roman" w:hAnsi="Times New Roman" w:cs="Times New Roman"/>
          <w:b/>
          <w:bCs/>
          <w:sz w:val="24"/>
          <w:szCs w:val="24"/>
        </w:rPr>
        <w:t>Типовые оценочные материалы по теме 4</w:t>
      </w:r>
    </w:p>
    <w:p w:rsidR="00A80EE9" w:rsidRPr="00E723F0" w:rsidRDefault="00A80EE9" w:rsidP="00E05933">
      <w:pPr>
        <w:spacing w:after="0" w:line="240" w:lineRule="auto"/>
        <w:ind w:firstLine="709"/>
        <w:jc w:val="both"/>
        <w:rPr>
          <w:rFonts w:ascii="Times New Roman" w:eastAsia="Times New Roman" w:hAnsi="Times New Roman" w:cs="Times New Roman"/>
          <w:b/>
          <w:bCs/>
          <w:sz w:val="24"/>
          <w:szCs w:val="24"/>
        </w:rPr>
      </w:pPr>
    </w:p>
    <w:p w:rsidR="00A80EE9" w:rsidRPr="00E723F0" w:rsidRDefault="00A80EE9" w:rsidP="00E05933">
      <w:pPr>
        <w:spacing w:after="0" w:line="240" w:lineRule="auto"/>
        <w:ind w:firstLine="709"/>
        <w:jc w:val="both"/>
        <w:rPr>
          <w:rFonts w:ascii="Times New Roman" w:eastAsia="Times New Roman" w:hAnsi="Times New Roman" w:cs="Times New Roman"/>
          <w:bCs/>
          <w:sz w:val="24"/>
          <w:szCs w:val="24"/>
        </w:rPr>
      </w:pPr>
      <w:r w:rsidRPr="00E723F0">
        <w:rPr>
          <w:rFonts w:ascii="Times New Roman" w:eastAsia="Times New Roman" w:hAnsi="Times New Roman" w:cs="Times New Roman"/>
          <w:bCs/>
          <w:sz w:val="24"/>
          <w:szCs w:val="24"/>
        </w:rPr>
        <w:t>Темы для проведения устного опроса:</w:t>
      </w:r>
    </w:p>
    <w:p w:rsidR="00A80EE9" w:rsidRPr="00E723F0" w:rsidRDefault="00A80EE9" w:rsidP="00E05933">
      <w:pPr>
        <w:spacing w:after="0" w:line="240" w:lineRule="auto"/>
        <w:ind w:firstLine="709"/>
        <w:jc w:val="both"/>
        <w:rPr>
          <w:rFonts w:ascii="Times New Roman" w:eastAsia="Times New Roman" w:hAnsi="Times New Roman" w:cs="Times New Roman"/>
          <w:b/>
          <w:bCs/>
          <w:sz w:val="24"/>
          <w:szCs w:val="24"/>
        </w:rPr>
      </w:pPr>
    </w:p>
    <w:p w:rsidR="00A80EE9" w:rsidRPr="00E723F0" w:rsidRDefault="00A80EE9" w:rsidP="00E05933">
      <w:pPr>
        <w:numPr>
          <w:ilvl w:val="0"/>
          <w:numId w:val="6"/>
        </w:numPr>
        <w:spacing w:after="0" w:line="360" w:lineRule="auto"/>
        <w:contextualSpacing/>
        <w:jc w:val="both"/>
        <w:rPr>
          <w:rFonts w:ascii="Times New Roman" w:eastAsia="Times New Roman" w:hAnsi="Times New Roman" w:cs="Times New Roman"/>
          <w:sz w:val="24"/>
          <w:szCs w:val="20"/>
          <w:lang w:val="en-US" w:eastAsia="ru-RU"/>
        </w:rPr>
      </w:pPr>
      <w:r w:rsidRPr="00E723F0">
        <w:rPr>
          <w:rFonts w:ascii="Times New Roman" w:eastAsia="Times New Roman" w:hAnsi="Times New Roman" w:cs="Times New Roman"/>
          <w:sz w:val="24"/>
          <w:szCs w:val="20"/>
          <w:lang w:val="en-US" w:eastAsia="ru-RU"/>
        </w:rPr>
        <w:t>What is the title of your thesis?</w:t>
      </w:r>
    </w:p>
    <w:p w:rsidR="00A80EE9" w:rsidRPr="00E723F0" w:rsidRDefault="00A80EE9" w:rsidP="00E05933">
      <w:pPr>
        <w:numPr>
          <w:ilvl w:val="0"/>
          <w:numId w:val="6"/>
        </w:numPr>
        <w:spacing w:after="0" w:line="360" w:lineRule="auto"/>
        <w:contextualSpacing/>
        <w:jc w:val="both"/>
        <w:rPr>
          <w:rFonts w:ascii="Times New Roman" w:eastAsia="Times New Roman" w:hAnsi="Times New Roman" w:cs="Times New Roman"/>
          <w:sz w:val="24"/>
          <w:szCs w:val="20"/>
          <w:lang w:val="en-US" w:eastAsia="ru-RU"/>
        </w:rPr>
      </w:pPr>
      <w:r w:rsidRPr="00E723F0">
        <w:rPr>
          <w:rFonts w:ascii="Times New Roman" w:eastAsia="Times New Roman" w:hAnsi="Times New Roman" w:cs="Times New Roman"/>
          <w:sz w:val="24"/>
          <w:szCs w:val="20"/>
          <w:lang w:val="en-US" w:eastAsia="ru-RU"/>
        </w:rPr>
        <w:t>When was the project initiated?</w:t>
      </w:r>
    </w:p>
    <w:p w:rsidR="00A80EE9" w:rsidRPr="00E723F0" w:rsidRDefault="00A80EE9" w:rsidP="00E05933">
      <w:pPr>
        <w:numPr>
          <w:ilvl w:val="0"/>
          <w:numId w:val="6"/>
        </w:numPr>
        <w:spacing w:after="0" w:line="360" w:lineRule="auto"/>
        <w:jc w:val="both"/>
        <w:rPr>
          <w:rFonts w:ascii="Times New Roman" w:eastAsia="Times New Roman" w:hAnsi="Times New Roman" w:cs="Times New Roman"/>
          <w:sz w:val="24"/>
          <w:szCs w:val="20"/>
          <w:lang w:val="en-US" w:eastAsia="ru-RU"/>
        </w:rPr>
      </w:pPr>
      <w:r w:rsidRPr="00E723F0">
        <w:rPr>
          <w:rFonts w:ascii="Times New Roman" w:eastAsia="Times New Roman" w:hAnsi="Times New Roman" w:cs="Times New Roman"/>
          <w:sz w:val="24"/>
          <w:szCs w:val="20"/>
          <w:lang w:val="en-US" w:eastAsia="ru-RU"/>
        </w:rPr>
        <w:t xml:space="preserve">Does your study go in the framework of some research </w:t>
      </w:r>
      <w:r w:rsidRPr="00E723F0">
        <w:rPr>
          <w:rFonts w:ascii="Times New Roman" w:eastAsia="Times New Roman" w:hAnsi="Times New Roman" w:cs="Times New Roman"/>
          <w:sz w:val="24"/>
          <w:szCs w:val="20"/>
          <w:lang w:val="en-GB" w:eastAsia="ru-RU"/>
        </w:rPr>
        <w:t>programme?</w:t>
      </w:r>
      <w:r w:rsidRPr="00E723F0">
        <w:rPr>
          <w:rFonts w:ascii="Times New Roman" w:eastAsia="Times New Roman" w:hAnsi="Times New Roman" w:cs="Times New Roman"/>
          <w:sz w:val="24"/>
          <w:szCs w:val="20"/>
          <w:lang w:val="en-US" w:eastAsia="ru-RU"/>
        </w:rPr>
        <w:t xml:space="preserve"> </w:t>
      </w:r>
    </w:p>
    <w:p w:rsidR="00A80EE9" w:rsidRPr="00E723F0" w:rsidRDefault="00A80EE9" w:rsidP="00E05933">
      <w:pPr>
        <w:numPr>
          <w:ilvl w:val="0"/>
          <w:numId w:val="6"/>
        </w:numPr>
        <w:spacing w:after="0" w:line="360" w:lineRule="auto"/>
        <w:jc w:val="both"/>
        <w:rPr>
          <w:rFonts w:ascii="Times New Roman" w:eastAsia="Times New Roman" w:hAnsi="Times New Roman" w:cs="Times New Roman"/>
          <w:sz w:val="24"/>
          <w:szCs w:val="20"/>
          <w:lang w:eastAsia="ru-RU"/>
        </w:rPr>
      </w:pPr>
      <w:r w:rsidRPr="00E723F0">
        <w:rPr>
          <w:rFonts w:ascii="Times New Roman" w:eastAsia="Times New Roman" w:hAnsi="Times New Roman" w:cs="Times New Roman"/>
          <w:sz w:val="24"/>
          <w:szCs w:val="20"/>
          <w:lang w:val="en-US" w:eastAsia="ru-RU"/>
        </w:rPr>
        <w:t>Does the currently modest extent of the problem of the thesis constitute ample evidence for the need of research? Why?</w:t>
      </w:r>
    </w:p>
    <w:p w:rsidR="00A80EE9" w:rsidRPr="00E723F0" w:rsidRDefault="00A80EE9" w:rsidP="00E05933">
      <w:pPr>
        <w:numPr>
          <w:ilvl w:val="0"/>
          <w:numId w:val="6"/>
        </w:numPr>
        <w:spacing w:after="0" w:line="360" w:lineRule="auto"/>
        <w:jc w:val="both"/>
        <w:rPr>
          <w:rFonts w:ascii="Times New Roman" w:eastAsia="Times New Roman" w:hAnsi="Times New Roman" w:cs="Times New Roman"/>
          <w:sz w:val="24"/>
          <w:szCs w:val="20"/>
          <w:lang w:val="en-US" w:eastAsia="ru-RU"/>
        </w:rPr>
      </w:pPr>
      <w:r w:rsidRPr="00E723F0">
        <w:rPr>
          <w:rFonts w:ascii="Times New Roman" w:eastAsia="Times New Roman" w:hAnsi="Times New Roman" w:cs="Times New Roman"/>
          <w:sz w:val="24"/>
          <w:szCs w:val="20"/>
          <w:lang w:val="en-US" w:eastAsia="ru-RU"/>
        </w:rPr>
        <w:t xml:space="preserve">Will theoretical investigation influence practical experience in the sphere of your </w:t>
      </w:r>
      <w:r w:rsidRPr="00E723F0">
        <w:rPr>
          <w:rFonts w:ascii="Times New Roman" w:eastAsia="Times New Roman" w:hAnsi="Times New Roman" w:cs="Times New Roman"/>
          <w:sz w:val="24"/>
          <w:szCs w:val="20"/>
          <w:lang w:val="en-GB" w:eastAsia="ru-RU"/>
        </w:rPr>
        <w:t>specialisation</w:t>
      </w:r>
      <w:r w:rsidRPr="00E723F0">
        <w:rPr>
          <w:rFonts w:ascii="Times New Roman" w:eastAsia="Times New Roman" w:hAnsi="Times New Roman" w:cs="Times New Roman"/>
          <w:sz w:val="24"/>
          <w:szCs w:val="20"/>
          <w:lang w:val="en-US" w:eastAsia="ru-RU"/>
        </w:rPr>
        <w:t>?</w:t>
      </w:r>
    </w:p>
    <w:p w:rsidR="00DD528F" w:rsidRDefault="00DD528F" w:rsidP="00E05933">
      <w:pPr>
        <w:spacing w:after="0" w:line="360" w:lineRule="auto"/>
        <w:ind w:left="643"/>
        <w:jc w:val="both"/>
        <w:rPr>
          <w:rFonts w:ascii="Times New Roman" w:eastAsia="Times New Roman" w:hAnsi="Times New Roman" w:cs="Times New Roman"/>
          <w:sz w:val="24"/>
          <w:szCs w:val="20"/>
          <w:lang w:val="en-US" w:eastAsia="ru-RU"/>
        </w:rPr>
      </w:pPr>
    </w:p>
    <w:p w:rsidR="00A80EE9" w:rsidRPr="00E723F0" w:rsidRDefault="00200F54" w:rsidP="00200F54">
      <w:pPr>
        <w:spacing w:after="0" w:line="240" w:lineRule="auto"/>
        <w:jc w:val="both"/>
        <w:rPr>
          <w:rFonts w:ascii="Times New Roman" w:eastAsia="Times New Roman" w:hAnsi="Times New Roman" w:cs="Times New Roman"/>
          <w:b/>
          <w:bCs/>
          <w:sz w:val="24"/>
          <w:szCs w:val="24"/>
        </w:rPr>
      </w:pPr>
      <w:r w:rsidRPr="00E723F0">
        <w:rPr>
          <w:rFonts w:ascii="Times New Roman" w:eastAsia="Times New Roman" w:hAnsi="Times New Roman" w:cs="Times New Roman"/>
          <w:b/>
          <w:bCs/>
          <w:sz w:val="24"/>
          <w:szCs w:val="24"/>
        </w:rPr>
        <w:t>Типовые темы для рефератов</w:t>
      </w:r>
    </w:p>
    <w:tbl>
      <w:tblPr>
        <w:tblStyle w:val="af0"/>
        <w:tblW w:w="0" w:type="auto"/>
        <w:tblLook w:val="04A0" w:firstRow="1" w:lastRow="0" w:firstColumn="1" w:lastColumn="0" w:noHBand="0" w:noVBand="1"/>
      </w:tblPr>
      <w:tblGrid>
        <w:gridCol w:w="3190"/>
        <w:gridCol w:w="3190"/>
        <w:gridCol w:w="3191"/>
      </w:tblGrid>
      <w:tr w:rsidR="00200F54" w:rsidRPr="00E723F0" w:rsidTr="008F0C86">
        <w:tc>
          <w:tcPr>
            <w:tcW w:w="3190" w:type="dxa"/>
          </w:tcPr>
          <w:p w:rsidR="00200F54" w:rsidRPr="00E723F0" w:rsidRDefault="00200F54" w:rsidP="008F0C86">
            <w:pPr>
              <w:jc w:val="both"/>
              <w:rPr>
                <w:rFonts w:ascii="Times New Roman" w:eastAsia="Times New Roman" w:hAnsi="Times New Roman" w:cs="Times New Roman"/>
                <w:b/>
                <w:bCs/>
                <w:sz w:val="28"/>
                <w:szCs w:val="28"/>
              </w:rPr>
            </w:pPr>
          </w:p>
          <w:p w:rsidR="00200F54" w:rsidRPr="00E723F0" w:rsidRDefault="00200F54" w:rsidP="008F0C86">
            <w:pPr>
              <w:jc w:val="both"/>
              <w:rPr>
                <w:rFonts w:ascii="Times New Roman" w:eastAsia="Times New Roman" w:hAnsi="Times New Roman" w:cs="Times New Roman"/>
                <w:b/>
                <w:bCs/>
                <w:sz w:val="28"/>
                <w:szCs w:val="28"/>
              </w:rPr>
            </w:pPr>
            <w:r w:rsidRPr="00E723F0">
              <w:rPr>
                <w:rFonts w:ascii="Times New Roman" w:eastAsia="Times New Roman" w:hAnsi="Times New Roman" w:cs="Times New Roman"/>
                <w:b/>
                <w:bCs/>
                <w:sz w:val="28"/>
                <w:szCs w:val="28"/>
              </w:rPr>
              <w:t>Оценочные средства</w:t>
            </w:r>
          </w:p>
          <w:p w:rsidR="00200F54" w:rsidRPr="00E723F0" w:rsidRDefault="00200F54" w:rsidP="008F0C86">
            <w:pPr>
              <w:jc w:val="both"/>
              <w:rPr>
                <w:rFonts w:ascii="Times New Roman" w:eastAsia="Times New Roman" w:hAnsi="Times New Roman" w:cs="Times New Roman"/>
                <w:b/>
                <w:bCs/>
                <w:sz w:val="28"/>
                <w:szCs w:val="28"/>
              </w:rPr>
            </w:pPr>
          </w:p>
        </w:tc>
        <w:tc>
          <w:tcPr>
            <w:tcW w:w="3190" w:type="dxa"/>
          </w:tcPr>
          <w:p w:rsidR="00200F54" w:rsidRPr="00E723F0" w:rsidRDefault="00200F54" w:rsidP="008F0C86">
            <w:pPr>
              <w:jc w:val="both"/>
              <w:rPr>
                <w:rFonts w:ascii="Times New Roman" w:eastAsia="Times New Roman" w:hAnsi="Times New Roman" w:cs="Times New Roman"/>
                <w:b/>
                <w:bCs/>
                <w:sz w:val="28"/>
                <w:szCs w:val="28"/>
              </w:rPr>
            </w:pPr>
          </w:p>
          <w:p w:rsidR="00200F54" w:rsidRPr="00E723F0" w:rsidRDefault="00200F54" w:rsidP="008F0C86">
            <w:pPr>
              <w:jc w:val="both"/>
              <w:rPr>
                <w:rFonts w:ascii="Times New Roman" w:eastAsia="Times New Roman" w:hAnsi="Times New Roman" w:cs="Times New Roman"/>
                <w:b/>
                <w:bCs/>
                <w:sz w:val="28"/>
                <w:szCs w:val="28"/>
              </w:rPr>
            </w:pPr>
            <w:r w:rsidRPr="00E723F0">
              <w:rPr>
                <w:rFonts w:ascii="Times New Roman" w:eastAsia="Times New Roman" w:hAnsi="Times New Roman" w:cs="Times New Roman"/>
                <w:b/>
                <w:bCs/>
                <w:sz w:val="28"/>
                <w:szCs w:val="28"/>
              </w:rPr>
              <w:t>Показатели</w:t>
            </w:r>
          </w:p>
          <w:p w:rsidR="00200F54" w:rsidRPr="00E723F0" w:rsidRDefault="00200F54" w:rsidP="008F0C86">
            <w:pPr>
              <w:jc w:val="both"/>
              <w:rPr>
                <w:rFonts w:ascii="Times New Roman" w:eastAsia="Times New Roman" w:hAnsi="Times New Roman" w:cs="Times New Roman"/>
                <w:b/>
                <w:bCs/>
                <w:sz w:val="28"/>
                <w:szCs w:val="28"/>
              </w:rPr>
            </w:pPr>
            <w:r w:rsidRPr="00E723F0">
              <w:rPr>
                <w:rFonts w:ascii="Times New Roman" w:eastAsia="Times New Roman" w:hAnsi="Times New Roman" w:cs="Times New Roman"/>
                <w:b/>
                <w:bCs/>
                <w:sz w:val="28"/>
                <w:szCs w:val="28"/>
              </w:rPr>
              <w:t>оценки</w:t>
            </w:r>
          </w:p>
        </w:tc>
        <w:tc>
          <w:tcPr>
            <w:tcW w:w="3191" w:type="dxa"/>
          </w:tcPr>
          <w:p w:rsidR="00200F54" w:rsidRPr="00E723F0" w:rsidRDefault="00200F54" w:rsidP="008F0C86">
            <w:pPr>
              <w:jc w:val="both"/>
              <w:rPr>
                <w:rFonts w:ascii="Times New Roman" w:eastAsia="Times New Roman" w:hAnsi="Times New Roman" w:cs="Times New Roman"/>
                <w:b/>
                <w:bCs/>
                <w:sz w:val="28"/>
                <w:szCs w:val="28"/>
              </w:rPr>
            </w:pPr>
          </w:p>
          <w:p w:rsidR="00200F54" w:rsidRPr="00E723F0" w:rsidRDefault="00200F54" w:rsidP="008F0C86">
            <w:pPr>
              <w:jc w:val="both"/>
              <w:rPr>
                <w:rFonts w:ascii="Times New Roman" w:eastAsia="Times New Roman" w:hAnsi="Times New Roman" w:cs="Times New Roman"/>
                <w:b/>
                <w:bCs/>
                <w:sz w:val="28"/>
                <w:szCs w:val="28"/>
              </w:rPr>
            </w:pPr>
            <w:r w:rsidRPr="00E723F0">
              <w:rPr>
                <w:rFonts w:ascii="Times New Roman" w:eastAsia="Times New Roman" w:hAnsi="Times New Roman" w:cs="Times New Roman"/>
                <w:b/>
                <w:bCs/>
                <w:sz w:val="28"/>
                <w:szCs w:val="28"/>
              </w:rPr>
              <w:t>Критерии</w:t>
            </w:r>
          </w:p>
          <w:p w:rsidR="00200F54" w:rsidRPr="00E723F0" w:rsidRDefault="00200F54" w:rsidP="008F0C86">
            <w:pPr>
              <w:jc w:val="both"/>
              <w:rPr>
                <w:rFonts w:ascii="Times New Roman" w:eastAsia="Times New Roman" w:hAnsi="Times New Roman" w:cs="Times New Roman"/>
                <w:b/>
                <w:bCs/>
                <w:sz w:val="28"/>
                <w:szCs w:val="28"/>
              </w:rPr>
            </w:pPr>
            <w:r w:rsidRPr="00E723F0">
              <w:rPr>
                <w:rFonts w:ascii="Times New Roman" w:eastAsia="Times New Roman" w:hAnsi="Times New Roman" w:cs="Times New Roman"/>
                <w:b/>
                <w:bCs/>
                <w:sz w:val="28"/>
                <w:szCs w:val="28"/>
              </w:rPr>
              <w:t>оценки</w:t>
            </w:r>
          </w:p>
        </w:tc>
      </w:tr>
      <w:tr w:rsidR="00200F54" w:rsidRPr="00E723F0" w:rsidTr="008F0C86">
        <w:tc>
          <w:tcPr>
            <w:tcW w:w="3190" w:type="dxa"/>
          </w:tcPr>
          <w:p w:rsidR="00200F54" w:rsidRPr="00E723F0" w:rsidRDefault="00200F54" w:rsidP="008F0C86">
            <w:pPr>
              <w:jc w:val="both"/>
              <w:rPr>
                <w:rFonts w:ascii="Times New Roman" w:eastAsia="Times New Roman" w:hAnsi="Times New Roman" w:cs="Times New Roman"/>
                <w:b/>
                <w:bCs/>
                <w:sz w:val="24"/>
                <w:szCs w:val="24"/>
              </w:rPr>
            </w:pPr>
            <w:r w:rsidRPr="00E723F0">
              <w:rPr>
                <w:rFonts w:ascii="Times New Roman" w:eastAsia="Times New Roman" w:hAnsi="Times New Roman" w:cs="Times New Roman"/>
                <w:b/>
                <w:bCs/>
                <w:sz w:val="24"/>
                <w:szCs w:val="24"/>
              </w:rPr>
              <w:t>Устный опрос</w:t>
            </w:r>
          </w:p>
        </w:tc>
        <w:tc>
          <w:tcPr>
            <w:tcW w:w="3190" w:type="dxa"/>
          </w:tcPr>
          <w:p w:rsidR="00200F54" w:rsidRPr="00E723F0" w:rsidRDefault="00200F54" w:rsidP="008F0C86">
            <w:pPr>
              <w:widowControl w:val="0"/>
              <w:numPr>
                <w:ilvl w:val="0"/>
                <w:numId w:val="12"/>
              </w:numPr>
              <w:tabs>
                <w:tab w:val="left" w:pos="317"/>
              </w:tabs>
              <w:ind w:left="0" w:firstLine="0"/>
              <w:rPr>
                <w:rFonts w:ascii="Times New Roman" w:eastAsia="Times New Roman" w:hAnsi="Times New Roman" w:cs="Times New Roman"/>
                <w:spacing w:val="-8"/>
                <w:sz w:val="24"/>
              </w:rPr>
            </w:pPr>
            <w:r w:rsidRPr="00E723F0">
              <w:rPr>
                <w:rFonts w:ascii="Times New Roman" w:eastAsia="Times New Roman" w:hAnsi="Times New Roman" w:cs="Times New Roman"/>
                <w:spacing w:val="-8"/>
                <w:sz w:val="24"/>
              </w:rPr>
              <w:t>Корректность и полнота ответов</w:t>
            </w:r>
          </w:p>
        </w:tc>
        <w:tc>
          <w:tcPr>
            <w:tcW w:w="3191" w:type="dxa"/>
          </w:tcPr>
          <w:p w:rsidR="00200F54" w:rsidRPr="00E723F0" w:rsidRDefault="00200F54" w:rsidP="008F0C86">
            <w:pPr>
              <w:widowControl w:val="0"/>
              <w:rPr>
                <w:rFonts w:ascii="Times New Roman" w:eastAsia="Times New Roman" w:hAnsi="Times New Roman" w:cs="Times New Roman"/>
                <w:sz w:val="24"/>
                <w:szCs w:val="24"/>
              </w:rPr>
            </w:pPr>
            <w:r w:rsidRPr="00E723F0">
              <w:rPr>
                <w:rFonts w:ascii="Times New Roman" w:eastAsia="Times New Roman" w:hAnsi="Times New Roman" w:cs="Times New Roman"/>
                <w:sz w:val="24"/>
                <w:szCs w:val="24"/>
              </w:rPr>
              <w:t>Сложный вопрос: полный, развернутый, обоснованный ответ – 10 баллов</w:t>
            </w:r>
          </w:p>
          <w:p w:rsidR="00200F54" w:rsidRPr="00E723F0" w:rsidRDefault="00200F54" w:rsidP="008F0C86">
            <w:pPr>
              <w:widowControl w:val="0"/>
              <w:rPr>
                <w:rFonts w:ascii="Times New Roman" w:eastAsia="Times New Roman" w:hAnsi="Times New Roman" w:cs="Times New Roman"/>
                <w:sz w:val="24"/>
                <w:szCs w:val="24"/>
              </w:rPr>
            </w:pPr>
            <w:r w:rsidRPr="00E723F0">
              <w:rPr>
                <w:rFonts w:ascii="Times New Roman" w:eastAsia="Times New Roman" w:hAnsi="Times New Roman" w:cs="Times New Roman"/>
                <w:sz w:val="24"/>
                <w:szCs w:val="24"/>
              </w:rPr>
              <w:t>Правильный, но не аргументированный ответ – 5 баллов</w:t>
            </w:r>
          </w:p>
          <w:p w:rsidR="00200F54" w:rsidRPr="00E723F0" w:rsidRDefault="00200F54" w:rsidP="008F0C86">
            <w:pPr>
              <w:widowControl w:val="0"/>
              <w:rPr>
                <w:rFonts w:ascii="Times New Roman" w:eastAsia="Times New Roman" w:hAnsi="Times New Roman" w:cs="Times New Roman"/>
                <w:sz w:val="24"/>
                <w:szCs w:val="24"/>
              </w:rPr>
            </w:pPr>
            <w:r w:rsidRPr="00E723F0">
              <w:rPr>
                <w:rFonts w:ascii="Times New Roman" w:eastAsia="Times New Roman" w:hAnsi="Times New Roman" w:cs="Times New Roman"/>
                <w:sz w:val="24"/>
                <w:szCs w:val="24"/>
              </w:rPr>
              <w:t>Неверный ответ – 0 баллов</w:t>
            </w:r>
          </w:p>
          <w:p w:rsidR="00200F54" w:rsidRPr="00E723F0" w:rsidRDefault="00200F54" w:rsidP="008F0C86">
            <w:pPr>
              <w:widowControl w:val="0"/>
              <w:rPr>
                <w:rFonts w:ascii="Times New Roman" w:eastAsia="Times New Roman" w:hAnsi="Times New Roman" w:cs="Times New Roman"/>
                <w:sz w:val="24"/>
                <w:szCs w:val="24"/>
              </w:rPr>
            </w:pPr>
            <w:r w:rsidRPr="00E723F0">
              <w:rPr>
                <w:rFonts w:ascii="Times New Roman" w:eastAsia="Times New Roman" w:hAnsi="Times New Roman" w:cs="Times New Roman"/>
                <w:sz w:val="24"/>
                <w:szCs w:val="24"/>
              </w:rPr>
              <w:t>Обычный вопрос:</w:t>
            </w:r>
          </w:p>
          <w:p w:rsidR="00200F54" w:rsidRPr="00E723F0" w:rsidRDefault="00200F54" w:rsidP="008F0C86">
            <w:pPr>
              <w:widowControl w:val="0"/>
              <w:rPr>
                <w:rFonts w:ascii="Times New Roman" w:eastAsia="Times New Roman" w:hAnsi="Times New Roman" w:cs="Times New Roman"/>
                <w:sz w:val="24"/>
                <w:szCs w:val="24"/>
              </w:rPr>
            </w:pPr>
            <w:r w:rsidRPr="00E723F0">
              <w:rPr>
                <w:rFonts w:ascii="Times New Roman" w:eastAsia="Times New Roman" w:hAnsi="Times New Roman" w:cs="Times New Roman"/>
                <w:sz w:val="24"/>
                <w:szCs w:val="24"/>
              </w:rPr>
              <w:lastRenderedPageBreak/>
              <w:t>полный, развернутый, обоснованный ответ – 4 балла</w:t>
            </w:r>
          </w:p>
          <w:p w:rsidR="00200F54" w:rsidRPr="00E723F0" w:rsidRDefault="00200F54" w:rsidP="008F0C86">
            <w:pPr>
              <w:widowControl w:val="0"/>
              <w:rPr>
                <w:rFonts w:ascii="Times New Roman" w:eastAsia="Times New Roman" w:hAnsi="Times New Roman" w:cs="Times New Roman"/>
                <w:sz w:val="24"/>
                <w:szCs w:val="24"/>
              </w:rPr>
            </w:pPr>
            <w:r w:rsidRPr="00E723F0">
              <w:rPr>
                <w:rFonts w:ascii="Times New Roman" w:eastAsia="Times New Roman" w:hAnsi="Times New Roman" w:cs="Times New Roman"/>
                <w:sz w:val="24"/>
                <w:szCs w:val="24"/>
              </w:rPr>
              <w:t>Правильный, но не аргументированный ответ – 2 балла</w:t>
            </w:r>
          </w:p>
          <w:p w:rsidR="00200F54" w:rsidRPr="00E723F0" w:rsidRDefault="00200F54" w:rsidP="008F0C86">
            <w:pPr>
              <w:widowControl w:val="0"/>
              <w:rPr>
                <w:rFonts w:ascii="Times New Roman" w:eastAsia="Times New Roman" w:hAnsi="Times New Roman" w:cs="Times New Roman"/>
                <w:sz w:val="24"/>
                <w:szCs w:val="24"/>
              </w:rPr>
            </w:pPr>
            <w:r w:rsidRPr="00E723F0">
              <w:rPr>
                <w:rFonts w:ascii="Times New Roman" w:eastAsia="Times New Roman" w:hAnsi="Times New Roman" w:cs="Times New Roman"/>
                <w:sz w:val="24"/>
                <w:szCs w:val="24"/>
              </w:rPr>
              <w:t>Неверный ответ – 0 баллов.</w:t>
            </w:r>
          </w:p>
          <w:p w:rsidR="00200F54" w:rsidRPr="00E723F0" w:rsidRDefault="00200F54" w:rsidP="008F0C86">
            <w:pPr>
              <w:widowControl w:val="0"/>
              <w:rPr>
                <w:rFonts w:ascii="Times New Roman" w:eastAsia="Times New Roman" w:hAnsi="Times New Roman" w:cs="Times New Roman"/>
                <w:sz w:val="24"/>
                <w:szCs w:val="24"/>
              </w:rPr>
            </w:pPr>
            <w:r w:rsidRPr="00E723F0">
              <w:rPr>
                <w:rFonts w:ascii="Times New Roman" w:eastAsia="Times New Roman" w:hAnsi="Times New Roman" w:cs="Times New Roman"/>
                <w:sz w:val="24"/>
                <w:szCs w:val="24"/>
              </w:rPr>
              <w:t>Простой вопрос:</w:t>
            </w:r>
          </w:p>
          <w:p w:rsidR="00200F54" w:rsidRPr="00E723F0" w:rsidRDefault="00200F54" w:rsidP="008F0C86">
            <w:pPr>
              <w:widowControl w:val="0"/>
              <w:rPr>
                <w:rFonts w:ascii="Times New Roman" w:eastAsia="Times New Roman" w:hAnsi="Times New Roman" w:cs="Times New Roman"/>
                <w:sz w:val="24"/>
                <w:szCs w:val="24"/>
              </w:rPr>
            </w:pPr>
            <w:r w:rsidRPr="00E723F0">
              <w:rPr>
                <w:rFonts w:ascii="Times New Roman" w:eastAsia="Times New Roman" w:hAnsi="Times New Roman" w:cs="Times New Roman"/>
                <w:sz w:val="24"/>
                <w:szCs w:val="24"/>
              </w:rPr>
              <w:t>Правильный ответ – 1 балл;</w:t>
            </w:r>
          </w:p>
          <w:p w:rsidR="00200F54" w:rsidRPr="00E723F0" w:rsidRDefault="00200F54" w:rsidP="008F0C86">
            <w:pPr>
              <w:widowControl w:val="0"/>
              <w:rPr>
                <w:rFonts w:ascii="Times New Roman" w:eastAsia="Times New Roman" w:hAnsi="Times New Roman" w:cs="Times New Roman"/>
                <w:sz w:val="24"/>
                <w:szCs w:val="24"/>
              </w:rPr>
            </w:pPr>
            <w:r w:rsidRPr="00E723F0">
              <w:rPr>
                <w:rFonts w:ascii="Times New Roman" w:eastAsia="Times New Roman" w:hAnsi="Times New Roman" w:cs="Times New Roman"/>
                <w:sz w:val="24"/>
                <w:szCs w:val="24"/>
              </w:rPr>
              <w:t>Неправильный ответ – 0 баллов</w:t>
            </w:r>
          </w:p>
        </w:tc>
      </w:tr>
      <w:tr w:rsidR="00200F54" w:rsidRPr="00E723F0" w:rsidTr="008F0C86">
        <w:tc>
          <w:tcPr>
            <w:tcW w:w="3190" w:type="dxa"/>
          </w:tcPr>
          <w:p w:rsidR="00200F54" w:rsidRPr="00E723F0" w:rsidRDefault="00200F54" w:rsidP="008F0C86">
            <w:pPr>
              <w:contextualSpacing/>
              <w:jc w:val="both"/>
              <w:rPr>
                <w:rFonts w:ascii="Times New Roman" w:hAnsi="Times New Roman" w:cs="Times New Roman"/>
                <w:b/>
                <w:sz w:val="24"/>
                <w:szCs w:val="24"/>
              </w:rPr>
            </w:pPr>
            <w:r w:rsidRPr="00E723F0">
              <w:rPr>
                <w:rFonts w:ascii="Times New Roman" w:hAnsi="Times New Roman" w:cs="Times New Roman"/>
                <w:b/>
                <w:sz w:val="24"/>
                <w:szCs w:val="24"/>
              </w:rPr>
              <w:lastRenderedPageBreak/>
              <w:t>Реферат</w:t>
            </w:r>
          </w:p>
        </w:tc>
        <w:tc>
          <w:tcPr>
            <w:tcW w:w="3190" w:type="dxa"/>
          </w:tcPr>
          <w:p w:rsidR="00200F54" w:rsidRPr="00E723F0" w:rsidRDefault="00200F54" w:rsidP="00200F54">
            <w:pPr>
              <w:numPr>
                <w:ilvl w:val="0"/>
                <w:numId w:val="12"/>
              </w:numPr>
              <w:tabs>
                <w:tab w:val="left" w:pos="317"/>
              </w:tabs>
              <w:spacing w:before="40"/>
              <w:ind w:left="0" w:firstLine="33"/>
              <w:jc w:val="both"/>
              <w:rPr>
                <w:rFonts w:ascii="Times New Roman" w:hAnsi="Times New Roman" w:cs="Times New Roman"/>
                <w:sz w:val="24"/>
                <w:szCs w:val="24"/>
                <w:lang w:eastAsia="ru-RU"/>
              </w:rPr>
            </w:pPr>
            <w:r w:rsidRPr="00E723F0">
              <w:rPr>
                <w:rFonts w:ascii="Times New Roman" w:hAnsi="Times New Roman" w:cs="Times New Roman"/>
                <w:sz w:val="24"/>
                <w:szCs w:val="24"/>
                <w:lang w:eastAsia="ru-RU"/>
              </w:rPr>
              <w:t>актуальность проблемы и темы</w:t>
            </w:r>
          </w:p>
          <w:p w:rsidR="00200F54" w:rsidRPr="00E723F0" w:rsidRDefault="00200F54" w:rsidP="00200F54">
            <w:pPr>
              <w:numPr>
                <w:ilvl w:val="0"/>
                <w:numId w:val="12"/>
              </w:numPr>
              <w:tabs>
                <w:tab w:val="left" w:pos="317"/>
              </w:tabs>
              <w:spacing w:before="40"/>
              <w:ind w:left="0" w:firstLine="33"/>
              <w:jc w:val="both"/>
              <w:rPr>
                <w:rFonts w:ascii="Times New Roman" w:hAnsi="Times New Roman" w:cs="Times New Roman"/>
                <w:sz w:val="24"/>
                <w:szCs w:val="24"/>
                <w:lang w:eastAsia="ru-RU"/>
              </w:rPr>
            </w:pPr>
            <w:r w:rsidRPr="00E723F0">
              <w:rPr>
                <w:rFonts w:ascii="Times New Roman" w:hAnsi="Times New Roman" w:cs="Times New Roman"/>
                <w:sz w:val="24"/>
                <w:szCs w:val="24"/>
                <w:lang w:eastAsia="ru-RU"/>
              </w:rPr>
              <w:t>полнота и глубина раскрытия основных понятий проблемы</w:t>
            </w:r>
          </w:p>
          <w:p w:rsidR="00200F54" w:rsidRPr="00E723F0" w:rsidRDefault="00200F54" w:rsidP="00200F54">
            <w:pPr>
              <w:numPr>
                <w:ilvl w:val="0"/>
                <w:numId w:val="12"/>
              </w:numPr>
              <w:tabs>
                <w:tab w:val="left" w:pos="317"/>
              </w:tabs>
              <w:spacing w:before="40"/>
              <w:ind w:left="0" w:firstLine="33"/>
              <w:jc w:val="both"/>
              <w:rPr>
                <w:rFonts w:ascii="Times New Roman" w:hAnsi="Times New Roman" w:cs="Times New Roman"/>
                <w:sz w:val="24"/>
                <w:szCs w:val="24"/>
                <w:lang w:eastAsia="ru-RU"/>
              </w:rPr>
            </w:pPr>
            <w:r w:rsidRPr="00E723F0">
              <w:rPr>
                <w:rFonts w:ascii="Times New Roman" w:hAnsi="Times New Roman" w:cs="Times New Roman"/>
                <w:sz w:val="24"/>
                <w:szCs w:val="24"/>
                <w:lang w:eastAsia="ru-RU"/>
              </w:rPr>
              <w:t>умение работать с литературой, систематизировать и структурировать материал</w:t>
            </w:r>
          </w:p>
          <w:p w:rsidR="00200F54" w:rsidRPr="00E723F0" w:rsidRDefault="00200F54" w:rsidP="00200F54">
            <w:pPr>
              <w:numPr>
                <w:ilvl w:val="0"/>
                <w:numId w:val="12"/>
              </w:numPr>
              <w:tabs>
                <w:tab w:val="left" w:pos="317"/>
              </w:tabs>
              <w:spacing w:before="40"/>
              <w:ind w:left="0" w:firstLine="33"/>
              <w:jc w:val="both"/>
              <w:rPr>
                <w:rFonts w:ascii="Times New Roman" w:hAnsi="Times New Roman" w:cs="Times New Roman"/>
                <w:sz w:val="24"/>
                <w:szCs w:val="24"/>
                <w:lang w:eastAsia="ru-RU"/>
              </w:rPr>
            </w:pPr>
            <w:r w:rsidRPr="00E723F0">
              <w:rPr>
                <w:rFonts w:ascii="Times New Roman" w:hAnsi="Times New Roman" w:cs="Times New Roman"/>
                <w:sz w:val="24"/>
                <w:szCs w:val="24"/>
                <w:lang w:eastAsia="ru-RU"/>
              </w:rPr>
              <w:t>грамотность и культура изложения</w:t>
            </w:r>
          </w:p>
        </w:tc>
        <w:tc>
          <w:tcPr>
            <w:tcW w:w="3191" w:type="dxa"/>
          </w:tcPr>
          <w:p w:rsidR="00200F54" w:rsidRPr="00E723F0" w:rsidRDefault="00200F54" w:rsidP="00200F54">
            <w:pPr>
              <w:numPr>
                <w:ilvl w:val="0"/>
                <w:numId w:val="12"/>
              </w:numPr>
              <w:tabs>
                <w:tab w:val="left" w:pos="317"/>
              </w:tabs>
              <w:spacing w:before="40"/>
              <w:ind w:left="0" w:firstLine="33"/>
              <w:jc w:val="both"/>
              <w:rPr>
                <w:rFonts w:ascii="Times New Roman" w:hAnsi="Times New Roman" w:cs="Times New Roman"/>
                <w:sz w:val="24"/>
                <w:szCs w:val="24"/>
                <w:lang w:eastAsia="ru-RU"/>
              </w:rPr>
            </w:pPr>
            <w:r w:rsidRPr="00E723F0">
              <w:rPr>
                <w:rFonts w:ascii="Times New Roman" w:hAnsi="Times New Roman" w:cs="Times New Roman"/>
                <w:sz w:val="24"/>
                <w:szCs w:val="24"/>
                <w:lang w:eastAsia="ru-RU"/>
              </w:rPr>
              <w:t xml:space="preserve">новизна проблемы </w:t>
            </w:r>
            <w:r w:rsidRPr="00E723F0">
              <w:rPr>
                <w:rFonts w:ascii="Times New Roman" w:hAnsi="Times New Roman" w:cs="Times New Roman"/>
                <w:sz w:val="24"/>
                <w:szCs w:val="24"/>
                <w:lang w:val="en-US" w:eastAsia="ru-RU"/>
              </w:rPr>
              <w:t>max</w:t>
            </w:r>
            <w:r w:rsidRPr="00E723F0">
              <w:rPr>
                <w:rFonts w:ascii="Times New Roman" w:hAnsi="Times New Roman" w:cs="Times New Roman"/>
                <w:sz w:val="24"/>
                <w:szCs w:val="24"/>
                <w:lang w:eastAsia="ru-RU"/>
              </w:rPr>
              <w:t xml:space="preserve"> - 5 баллов</w:t>
            </w:r>
          </w:p>
          <w:p w:rsidR="00200F54" w:rsidRPr="00E723F0" w:rsidRDefault="00200F54" w:rsidP="00200F54">
            <w:pPr>
              <w:numPr>
                <w:ilvl w:val="0"/>
                <w:numId w:val="12"/>
              </w:numPr>
              <w:tabs>
                <w:tab w:val="left" w:pos="317"/>
              </w:tabs>
              <w:spacing w:before="40"/>
              <w:ind w:left="0" w:firstLine="33"/>
              <w:jc w:val="both"/>
              <w:rPr>
                <w:rFonts w:ascii="Times New Roman" w:hAnsi="Times New Roman" w:cs="Times New Roman"/>
                <w:sz w:val="24"/>
                <w:szCs w:val="24"/>
                <w:lang w:eastAsia="ru-RU"/>
              </w:rPr>
            </w:pPr>
            <w:r w:rsidRPr="00E723F0">
              <w:rPr>
                <w:rFonts w:ascii="Times New Roman" w:hAnsi="Times New Roman" w:cs="Times New Roman"/>
                <w:sz w:val="24"/>
                <w:szCs w:val="24"/>
                <w:lang w:val="en-US" w:eastAsia="ru-RU"/>
              </w:rPr>
              <w:t>c</w:t>
            </w:r>
            <w:r w:rsidRPr="00E723F0">
              <w:rPr>
                <w:rFonts w:ascii="Times New Roman" w:hAnsi="Times New Roman" w:cs="Times New Roman"/>
                <w:sz w:val="24"/>
                <w:szCs w:val="24"/>
                <w:lang w:eastAsia="ru-RU"/>
              </w:rPr>
              <w:t xml:space="preserve">тепень раскрытия сущности проблемы </w:t>
            </w:r>
            <w:r w:rsidRPr="00E723F0">
              <w:rPr>
                <w:rFonts w:ascii="Times New Roman" w:hAnsi="Times New Roman" w:cs="Times New Roman"/>
                <w:sz w:val="24"/>
                <w:szCs w:val="24"/>
                <w:lang w:val="en-US" w:eastAsia="ru-RU"/>
              </w:rPr>
              <w:t>max</w:t>
            </w:r>
            <w:r w:rsidRPr="00E723F0">
              <w:rPr>
                <w:rFonts w:ascii="Times New Roman" w:hAnsi="Times New Roman" w:cs="Times New Roman"/>
                <w:sz w:val="24"/>
                <w:szCs w:val="24"/>
                <w:lang w:eastAsia="ru-RU"/>
              </w:rPr>
              <w:t xml:space="preserve"> - 5 баллов</w:t>
            </w:r>
          </w:p>
          <w:p w:rsidR="00200F54" w:rsidRPr="00E723F0" w:rsidRDefault="00200F54" w:rsidP="00200F54">
            <w:pPr>
              <w:numPr>
                <w:ilvl w:val="0"/>
                <w:numId w:val="12"/>
              </w:numPr>
              <w:tabs>
                <w:tab w:val="left" w:pos="317"/>
              </w:tabs>
              <w:spacing w:before="40"/>
              <w:ind w:left="0" w:firstLine="33"/>
              <w:jc w:val="both"/>
              <w:rPr>
                <w:rFonts w:ascii="Times New Roman" w:hAnsi="Times New Roman" w:cs="Times New Roman"/>
                <w:sz w:val="24"/>
                <w:szCs w:val="24"/>
                <w:lang w:eastAsia="ru-RU"/>
              </w:rPr>
            </w:pPr>
            <w:r w:rsidRPr="00E723F0">
              <w:rPr>
                <w:rFonts w:ascii="Times New Roman" w:hAnsi="Times New Roman" w:cs="Times New Roman"/>
                <w:sz w:val="24"/>
                <w:szCs w:val="24"/>
                <w:lang w:eastAsia="ru-RU"/>
              </w:rPr>
              <w:t xml:space="preserve">обоснованность выбора источников </w:t>
            </w:r>
            <w:r w:rsidRPr="00E723F0">
              <w:rPr>
                <w:rFonts w:ascii="Times New Roman" w:hAnsi="Times New Roman" w:cs="Times New Roman"/>
                <w:sz w:val="24"/>
                <w:szCs w:val="24"/>
                <w:lang w:val="en-US" w:eastAsia="ru-RU"/>
              </w:rPr>
              <w:t>max</w:t>
            </w:r>
            <w:r w:rsidRPr="00E723F0">
              <w:rPr>
                <w:rFonts w:ascii="Times New Roman" w:hAnsi="Times New Roman" w:cs="Times New Roman"/>
                <w:sz w:val="24"/>
                <w:szCs w:val="24"/>
                <w:lang w:eastAsia="ru-RU"/>
              </w:rPr>
              <w:t>. – 5 баллов</w:t>
            </w:r>
          </w:p>
          <w:p w:rsidR="00200F54" w:rsidRPr="00E723F0" w:rsidRDefault="00200F54" w:rsidP="00200F54">
            <w:pPr>
              <w:numPr>
                <w:ilvl w:val="0"/>
                <w:numId w:val="12"/>
              </w:numPr>
              <w:tabs>
                <w:tab w:val="left" w:pos="317"/>
              </w:tabs>
              <w:spacing w:before="40"/>
              <w:ind w:left="0" w:firstLine="33"/>
              <w:jc w:val="both"/>
              <w:rPr>
                <w:rFonts w:ascii="Times New Roman" w:hAnsi="Times New Roman" w:cs="Times New Roman"/>
                <w:sz w:val="24"/>
                <w:szCs w:val="24"/>
                <w:lang w:eastAsia="ru-RU"/>
              </w:rPr>
            </w:pPr>
            <w:r w:rsidRPr="00E723F0">
              <w:rPr>
                <w:rFonts w:ascii="Times New Roman" w:hAnsi="Times New Roman" w:cs="Times New Roman"/>
                <w:sz w:val="24"/>
                <w:szCs w:val="24"/>
                <w:lang w:eastAsia="ru-RU"/>
              </w:rPr>
              <w:t xml:space="preserve">соблюдение требований к оформлению. </w:t>
            </w:r>
            <w:r w:rsidRPr="00E723F0">
              <w:rPr>
                <w:rFonts w:ascii="Times New Roman" w:hAnsi="Times New Roman" w:cs="Times New Roman"/>
                <w:sz w:val="24"/>
                <w:szCs w:val="24"/>
                <w:lang w:val="en-US" w:eastAsia="ru-RU"/>
              </w:rPr>
              <w:t>max</w:t>
            </w:r>
            <w:r w:rsidRPr="00E723F0">
              <w:rPr>
                <w:rFonts w:ascii="Times New Roman" w:hAnsi="Times New Roman" w:cs="Times New Roman"/>
                <w:sz w:val="24"/>
                <w:szCs w:val="24"/>
                <w:lang w:eastAsia="ru-RU"/>
              </w:rPr>
              <w:t xml:space="preserve"> - 2 баллов</w:t>
            </w:r>
          </w:p>
        </w:tc>
      </w:tr>
    </w:tbl>
    <w:p w:rsidR="00200F54" w:rsidRPr="00E723F0" w:rsidRDefault="00200F54" w:rsidP="00C37348">
      <w:pPr>
        <w:spacing w:before="40" w:line="240" w:lineRule="auto"/>
        <w:ind w:left="360"/>
        <w:contextualSpacing/>
        <w:rPr>
          <w:rFonts w:ascii="Times New Roman" w:eastAsia="Times New Roman" w:hAnsi="Times New Roman" w:cs="Times New Roman"/>
          <w:b/>
          <w:bCs/>
          <w:sz w:val="24"/>
          <w:szCs w:val="24"/>
          <w:lang w:eastAsia="ru-RU"/>
        </w:rPr>
      </w:pPr>
    </w:p>
    <w:p w:rsidR="00200F54" w:rsidRPr="00E723F0" w:rsidRDefault="00200F54" w:rsidP="00C37348">
      <w:pPr>
        <w:spacing w:before="40" w:line="240" w:lineRule="auto"/>
        <w:ind w:left="360"/>
        <w:contextualSpacing/>
        <w:rPr>
          <w:rFonts w:ascii="Times New Roman" w:eastAsia="Times New Roman" w:hAnsi="Times New Roman" w:cs="Times New Roman"/>
          <w:b/>
          <w:bCs/>
          <w:sz w:val="24"/>
          <w:szCs w:val="24"/>
          <w:lang w:eastAsia="ru-RU"/>
        </w:rPr>
      </w:pPr>
    </w:p>
    <w:p w:rsidR="00200F54" w:rsidRPr="00E723F0" w:rsidRDefault="00200F54" w:rsidP="00C37348">
      <w:pPr>
        <w:spacing w:before="40" w:line="240" w:lineRule="auto"/>
        <w:ind w:left="360"/>
        <w:contextualSpacing/>
        <w:rPr>
          <w:rFonts w:ascii="Times New Roman" w:eastAsia="Times New Roman" w:hAnsi="Times New Roman" w:cs="Times New Roman"/>
          <w:b/>
          <w:bCs/>
          <w:sz w:val="24"/>
          <w:szCs w:val="24"/>
          <w:lang w:eastAsia="ru-RU"/>
        </w:rPr>
      </w:pPr>
    </w:p>
    <w:p w:rsidR="00200F54" w:rsidRPr="00E723F0" w:rsidRDefault="00200F54" w:rsidP="00C37348">
      <w:pPr>
        <w:spacing w:before="40" w:line="240" w:lineRule="auto"/>
        <w:ind w:left="360"/>
        <w:contextualSpacing/>
        <w:rPr>
          <w:rFonts w:ascii="Times New Roman" w:eastAsia="Times New Roman" w:hAnsi="Times New Roman" w:cs="Times New Roman"/>
          <w:b/>
          <w:bCs/>
          <w:sz w:val="24"/>
          <w:szCs w:val="24"/>
          <w:lang w:eastAsia="ru-RU"/>
        </w:rPr>
      </w:pPr>
    </w:p>
    <w:p w:rsidR="00200F54" w:rsidRPr="00E723F0" w:rsidRDefault="00200F54" w:rsidP="00C37348">
      <w:pPr>
        <w:spacing w:before="40" w:line="240" w:lineRule="auto"/>
        <w:ind w:left="360"/>
        <w:contextualSpacing/>
        <w:rPr>
          <w:rFonts w:ascii="Times New Roman" w:eastAsia="Times New Roman" w:hAnsi="Times New Roman" w:cs="Times New Roman"/>
          <w:b/>
          <w:bCs/>
          <w:sz w:val="24"/>
          <w:szCs w:val="24"/>
          <w:lang w:eastAsia="ru-RU"/>
        </w:rPr>
      </w:pPr>
    </w:p>
    <w:p w:rsidR="00200F54" w:rsidRPr="00E723F0" w:rsidRDefault="00200F54" w:rsidP="00C37348">
      <w:pPr>
        <w:spacing w:before="40" w:line="240" w:lineRule="auto"/>
        <w:ind w:left="360"/>
        <w:contextualSpacing/>
        <w:rPr>
          <w:rFonts w:ascii="Times New Roman" w:eastAsia="Times New Roman" w:hAnsi="Times New Roman" w:cs="Times New Roman"/>
          <w:b/>
          <w:bCs/>
          <w:sz w:val="24"/>
          <w:szCs w:val="24"/>
          <w:lang w:eastAsia="ru-RU"/>
        </w:rPr>
      </w:pPr>
    </w:p>
    <w:p w:rsidR="00200F54" w:rsidRPr="00E723F0" w:rsidRDefault="00200F54" w:rsidP="00C37348">
      <w:pPr>
        <w:spacing w:before="40" w:line="240" w:lineRule="auto"/>
        <w:ind w:left="360"/>
        <w:contextualSpacing/>
        <w:rPr>
          <w:rFonts w:ascii="Times New Roman" w:eastAsia="Times New Roman" w:hAnsi="Times New Roman" w:cs="Times New Roman"/>
          <w:b/>
          <w:bCs/>
          <w:sz w:val="24"/>
          <w:szCs w:val="24"/>
          <w:lang w:eastAsia="ru-RU"/>
        </w:rPr>
      </w:pPr>
    </w:p>
    <w:p w:rsidR="00200F54" w:rsidRPr="00E723F0" w:rsidRDefault="00200F54" w:rsidP="00C37348">
      <w:pPr>
        <w:spacing w:before="40" w:line="240" w:lineRule="auto"/>
        <w:ind w:left="360"/>
        <w:contextualSpacing/>
        <w:rPr>
          <w:rFonts w:ascii="Times New Roman" w:eastAsia="Times New Roman" w:hAnsi="Times New Roman" w:cs="Times New Roman"/>
          <w:b/>
          <w:bCs/>
          <w:sz w:val="24"/>
          <w:szCs w:val="24"/>
          <w:lang w:eastAsia="ru-RU"/>
        </w:rPr>
      </w:pPr>
    </w:p>
    <w:p w:rsidR="00200F54" w:rsidRPr="00E723F0" w:rsidRDefault="00200F54" w:rsidP="00C37348">
      <w:pPr>
        <w:spacing w:before="40" w:line="240" w:lineRule="auto"/>
        <w:ind w:left="360"/>
        <w:contextualSpacing/>
        <w:rPr>
          <w:rFonts w:ascii="Times New Roman" w:eastAsia="Times New Roman" w:hAnsi="Times New Roman" w:cs="Times New Roman"/>
          <w:b/>
          <w:bCs/>
          <w:sz w:val="24"/>
          <w:szCs w:val="24"/>
          <w:lang w:eastAsia="ru-RU"/>
        </w:rPr>
      </w:pPr>
    </w:p>
    <w:p w:rsidR="00200F54" w:rsidRPr="00E723F0" w:rsidRDefault="00200F54" w:rsidP="00C37348">
      <w:pPr>
        <w:spacing w:before="40" w:line="240" w:lineRule="auto"/>
        <w:ind w:left="360"/>
        <w:contextualSpacing/>
        <w:rPr>
          <w:rFonts w:ascii="Times New Roman" w:eastAsia="Times New Roman" w:hAnsi="Times New Roman" w:cs="Times New Roman"/>
          <w:b/>
          <w:bCs/>
          <w:sz w:val="24"/>
          <w:szCs w:val="24"/>
          <w:lang w:eastAsia="ru-RU"/>
        </w:rPr>
      </w:pPr>
    </w:p>
    <w:p w:rsidR="00200F54" w:rsidRPr="00E723F0" w:rsidRDefault="00200F54" w:rsidP="00C37348">
      <w:pPr>
        <w:spacing w:before="40" w:line="240" w:lineRule="auto"/>
        <w:ind w:left="360"/>
        <w:contextualSpacing/>
        <w:rPr>
          <w:rFonts w:ascii="Times New Roman" w:eastAsia="Times New Roman" w:hAnsi="Times New Roman" w:cs="Times New Roman"/>
          <w:b/>
          <w:bCs/>
          <w:sz w:val="24"/>
          <w:szCs w:val="24"/>
          <w:lang w:eastAsia="ru-RU"/>
        </w:rPr>
      </w:pPr>
    </w:p>
    <w:p w:rsidR="00200F54" w:rsidRPr="00E723F0" w:rsidRDefault="00200F54" w:rsidP="00C37348">
      <w:pPr>
        <w:spacing w:before="40" w:line="240" w:lineRule="auto"/>
        <w:ind w:left="360"/>
        <w:contextualSpacing/>
        <w:rPr>
          <w:rFonts w:ascii="Times New Roman" w:eastAsia="Times New Roman" w:hAnsi="Times New Roman" w:cs="Times New Roman"/>
          <w:b/>
          <w:bCs/>
          <w:sz w:val="24"/>
          <w:szCs w:val="24"/>
          <w:lang w:eastAsia="ru-RU"/>
        </w:rPr>
      </w:pPr>
    </w:p>
    <w:p w:rsidR="00200F54" w:rsidRPr="00E723F0" w:rsidRDefault="00200F54" w:rsidP="00C37348">
      <w:pPr>
        <w:spacing w:before="40" w:line="240" w:lineRule="auto"/>
        <w:ind w:left="360"/>
        <w:contextualSpacing/>
        <w:rPr>
          <w:rFonts w:ascii="Times New Roman" w:eastAsia="Times New Roman" w:hAnsi="Times New Roman" w:cs="Times New Roman"/>
          <w:b/>
          <w:bCs/>
          <w:sz w:val="24"/>
          <w:szCs w:val="24"/>
          <w:lang w:eastAsia="ru-RU"/>
        </w:rPr>
      </w:pPr>
    </w:p>
    <w:p w:rsidR="00200F54" w:rsidRPr="00E723F0" w:rsidRDefault="00200F54" w:rsidP="00C37348">
      <w:pPr>
        <w:spacing w:before="40" w:line="240" w:lineRule="auto"/>
        <w:ind w:left="360"/>
        <w:contextualSpacing/>
        <w:rPr>
          <w:rFonts w:ascii="Times New Roman" w:eastAsia="Times New Roman" w:hAnsi="Times New Roman" w:cs="Times New Roman"/>
          <w:b/>
          <w:bCs/>
          <w:sz w:val="24"/>
          <w:szCs w:val="24"/>
          <w:lang w:eastAsia="ru-RU"/>
        </w:rPr>
      </w:pPr>
    </w:p>
    <w:p w:rsidR="00200F54" w:rsidRPr="00E723F0" w:rsidRDefault="00200F54" w:rsidP="00C37348">
      <w:pPr>
        <w:spacing w:before="40" w:line="240" w:lineRule="auto"/>
        <w:ind w:left="360"/>
        <w:contextualSpacing/>
        <w:rPr>
          <w:rFonts w:ascii="Times New Roman" w:eastAsia="Times New Roman" w:hAnsi="Times New Roman" w:cs="Times New Roman"/>
          <w:b/>
          <w:bCs/>
          <w:sz w:val="24"/>
          <w:szCs w:val="24"/>
          <w:lang w:eastAsia="ru-RU"/>
        </w:rPr>
      </w:pPr>
    </w:p>
    <w:p w:rsidR="00200F54" w:rsidRPr="00E723F0" w:rsidRDefault="00200F54" w:rsidP="00C37348">
      <w:pPr>
        <w:spacing w:before="40" w:line="240" w:lineRule="auto"/>
        <w:ind w:left="360"/>
        <w:contextualSpacing/>
        <w:rPr>
          <w:rFonts w:ascii="Times New Roman" w:eastAsia="Times New Roman" w:hAnsi="Times New Roman" w:cs="Times New Roman"/>
          <w:b/>
          <w:bCs/>
          <w:sz w:val="24"/>
          <w:szCs w:val="24"/>
          <w:lang w:eastAsia="ru-RU"/>
        </w:rPr>
      </w:pPr>
    </w:p>
    <w:p w:rsidR="00200F54" w:rsidRPr="00E723F0" w:rsidRDefault="00200F54" w:rsidP="00C37348">
      <w:pPr>
        <w:spacing w:before="40" w:line="240" w:lineRule="auto"/>
        <w:ind w:left="360"/>
        <w:contextualSpacing/>
        <w:rPr>
          <w:rFonts w:ascii="Times New Roman" w:eastAsia="Times New Roman" w:hAnsi="Times New Roman" w:cs="Times New Roman"/>
          <w:b/>
          <w:bCs/>
          <w:sz w:val="24"/>
          <w:szCs w:val="24"/>
          <w:lang w:eastAsia="ru-RU"/>
        </w:rPr>
      </w:pPr>
    </w:p>
    <w:p w:rsidR="00C37348" w:rsidRPr="00E723F0" w:rsidRDefault="00C37348" w:rsidP="00C37348">
      <w:pPr>
        <w:spacing w:before="40" w:line="240" w:lineRule="auto"/>
        <w:ind w:left="360"/>
        <w:contextualSpacing/>
        <w:rPr>
          <w:rFonts w:ascii="Times New Roman" w:eastAsia="Times New Roman" w:hAnsi="Times New Roman" w:cs="Times New Roman"/>
          <w:b/>
          <w:bCs/>
          <w:sz w:val="24"/>
          <w:szCs w:val="24"/>
          <w:lang w:eastAsia="ru-RU"/>
        </w:rPr>
      </w:pPr>
      <w:r w:rsidRPr="00E723F0">
        <w:rPr>
          <w:rFonts w:ascii="Times New Roman" w:eastAsia="Times New Roman" w:hAnsi="Times New Roman" w:cs="Times New Roman"/>
          <w:b/>
          <w:bCs/>
          <w:sz w:val="24"/>
          <w:szCs w:val="24"/>
          <w:lang w:eastAsia="ru-RU"/>
        </w:rPr>
        <w:t>4.3.Оценочные средства для промежуточной аттестации.</w:t>
      </w:r>
    </w:p>
    <w:p w:rsidR="00C37348" w:rsidRPr="00E723F0" w:rsidRDefault="00C37348" w:rsidP="00C37348">
      <w:pPr>
        <w:spacing w:before="40" w:line="240" w:lineRule="auto"/>
        <w:ind w:left="360"/>
        <w:contextualSpacing/>
        <w:rPr>
          <w:rFonts w:ascii="Times New Roman" w:eastAsia="Times New Roman" w:hAnsi="Times New Roman" w:cs="Times New Roman"/>
          <w:b/>
          <w:bCs/>
          <w:sz w:val="24"/>
          <w:szCs w:val="24"/>
          <w:lang w:eastAsia="ru-RU"/>
        </w:rPr>
      </w:pPr>
    </w:p>
    <w:p w:rsidR="00C37348" w:rsidRPr="00E723F0" w:rsidRDefault="00C37348" w:rsidP="00C37348">
      <w:pPr>
        <w:widowControl w:val="0"/>
        <w:spacing w:after="0" w:line="360" w:lineRule="auto"/>
        <w:ind w:firstLine="397"/>
        <w:rPr>
          <w:rFonts w:ascii="Times New Roman" w:eastAsia="Times New Roman" w:hAnsi="Times New Roman" w:cs="Times New Roman"/>
          <w:b/>
          <w:bCs/>
          <w:sz w:val="24"/>
          <w:szCs w:val="24"/>
          <w:lang w:eastAsia="ru-RU"/>
        </w:rPr>
      </w:pPr>
      <w:r w:rsidRPr="00E723F0">
        <w:rPr>
          <w:rFonts w:ascii="Times New Roman" w:eastAsia="Times New Roman" w:hAnsi="Times New Roman" w:cs="Times New Roman"/>
          <w:b/>
          <w:bCs/>
          <w:sz w:val="24"/>
          <w:szCs w:val="24"/>
          <w:lang w:eastAsia="ru-RU"/>
        </w:rPr>
        <w:t>4.3.1. Формируемые компетенции</w:t>
      </w:r>
    </w:p>
    <w:p w:rsidR="00A80EE9" w:rsidRPr="00E723F0" w:rsidRDefault="00A80EE9" w:rsidP="00E05933">
      <w:pPr>
        <w:spacing w:after="0" w:line="240" w:lineRule="auto"/>
        <w:ind w:firstLine="708"/>
        <w:jc w:val="both"/>
        <w:rPr>
          <w:rFonts w:ascii="Times New Roman" w:eastAsia="Times New Roman" w:hAnsi="Times New Roman" w:cs="Times New Roman"/>
          <w:b/>
          <w:bCs/>
          <w:sz w:val="24"/>
          <w:szCs w:val="24"/>
        </w:rPr>
      </w:pPr>
    </w:p>
    <w:tbl>
      <w:tblPr>
        <w:tblW w:w="9571" w:type="dxa"/>
        <w:tblInd w:w="2" w:type="dxa"/>
        <w:tblLayout w:type="fixed"/>
        <w:tblCellMar>
          <w:left w:w="10" w:type="dxa"/>
          <w:right w:w="10" w:type="dxa"/>
        </w:tblCellMar>
        <w:tblLook w:val="0400" w:firstRow="0" w:lastRow="0" w:firstColumn="0" w:lastColumn="0" w:noHBand="0" w:noVBand="1"/>
      </w:tblPr>
      <w:tblGrid>
        <w:gridCol w:w="1668"/>
        <w:gridCol w:w="2551"/>
        <w:gridCol w:w="2268"/>
        <w:gridCol w:w="3084"/>
      </w:tblGrid>
      <w:tr w:rsidR="00200F54" w:rsidRPr="00E723F0" w:rsidTr="008F0C86">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F54" w:rsidRPr="00E723F0" w:rsidRDefault="00200F54" w:rsidP="008F0C86">
            <w:pPr>
              <w:spacing w:after="0" w:line="240" w:lineRule="auto"/>
              <w:jc w:val="center"/>
              <w:rPr>
                <w:rFonts w:ascii="Times New Roman" w:eastAsia="Times New Roman" w:hAnsi="Times New Roman" w:cs="Times New Roman"/>
                <w:b/>
                <w:sz w:val="24"/>
                <w:szCs w:val="24"/>
              </w:rPr>
            </w:pPr>
            <w:r w:rsidRPr="00E723F0">
              <w:rPr>
                <w:rFonts w:ascii="Times New Roman" w:eastAsia="Times New Roman" w:hAnsi="Times New Roman" w:cs="Times New Roman"/>
                <w:b/>
                <w:sz w:val="24"/>
                <w:szCs w:val="24"/>
              </w:rPr>
              <w:t>Код</w:t>
            </w:r>
          </w:p>
          <w:p w:rsidR="00200F54" w:rsidRPr="00E723F0" w:rsidRDefault="00200F54" w:rsidP="008F0C86">
            <w:pPr>
              <w:spacing w:after="0" w:line="240" w:lineRule="auto"/>
              <w:jc w:val="center"/>
              <w:rPr>
                <w:rFonts w:ascii="Times New Roman" w:eastAsia="Times New Roman" w:hAnsi="Times New Roman" w:cs="Times New Roman"/>
                <w:b/>
              </w:rPr>
            </w:pPr>
            <w:r w:rsidRPr="00E723F0">
              <w:rPr>
                <w:rFonts w:ascii="Times New Roman" w:eastAsia="Times New Roman" w:hAnsi="Times New Roman" w:cs="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F54" w:rsidRPr="00E723F0" w:rsidRDefault="00200F54" w:rsidP="008F0C86">
            <w:pPr>
              <w:spacing w:after="0" w:line="240" w:lineRule="auto"/>
              <w:jc w:val="center"/>
              <w:rPr>
                <w:rFonts w:ascii="Times New Roman" w:eastAsia="Times New Roman" w:hAnsi="Times New Roman" w:cs="Times New Roman"/>
                <w:b/>
                <w:sz w:val="24"/>
                <w:szCs w:val="24"/>
              </w:rPr>
            </w:pPr>
            <w:r w:rsidRPr="00E723F0">
              <w:rPr>
                <w:rFonts w:ascii="Times New Roman" w:eastAsia="Times New Roman" w:hAnsi="Times New Roman" w:cs="Times New Roman"/>
                <w:b/>
                <w:sz w:val="24"/>
                <w:szCs w:val="24"/>
              </w:rPr>
              <w:t>Наименование</w:t>
            </w:r>
          </w:p>
          <w:p w:rsidR="00200F54" w:rsidRPr="00E723F0" w:rsidRDefault="00200F54" w:rsidP="008F0C86">
            <w:pPr>
              <w:spacing w:after="0" w:line="240" w:lineRule="auto"/>
              <w:jc w:val="center"/>
              <w:rPr>
                <w:rFonts w:ascii="Times New Roman" w:eastAsia="Times New Roman" w:hAnsi="Times New Roman" w:cs="Times New Roman"/>
                <w:b/>
              </w:rPr>
            </w:pPr>
            <w:r w:rsidRPr="00E723F0">
              <w:rPr>
                <w:rFonts w:ascii="Times New Roman" w:eastAsia="Times New Roman" w:hAnsi="Times New Roman" w:cs="Times New Roman"/>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F54" w:rsidRPr="00E723F0" w:rsidRDefault="00200F54" w:rsidP="008F0C86">
            <w:pPr>
              <w:spacing w:after="0" w:line="240" w:lineRule="auto"/>
              <w:jc w:val="center"/>
              <w:rPr>
                <w:rFonts w:ascii="Times New Roman" w:eastAsia="Times New Roman" w:hAnsi="Times New Roman" w:cs="Times New Roman"/>
                <w:b/>
                <w:sz w:val="24"/>
                <w:szCs w:val="24"/>
              </w:rPr>
            </w:pPr>
            <w:r w:rsidRPr="00E723F0">
              <w:rPr>
                <w:rFonts w:ascii="Times New Roman" w:eastAsia="Times New Roman" w:hAnsi="Times New Roman" w:cs="Times New Roman"/>
                <w:b/>
                <w:sz w:val="24"/>
                <w:szCs w:val="24"/>
              </w:rPr>
              <w:t>Код</w:t>
            </w:r>
          </w:p>
          <w:p w:rsidR="00200F54" w:rsidRPr="00E723F0" w:rsidRDefault="00200F54" w:rsidP="008F0C86">
            <w:pPr>
              <w:spacing w:after="0" w:line="240" w:lineRule="auto"/>
              <w:jc w:val="center"/>
              <w:rPr>
                <w:rFonts w:ascii="Times New Roman" w:eastAsia="Times New Roman" w:hAnsi="Times New Roman" w:cs="Times New Roman"/>
                <w:b/>
              </w:rPr>
            </w:pPr>
            <w:r w:rsidRPr="00E723F0">
              <w:rPr>
                <w:rFonts w:ascii="Times New Roman" w:eastAsia="Times New Roman" w:hAnsi="Times New Roman" w:cs="Times New Roman"/>
                <w:b/>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F54" w:rsidRPr="00E723F0" w:rsidRDefault="00200F54" w:rsidP="008F0C86">
            <w:pPr>
              <w:spacing w:after="0" w:line="240" w:lineRule="auto"/>
              <w:jc w:val="center"/>
              <w:rPr>
                <w:rFonts w:ascii="Times New Roman" w:eastAsia="Times New Roman" w:hAnsi="Times New Roman" w:cs="Times New Roman"/>
                <w:b/>
              </w:rPr>
            </w:pPr>
            <w:r w:rsidRPr="00E723F0">
              <w:rPr>
                <w:rFonts w:ascii="Times New Roman" w:eastAsia="Times New Roman" w:hAnsi="Times New Roman" w:cs="Times New Roman"/>
                <w:b/>
                <w:sz w:val="24"/>
                <w:szCs w:val="24"/>
              </w:rPr>
              <w:t>Наименование этапа освоения компетенции</w:t>
            </w:r>
          </w:p>
        </w:tc>
      </w:tr>
      <w:tr w:rsidR="00200F54" w:rsidRPr="00E723F0" w:rsidTr="008F0C86">
        <w:trPr>
          <w:trHeight w:val="2381"/>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F54" w:rsidRPr="00E723F0" w:rsidRDefault="00200F54" w:rsidP="008F0C86">
            <w:pPr>
              <w:spacing w:after="0" w:line="240" w:lineRule="auto"/>
              <w:ind w:firstLine="709"/>
              <w:jc w:val="both"/>
              <w:rPr>
                <w:rFonts w:ascii="Times New Roman" w:eastAsia="Times New Roman" w:hAnsi="Times New Roman" w:cs="Times New Roman"/>
                <w:sz w:val="24"/>
                <w:szCs w:val="24"/>
              </w:rPr>
            </w:pPr>
            <w:r w:rsidRPr="00E723F0">
              <w:rPr>
                <w:rFonts w:ascii="Times New Roman" w:eastAsia="Times New Roman" w:hAnsi="Times New Roman" w:cs="Times New Roman"/>
                <w:sz w:val="24"/>
                <w:szCs w:val="24"/>
              </w:rPr>
              <w:lastRenderedPageBreak/>
              <w:t>УК-4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F54" w:rsidRPr="00E723F0" w:rsidRDefault="00200F54" w:rsidP="008F0C86">
            <w:pPr>
              <w:spacing w:after="0" w:line="240" w:lineRule="auto"/>
              <w:jc w:val="both"/>
              <w:rPr>
                <w:rFonts w:ascii="Times New Roman" w:eastAsia="Times New Roman" w:hAnsi="Times New Roman" w:cs="Times New Roman"/>
              </w:rPr>
            </w:pPr>
            <w:r w:rsidRPr="00E723F0">
              <w:rPr>
                <w:rFonts w:ascii="Times New Roman" w:eastAsia="Times New Roman" w:hAnsi="Times New Roman" w:cs="Times New Roman"/>
              </w:rPr>
              <w:t>готовность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F54" w:rsidRPr="00E723F0" w:rsidRDefault="00200F54" w:rsidP="008F0C86">
            <w:pPr>
              <w:spacing w:after="0" w:line="240" w:lineRule="auto"/>
              <w:ind w:firstLine="709"/>
              <w:jc w:val="both"/>
              <w:rPr>
                <w:rFonts w:ascii="Times New Roman" w:eastAsia="Times New Roman" w:hAnsi="Times New Roman" w:cs="Times New Roman"/>
                <w:sz w:val="24"/>
                <w:szCs w:val="24"/>
              </w:rPr>
            </w:pPr>
            <w:r w:rsidRPr="00E723F0">
              <w:rPr>
                <w:rFonts w:ascii="Times New Roman" w:eastAsia="Times New Roman" w:hAnsi="Times New Roman" w:cs="Times New Roman"/>
                <w:sz w:val="24"/>
                <w:szCs w:val="24"/>
              </w:rPr>
              <w:t>УК-4.3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F54" w:rsidRPr="00E723F0" w:rsidRDefault="00200F54" w:rsidP="008F0C86">
            <w:pPr>
              <w:spacing w:after="0" w:line="240" w:lineRule="auto"/>
              <w:ind w:firstLine="709"/>
              <w:jc w:val="both"/>
              <w:rPr>
                <w:rFonts w:ascii="Times New Roman" w:eastAsia="Times New Roman" w:hAnsi="Times New Roman" w:cs="Times New Roman"/>
                <w:sz w:val="24"/>
                <w:szCs w:val="24"/>
              </w:rPr>
            </w:pPr>
            <w:r w:rsidRPr="00E723F0">
              <w:rPr>
                <w:rFonts w:ascii="Times New Roman" w:eastAsia="Andale Sans UI" w:hAnsi="Times New Roman" w:cs="Times New Roman"/>
                <w:kern w:val="2"/>
                <w:sz w:val="24"/>
                <w:szCs w:val="24"/>
                <w:lang w:eastAsia="ru-RU"/>
              </w:rPr>
              <w:t>владеет навыками использования современных методов и технологий научной коммуникации на государственном и иностранном языках</w:t>
            </w:r>
          </w:p>
        </w:tc>
      </w:tr>
      <w:tr w:rsidR="003E32C3" w:rsidRPr="00E723F0" w:rsidTr="008F0C86">
        <w:trPr>
          <w:trHeight w:val="2381"/>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32C3" w:rsidRPr="00E723F0" w:rsidRDefault="003E32C3" w:rsidP="003E32C3">
            <w:pPr>
              <w:spacing w:after="0" w:line="240" w:lineRule="auto"/>
              <w:ind w:firstLine="709"/>
              <w:rPr>
                <w:rFonts w:ascii="Times New Roman" w:eastAsia="Times New Roman" w:hAnsi="Times New Roman" w:cs="Times New Roman"/>
                <w:sz w:val="24"/>
                <w:szCs w:val="24"/>
              </w:rPr>
            </w:pPr>
            <w:r w:rsidRPr="00E723F0">
              <w:rPr>
                <w:rFonts w:ascii="Times New Roman" w:eastAsia="Times New Roman" w:hAnsi="Times New Roman" w:cs="Times New Roman"/>
                <w:sz w:val="24"/>
                <w:szCs w:val="24"/>
              </w:rPr>
              <w:t>УК-5</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32C3" w:rsidRPr="002E29D7" w:rsidRDefault="003E32C3" w:rsidP="003E32C3">
            <w:pPr>
              <w:rPr>
                <w:rFonts w:ascii="Times New Roman" w:eastAsia="Times New Roman" w:hAnsi="Times New Roman" w:cs="Times New Roman"/>
                <w:sz w:val="24"/>
                <w:szCs w:val="24"/>
              </w:rPr>
            </w:pPr>
            <w:r w:rsidRPr="002E29D7">
              <w:rPr>
                <w:rFonts w:ascii="Times New Roman" w:eastAsia="Times New Roman" w:hAnsi="Times New Roman"/>
                <w:bCs/>
                <w:color w:val="000000"/>
                <w:sz w:val="20"/>
                <w:szCs w:val="20"/>
                <w:lang w:eastAsia="ru-RU"/>
              </w:rPr>
              <w:t>способность планировать и решать задачи собственного профессионального и личностного развития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32C3" w:rsidRPr="00E723F0" w:rsidRDefault="003E32C3" w:rsidP="003E32C3">
            <w:pPr>
              <w:spacing w:after="0" w:line="240" w:lineRule="auto"/>
              <w:ind w:firstLine="709"/>
              <w:rPr>
                <w:rFonts w:ascii="Times New Roman" w:eastAsia="Times New Roman" w:hAnsi="Times New Roman" w:cs="Times New Roman"/>
                <w:sz w:val="24"/>
                <w:szCs w:val="24"/>
              </w:rPr>
            </w:pPr>
            <w:r w:rsidRPr="00E723F0">
              <w:rPr>
                <w:rFonts w:ascii="Times New Roman" w:eastAsia="Times New Roman" w:hAnsi="Times New Roman" w:cs="Times New Roman"/>
                <w:sz w:val="24"/>
                <w:szCs w:val="24"/>
              </w:rPr>
              <w:t>УК-5.</w:t>
            </w:r>
            <w:r>
              <w:rPr>
                <w:rFonts w:ascii="Times New Roman" w:eastAsia="Times New Roman" w:hAnsi="Times New Roman" w:cs="Times New Roman"/>
                <w:sz w:val="24"/>
                <w:szCs w:val="24"/>
              </w:rPr>
              <w:t>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32C3" w:rsidRPr="00E723F0" w:rsidRDefault="003E32C3" w:rsidP="003E32C3">
            <w:pPr>
              <w:spacing w:after="0" w:line="240" w:lineRule="auto"/>
              <w:rPr>
                <w:rFonts w:ascii="Times New Roman" w:eastAsia="Times New Roman" w:hAnsi="Times New Roman" w:cs="Times New Roman"/>
                <w:sz w:val="24"/>
                <w:szCs w:val="24"/>
              </w:rPr>
            </w:pPr>
            <w:r w:rsidRPr="00CE0241">
              <w:rPr>
                <w:rFonts w:ascii="Times New Roman" w:hAnsi="Times New Roman"/>
                <w:szCs w:val="24"/>
              </w:rPr>
              <w:t>способностью планировать и решать задачи собственного профессионального и личностного развития</w:t>
            </w:r>
            <w:r>
              <w:rPr>
                <w:rFonts w:ascii="Times New Roman" w:hAnsi="Times New Roman"/>
                <w:szCs w:val="24"/>
              </w:rPr>
              <w:t xml:space="preserve"> в практической профессиональной деятельности</w:t>
            </w:r>
          </w:p>
        </w:tc>
      </w:tr>
    </w:tbl>
    <w:p w:rsidR="00200F54" w:rsidRPr="00E723F0" w:rsidRDefault="00200F54" w:rsidP="00200F54">
      <w:pPr>
        <w:spacing w:after="0" w:line="240" w:lineRule="auto"/>
        <w:ind w:firstLine="709"/>
        <w:jc w:val="both"/>
        <w:rPr>
          <w:rFonts w:ascii="Times New Roman" w:eastAsia="Times New Roman" w:hAnsi="Times New Roman" w:cs="Times New Roman"/>
          <w:b/>
          <w:bCs/>
          <w:sz w:val="24"/>
          <w:szCs w:val="24"/>
        </w:rPr>
      </w:pP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3119"/>
        <w:gridCol w:w="2977"/>
        <w:gridCol w:w="3402"/>
      </w:tblGrid>
      <w:tr w:rsidR="00200F54" w:rsidRPr="00E723F0" w:rsidTr="00200F54">
        <w:tc>
          <w:tcPr>
            <w:tcW w:w="3119" w:type="dxa"/>
            <w:hideMark/>
          </w:tcPr>
          <w:p w:rsidR="00200F54" w:rsidRPr="00E723F0" w:rsidRDefault="00200F54" w:rsidP="008F0C86">
            <w:pPr>
              <w:widowControl w:val="0"/>
              <w:suppressAutoHyphens/>
              <w:spacing w:after="0" w:line="240" w:lineRule="auto"/>
              <w:jc w:val="center"/>
              <w:rPr>
                <w:rFonts w:ascii="Times New Roman" w:eastAsia="Andale Sans UI" w:hAnsi="Times New Roman" w:cs="Times New Roman"/>
                <w:b/>
                <w:kern w:val="2"/>
                <w:sz w:val="24"/>
                <w:szCs w:val="24"/>
                <w:lang w:eastAsia="ru-RU"/>
              </w:rPr>
            </w:pPr>
            <w:r w:rsidRPr="00E723F0">
              <w:rPr>
                <w:rFonts w:ascii="Times New Roman" w:eastAsia="Andale Sans UI" w:hAnsi="Times New Roman" w:cs="Times New Roman"/>
                <w:b/>
                <w:kern w:val="2"/>
                <w:sz w:val="24"/>
                <w:szCs w:val="24"/>
                <w:lang w:eastAsia="ru-RU"/>
              </w:rPr>
              <w:t>Этап освоения компетенции</w:t>
            </w:r>
          </w:p>
        </w:tc>
        <w:tc>
          <w:tcPr>
            <w:tcW w:w="2977" w:type="dxa"/>
            <w:hideMark/>
          </w:tcPr>
          <w:p w:rsidR="00200F54" w:rsidRPr="00E723F0" w:rsidRDefault="00200F54" w:rsidP="008F0C86">
            <w:pPr>
              <w:widowControl w:val="0"/>
              <w:suppressAutoHyphens/>
              <w:spacing w:after="0" w:line="240" w:lineRule="auto"/>
              <w:jc w:val="center"/>
              <w:rPr>
                <w:rFonts w:ascii="Times New Roman" w:eastAsia="Andale Sans UI" w:hAnsi="Times New Roman" w:cs="Times New Roman"/>
                <w:b/>
                <w:kern w:val="2"/>
                <w:sz w:val="24"/>
                <w:szCs w:val="24"/>
                <w:lang w:eastAsia="ru-RU"/>
              </w:rPr>
            </w:pPr>
            <w:r w:rsidRPr="00E723F0">
              <w:rPr>
                <w:rFonts w:ascii="Times New Roman" w:eastAsia="Andale Sans UI" w:hAnsi="Times New Roman" w:cs="Times New Roman"/>
                <w:b/>
                <w:kern w:val="2"/>
                <w:sz w:val="24"/>
                <w:szCs w:val="24"/>
                <w:lang w:eastAsia="ru-RU"/>
              </w:rPr>
              <w:t>Показатель оценивания</w:t>
            </w:r>
          </w:p>
        </w:tc>
        <w:tc>
          <w:tcPr>
            <w:tcW w:w="3402" w:type="dxa"/>
            <w:hideMark/>
          </w:tcPr>
          <w:p w:rsidR="00200F54" w:rsidRPr="00E723F0" w:rsidRDefault="00200F54" w:rsidP="008F0C86">
            <w:pPr>
              <w:widowControl w:val="0"/>
              <w:suppressAutoHyphens/>
              <w:spacing w:after="0" w:line="240" w:lineRule="auto"/>
              <w:jc w:val="center"/>
              <w:rPr>
                <w:rFonts w:ascii="Times New Roman" w:eastAsia="Andale Sans UI" w:hAnsi="Times New Roman" w:cs="Times New Roman"/>
                <w:b/>
                <w:kern w:val="2"/>
                <w:sz w:val="24"/>
                <w:szCs w:val="24"/>
                <w:lang w:eastAsia="ru-RU"/>
              </w:rPr>
            </w:pPr>
            <w:r w:rsidRPr="00E723F0">
              <w:rPr>
                <w:rFonts w:ascii="Times New Roman" w:eastAsia="Andale Sans UI" w:hAnsi="Times New Roman" w:cs="Times New Roman"/>
                <w:b/>
                <w:kern w:val="2"/>
                <w:sz w:val="24"/>
                <w:szCs w:val="24"/>
                <w:lang w:eastAsia="ru-RU"/>
              </w:rPr>
              <w:t>Критерий оценивания</w:t>
            </w:r>
          </w:p>
        </w:tc>
      </w:tr>
      <w:tr w:rsidR="00200F54" w:rsidRPr="00E723F0" w:rsidTr="00200F54">
        <w:tc>
          <w:tcPr>
            <w:tcW w:w="3119" w:type="dxa"/>
          </w:tcPr>
          <w:p w:rsidR="00200F54" w:rsidRPr="00E723F0" w:rsidRDefault="00200F54" w:rsidP="008F0C86">
            <w:pPr>
              <w:widowControl w:val="0"/>
              <w:tabs>
                <w:tab w:val="left" w:pos="4155"/>
              </w:tabs>
              <w:spacing w:after="0" w:line="240" w:lineRule="auto"/>
              <w:rPr>
                <w:rFonts w:ascii="Times New Roman" w:eastAsia="Andale Sans UI" w:hAnsi="Times New Roman" w:cs="Times New Roman"/>
                <w:kern w:val="2"/>
                <w:sz w:val="24"/>
                <w:szCs w:val="24"/>
                <w:lang w:eastAsia="ru-RU"/>
              </w:rPr>
            </w:pPr>
            <w:r w:rsidRPr="00E723F0">
              <w:rPr>
                <w:rFonts w:ascii="Times New Roman" w:eastAsia="Andale Sans UI" w:hAnsi="Times New Roman" w:cs="Times New Roman"/>
                <w:kern w:val="2"/>
                <w:sz w:val="24"/>
                <w:szCs w:val="24"/>
                <w:lang w:eastAsia="ru-RU"/>
              </w:rPr>
              <w:t>УК-4.3 – владеть навыками использования современных методов и технологий научной коммуникации на государственном и иностранном языках</w:t>
            </w:r>
          </w:p>
        </w:tc>
        <w:tc>
          <w:tcPr>
            <w:tcW w:w="2977" w:type="dxa"/>
          </w:tcPr>
          <w:p w:rsidR="00200F54" w:rsidRPr="00E723F0" w:rsidRDefault="00200F54" w:rsidP="008F0C86">
            <w:pPr>
              <w:widowControl w:val="0"/>
              <w:suppressAutoHyphens/>
              <w:spacing w:after="0" w:line="240" w:lineRule="auto"/>
              <w:rPr>
                <w:rFonts w:ascii="Times New Roman" w:eastAsia="Andale Sans UI" w:hAnsi="Times New Roman" w:cs="Times New Roman"/>
                <w:kern w:val="2"/>
                <w:sz w:val="24"/>
                <w:szCs w:val="24"/>
                <w:lang w:eastAsia="ru-RU"/>
              </w:rPr>
            </w:pPr>
            <w:r w:rsidRPr="00E723F0">
              <w:rPr>
                <w:rFonts w:ascii="Times New Roman" w:eastAsia="Andale Sans UI" w:hAnsi="Times New Roman" w:cs="Times New Roman"/>
                <w:kern w:val="2"/>
                <w:sz w:val="24"/>
                <w:szCs w:val="24"/>
                <w:lang w:eastAsia="ru-RU"/>
              </w:rPr>
              <w:t>Использует  современные методы и технологии научной коммуникации на государственном и иностранном языках</w:t>
            </w:r>
          </w:p>
        </w:tc>
        <w:tc>
          <w:tcPr>
            <w:tcW w:w="3402" w:type="dxa"/>
          </w:tcPr>
          <w:p w:rsidR="00200F54" w:rsidRPr="00E723F0" w:rsidRDefault="00200F54" w:rsidP="008F0C86">
            <w:pPr>
              <w:widowControl w:val="0"/>
              <w:suppressAutoHyphens/>
              <w:spacing w:after="0" w:line="240" w:lineRule="auto"/>
              <w:rPr>
                <w:rFonts w:ascii="Times New Roman" w:eastAsia="Andale Sans UI" w:hAnsi="Times New Roman" w:cs="Times New Roman"/>
                <w:kern w:val="2"/>
                <w:sz w:val="24"/>
                <w:szCs w:val="24"/>
                <w:lang w:eastAsia="ru-RU"/>
              </w:rPr>
            </w:pPr>
            <w:r w:rsidRPr="00E723F0">
              <w:rPr>
                <w:rFonts w:ascii="Times New Roman" w:eastAsia="Andale Sans UI" w:hAnsi="Times New Roman" w:cs="Times New Roman"/>
                <w:kern w:val="2"/>
                <w:sz w:val="24"/>
                <w:szCs w:val="24"/>
                <w:lang w:eastAsia="ru-RU"/>
              </w:rPr>
              <w:t>Свободно и адекватно  использует современные методы и технологии научной коммуникации на государственном и иностранном языках</w:t>
            </w:r>
          </w:p>
        </w:tc>
      </w:tr>
      <w:tr w:rsidR="003E32C3" w:rsidRPr="00E723F0" w:rsidTr="00200F54">
        <w:tc>
          <w:tcPr>
            <w:tcW w:w="3119" w:type="dxa"/>
          </w:tcPr>
          <w:p w:rsidR="003E32C3" w:rsidRPr="00470D8D" w:rsidRDefault="003E32C3" w:rsidP="003E32C3">
            <w:pPr>
              <w:widowControl w:val="0"/>
              <w:suppressAutoHyphens/>
              <w:spacing w:after="0" w:line="240" w:lineRule="auto"/>
              <w:contextualSpacing/>
              <w:rPr>
                <w:rFonts w:ascii="Times New Roman" w:eastAsia="Andale Sans UI" w:hAnsi="Times New Roman"/>
                <w:kern w:val="2"/>
                <w:sz w:val="24"/>
                <w:szCs w:val="24"/>
                <w:lang w:eastAsia="ru-RU"/>
              </w:rPr>
            </w:pPr>
            <w:r w:rsidRPr="00470D8D">
              <w:rPr>
                <w:rFonts w:ascii="Times New Roman" w:eastAsia="Andale Sans UI" w:hAnsi="Times New Roman"/>
                <w:kern w:val="2"/>
                <w:sz w:val="24"/>
                <w:szCs w:val="24"/>
                <w:lang w:eastAsia="ru-RU"/>
              </w:rPr>
              <w:t xml:space="preserve">УК-5.2 – </w:t>
            </w:r>
            <w:r w:rsidRPr="00CE0241">
              <w:rPr>
                <w:rFonts w:ascii="Times New Roman" w:hAnsi="Times New Roman"/>
                <w:szCs w:val="24"/>
              </w:rPr>
              <w:t>способностью планировать и решать задачи собственного профессионального и личностного развития</w:t>
            </w:r>
            <w:r>
              <w:rPr>
                <w:rFonts w:ascii="Times New Roman" w:hAnsi="Times New Roman"/>
                <w:szCs w:val="24"/>
              </w:rPr>
              <w:t xml:space="preserve"> в практической профессиональной деятельности</w:t>
            </w:r>
          </w:p>
        </w:tc>
        <w:tc>
          <w:tcPr>
            <w:tcW w:w="2977" w:type="dxa"/>
          </w:tcPr>
          <w:p w:rsidR="003E32C3" w:rsidRPr="00470D8D" w:rsidRDefault="003E32C3" w:rsidP="003E32C3">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 xml:space="preserve">Обладает </w:t>
            </w:r>
            <w:r w:rsidRPr="00470D8D">
              <w:rPr>
                <w:rFonts w:ascii="Times New Roman" w:eastAsia="Andale Sans UI" w:hAnsi="Times New Roman"/>
                <w:kern w:val="2"/>
                <w:sz w:val="24"/>
                <w:szCs w:val="24"/>
                <w:lang w:eastAsia="ru-RU"/>
              </w:rPr>
              <w:t xml:space="preserve"> навыками квалифицированного участия в научных мероприятиях и деятельности экспертных групп, </w:t>
            </w:r>
            <w:r>
              <w:rPr>
                <w:rFonts w:ascii="Times New Roman" w:eastAsia="Andale Sans UI" w:hAnsi="Times New Roman"/>
                <w:kern w:val="2"/>
                <w:sz w:val="24"/>
                <w:szCs w:val="24"/>
                <w:lang w:eastAsia="ru-RU"/>
              </w:rPr>
              <w:t xml:space="preserve">применяет их </w:t>
            </w:r>
            <w:r w:rsidRPr="00470D8D">
              <w:rPr>
                <w:rFonts w:ascii="Times New Roman" w:eastAsia="Andale Sans UI" w:hAnsi="Times New Roman"/>
                <w:kern w:val="2"/>
                <w:sz w:val="24"/>
                <w:szCs w:val="24"/>
                <w:lang w:eastAsia="ru-RU"/>
              </w:rPr>
              <w:t>в профессиональной деятельности и научной работе</w:t>
            </w:r>
          </w:p>
        </w:tc>
        <w:tc>
          <w:tcPr>
            <w:tcW w:w="3402" w:type="dxa"/>
          </w:tcPr>
          <w:p w:rsidR="003E32C3" w:rsidRDefault="003E32C3" w:rsidP="003E32C3">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hAnsi="Times New Roman"/>
                <w:szCs w:val="24"/>
              </w:rPr>
              <w:t>Демонстрирует самостоятельность при подготовке к занятиям, активность в выборе методов занятия, обеспечении дидактическими материалами</w:t>
            </w:r>
            <w:r>
              <w:rPr>
                <w:rFonts w:ascii="Times New Roman" w:eastAsia="Andale Sans UI" w:hAnsi="Times New Roman"/>
                <w:kern w:val="2"/>
                <w:sz w:val="24"/>
                <w:szCs w:val="24"/>
                <w:lang w:eastAsia="ru-RU"/>
              </w:rPr>
              <w:t xml:space="preserve"> </w:t>
            </w:r>
          </w:p>
          <w:p w:rsidR="003E32C3" w:rsidRPr="00470D8D" w:rsidRDefault="003E32C3" w:rsidP="003E32C3">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hAnsi="Times New Roman"/>
                <w:szCs w:val="24"/>
              </w:rPr>
              <w:t>Демонстрирует умение управлять аудиторией во время проведения занятий</w:t>
            </w:r>
          </w:p>
        </w:tc>
      </w:tr>
    </w:tbl>
    <w:p w:rsidR="0014141A" w:rsidRPr="00E723F0" w:rsidRDefault="0014141A" w:rsidP="00E05933">
      <w:pPr>
        <w:spacing w:after="0" w:line="240" w:lineRule="auto"/>
        <w:ind w:firstLine="708"/>
        <w:jc w:val="both"/>
        <w:rPr>
          <w:rFonts w:ascii="Times New Roman" w:eastAsia="Times New Roman" w:hAnsi="Times New Roman" w:cs="Times New Roman"/>
          <w:b/>
          <w:bCs/>
          <w:sz w:val="24"/>
          <w:szCs w:val="24"/>
        </w:rPr>
      </w:pPr>
    </w:p>
    <w:p w:rsidR="0014141A" w:rsidRPr="00E723F0" w:rsidRDefault="0014141A" w:rsidP="00E05933">
      <w:pPr>
        <w:spacing w:after="0" w:line="240" w:lineRule="auto"/>
        <w:ind w:firstLine="708"/>
        <w:jc w:val="both"/>
        <w:rPr>
          <w:rFonts w:ascii="Times New Roman" w:eastAsia="Times New Roman" w:hAnsi="Times New Roman" w:cs="Times New Roman"/>
          <w:b/>
          <w:bCs/>
          <w:sz w:val="24"/>
          <w:szCs w:val="24"/>
        </w:rPr>
      </w:pPr>
    </w:p>
    <w:p w:rsidR="00200F54" w:rsidRPr="00E723F0" w:rsidRDefault="00200F54" w:rsidP="00E05933">
      <w:pPr>
        <w:spacing w:after="0" w:line="240" w:lineRule="auto"/>
        <w:ind w:firstLine="708"/>
        <w:jc w:val="both"/>
        <w:rPr>
          <w:rFonts w:ascii="Times New Roman" w:eastAsia="Times New Roman" w:hAnsi="Times New Roman" w:cs="Times New Roman"/>
          <w:b/>
          <w:bCs/>
          <w:sz w:val="24"/>
          <w:szCs w:val="24"/>
        </w:rPr>
      </w:pPr>
    </w:p>
    <w:p w:rsidR="00A80EE9" w:rsidRPr="00E723F0" w:rsidRDefault="00A80EE9" w:rsidP="00E05933">
      <w:pPr>
        <w:spacing w:after="0" w:line="240" w:lineRule="auto"/>
        <w:ind w:firstLine="708"/>
        <w:jc w:val="both"/>
        <w:rPr>
          <w:rFonts w:ascii="Times New Roman" w:eastAsia="Times New Roman" w:hAnsi="Times New Roman" w:cs="Times New Roman"/>
          <w:b/>
          <w:bCs/>
          <w:sz w:val="24"/>
          <w:szCs w:val="24"/>
        </w:rPr>
      </w:pPr>
    </w:p>
    <w:p w:rsidR="000942ED" w:rsidRPr="00E723F0" w:rsidRDefault="00C37348" w:rsidP="000942ED">
      <w:pPr>
        <w:widowControl w:val="0"/>
        <w:spacing w:after="0" w:line="360" w:lineRule="auto"/>
        <w:ind w:firstLine="397"/>
        <w:rPr>
          <w:rFonts w:ascii="Times New Roman" w:eastAsia="Times New Roman" w:hAnsi="Times New Roman" w:cs="Times New Roman"/>
          <w:b/>
          <w:bCs/>
          <w:sz w:val="24"/>
          <w:szCs w:val="24"/>
          <w:lang w:eastAsia="ru-RU"/>
        </w:rPr>
      </w:pPr>
      <w:r w:rsidRPr="00E723F0">
        <w:rPr>
          <w:rFonts w:ascii="Times New Roman" w:eastAsia="Times New Roman" w:hAnsi="Times New Roman" w:cs="Times New Roman"/>
          <w:b/>
          <w:bCs/>
          <w:sz w:val="24"/>
          <w:szCs w:val="24"/>
          <w:lang w:eastAsia="ru-RU"/>
        </w:rPr>
        <w:t>4.3.2. Типовые оценочные средства</w:t>
      </w:r>
    </w:p>
    <w:p w:rsidR="000942ED" w:rsidRPr="00E723F0" w:rsidRDefault="000942ED" w:rsidP="00E05933">
      <w:pPr>
        <w:spacing w:after="0" w:line="240" w:lineRule="auto"/>
        <w:ind w:firstLine="708"/>
        <w:jc w:val="both"/>
        <w:rPr>
          <w:rFonts w:ascii="Times New Roman" w:eastAsia="Times New Roman" w:hAnsi="Times New Roman" w:cs="Times New Roman"/>
          <w:b/>
          <w:bCs/>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0"/>
        <w:gridCol w:w="3268"/>
        <w:gridCol w:w="3340"/>
      </w:tblGrid>
      <w:tr w:rsidR="008F0C86" w:rsidRPr="00E723F0" w:rsidTr="008F0C86">
        <w:tc>
          <w:tcPr>
            <w:tcW w:w="1510" w:type="pct"/>
          </w:tcPr>
          <w:p w:rsidR="008F0C86" w:rsidRPr="00E723F0" w:rsidRDefault="008F0C86" w:rsidP="008F0C86">
            <w:pPr>
              <w:spacing w:after="0" w:line="240" w:lineRule="auto"/>
              <w:contextualSpacing/>
              <w:jc w:val="center"/>
              <w:rPr>
                <w:rFonts w:ascii="Times New Roman" w:eastAsia="Calibri" w:hAnsi="Times New Roman" w:cs="Times New Roman"/>
                <w:b/>
                <w:sz w:val="24"/>
                <w:szCs w:val="24"/>
              </w:rPr>
            </w:pPr>
            <w:r w:rsidRPr="00E723F0">
              <w:rPr>
                <w:rFonts w:ascii="Times New Roman" w:eastAsia="Calibri" w:hAnsi="Times New Roman" w:cs="Times New Roman"/>
                <w:b/>
                <w:sz w:val="24"/>
                <w:szCs w:val="24"/>
              </w:rPr>
              <w:t>Оценочные средства</w:t>
            </w:r>
          </w:p>
          <w:p w:rsidR="008F0C86" w:rsidRPr="00E723F0" w:rsidRDefault="008F0C86" w:rsidP="008F0C86">
            <w:pPr>
              <w:spacing w:after="0" w:line="240" w:lineRule="auto"/>
              <w:contextualSpacing/>
              <w:jc w:val="center"/>
              <w:rPr>
                <w:rFonts w:ascii="Times New Roman" w:eastAsia="Calibri" w:hAnsi="Times New Roman" w:cs="Times New Roman"/>
                <w:sz w:val="24"/>
                <w:szCs w:val="24"/>
              </w:rPr>
            </w:pPr>
            <w:r w:rsidRPr="00E723F0">
              <w:rPr>
                <w:rFonts w:ascii="Times New Roman" w:eastAsia="Calibri" w:hAnsi="Times New Roman" w:cs="Times New Roman"/>
                <w:sz w:val="24"/>
                <w:szCs w:val="24"/>
              </w:rPr>
              <w:t>(формы промежуточного контроля)</w:t>
            </w:r>
          </w:p>
        </w:tc>
        <w:tc>
          <w:tcPr>
            <w:tcW w:w="1726" w:type="pct"/>
          </w:tcPr>
          <w:p w:rsidR="008F0C86" w:rsidRPr="00E723F0" w:rsidRDefault="008F0C86" w:rsidP="008F0C86">
            <w:pPr>
              <w:spacing w:after="0" w:line="240" w:lineRule="auto"/>
              <w:contextualSpacing/>
              <w:jc w:val="center"/>
              <w:rPr>
                <w:rFonts w:ascii="Times New Roman" w:eastAsia="Calibri" w:hAnsi="Times New Roman" w:cs="Times New Roman"/>
                <w:b/>
                <w:spacing w:val="-8"/>
                <w:sz w:val="24"/>
                <w:szCs w:val="24"/>
              </w:rPr>
            </w:pPr>
            <w:r w:rsidRPr="00E723F0">
              <w:rPr>
                <w:rFonts w:ascii="Times New Roman" w:eastAsia="Calibri" w:hAnsi="Times New Roman" w:cs="Times New Roman"/>
                <w:b/>
                <w:spacing w:val="-8"/>
                <w:sz w:val="24"/>
                <w:szCs w:val="24"/>
              </w:rPr>
              <w:t>Показатели*</w:t>
            </w:r>
          </w:p>
          <w:p w:rsidR="008F0C86" w:rsidRPr="00E723F0" w:rsidRDefault="008F0C86" w:rsidP="008F0C86">
            <w:pPr>
              <w:spacing w:after="0" w:line="240" w:lineRule="auto"/>
              <w:contextualSpacing/>
              <w:jc w:val="center"/>
              <w:rPr>
                <w:rFonts w:ascii="Times New Roman" w:eastAsia="Calibri" w:hAnsi="Times New Roman" w:cs="Times New Roman"/>
                <w:b/>
                <w:sz w:val="24"/>
                <w:szCs w:val="24"/>
              </w:rPr>
            </w:pPr>
            <w:r w:rsidRPr="00E723F0">
              <w:rPr>
                <w:rFonts w:ascii="Times New Roman" w:eastAsia="Calibri" w:hAnsi="Times New Roman" w:cs="Times New Roman"/>
                <w:b/>
                <w:sz w:val="24"/>
                <w:szCs w:val="24"/>
              </w:rPr>
              <w:t>оценки</w:t>
            </w:r>
          </w:p>
        </w:tc>
        <w:tc>
          <w:tcPr>
            <w:tcW w:w="1764" w:type="pct"/>
          </w:tcPr>
          <w:p w:rsidR="008F0C86" w:rsidRPr="00E723F0" w:rsidRDefault="008F0C86" w:rsidP="008F0C86">
            <w:pPr>
              <w:spacing w:after="0" w:line="240" w:lineRule="auto"/>
              <w:contextualSpacing/>
              <w:jc w:val="center"/>
              <w:rPr>
                <w:rFonts w:ascii="Times New Roman" w:eastAsia="Calibri" w:hAnsi="Times New Roman" w:cs="Times New Roman"/>
                <w:b/>
                <w:sz w:val="24"/>
                <w:szCs w:val="24"/>
              </w:rPr>
            </w:pPr>
            <w:r w:rsidRPr="00E723F0">
              <w:rPr>
                <w:rFonts w:ascii="Times New Roman" w:eastAsia="Calibri" w:hAnsi="Times New Roman" w:cs="Times New Roman"/>
                <w:b/>
                <w:sz w:val="24"/>
                <w:szCs w:val="24"/>
              </w:rPr>
              <w:t>Критерии**</w:t>
            </w:r>
          </w:p>
          <w:p w:rsidR="008F0C86" w:rsidRPr="00E723F0" w:rsidRDefault="008F0C86" w:rsidP="008F0C86">
            <w:pPr>
              <w:spacing w:after="0" w:line="240" w:lineRule="auto"/>
              <w:contextualSpacing/>
              <w:jc w:val="center"/>
              <w:rPr>
                <w:rFonts w:ascii="Times New Roman" w:eastAsia="Calibri" w:hAnsi="Times New Roman" w:cs="Times New Roman"/>
                <w:b/>
                <w:sz w:val="24"/>
                <w:szCs w:val="24"/>
              </w:rPr>
            </w:pPr>
            <w:r w:rsidRPr="00E723F0">
              <w:rPr>
                <w:rFonts w:ascii="Times New Roman" w:eastAsia="Calibri" w:hAnsi="Times New Roman" w:cs="Times New Roman"/>
                <w:b/>
                <w:sz w:val="24"/>
                <w:szCs w:val="24"/>
              </w:rPr>
              <w:t>оценки</w:t>
            </w:r>
          </w:p>
        </w:tc>
      </w:tr>
      <w:tr w:rsidR="008F0C86" w:rsidRPr="00E723F0" w:rsidTr="008F0C86">
        <w:tc>
          <w:tcPr>
            <w:tcW w:w="1510" w:type="pct"/>
            <w:vMerge w:val="restart"/>
          </w:tcPr>
          <w:p w:rsidR="008F0C86" w:rsidRPr="00E723F0" w:rsidRDefault="008F0C86" w:rsidP="008F0C86">
            <w:pPr>
              <w:spacing w:after="0" w:line="240" w:lineRule="auto"/>
              <w:contextualSpacing/>
              <w:jc w:val="both"/>
              <w:rPr>
                <w:rFonts w:ascii="Times New Roman" w:eastAsia="Calibri" w:hAnsi="Times New Roman" w:cs="Times New Roman"/>
                <w:sz w:val="24"/>
                <w:szCs w:val="24"/>
              </w:rPr>
            </w:pPr>
            <w:r w:rsidRPr="00E723F0">
              <w:rPr>
                <w:rFonts w:ascii="Times New Roman" w:eastAsia="Calibri" w:hAnsi="Times New Roman" w:cs="Times New Roman"/>
                <w:sz w:val="24"/>
                <w:szCs w:val="24"/>
              </w:rPr>
              <w:t>Зачет</w:t>
            </w:r>
          </w:p>
        </w:tc>
        <w:tc>
          <w:tcPr>
            <w:tcW w:w="1726" w:type="pct"/>
          </w:tcPr>
          <w:p w:rsidR="008F0C86" w:rsidRPr="00E723F0" w:rsidRDefault="008F0C86" w:rsidP="008F0C86">
            <w:pPr>
              <w:tabs>
                <w:tab w:val="left" w:pos="317"/>
              </w:tabs>
              <w:spacing w:after="0" w:line="240" w:lineRule="auto"/>
              <w:jc w:val="both"/>
              <w:rPr>
                <w:rFonts w:ascii="Times New Roman" w:eastAsia="Calibri" w:hAnsi="Times New Roman" w:cs="Times New Roman"/>
                <w:sz w:val="20"/>
                <w:szCs w:val="20"/>
                <w:lang w:eastAsia="ru-RU"/>
              </w:rPr>
            </w:pPr>
            <w:r w:rsidRPr="00E723F0">
              <w:rPr>
                <w:rFonts w:ascii="Times New Roman" w:eastAsia="Calibri" w:hAnsi="Times New Roman" w:cs="Times New Roman"/>
                <w:sz w:val="24"/>
                <w:szCs w:val="24"/>
                <w:lang w:eastAsia="ru-RU"/>
              </w:rPr>
              <w:t xml:space="preserve">В соответствии с балльно-рейтинговой системой на промежуточную аттестацию отводится 30 баллов. </w:t>
            </w:r>
          </w:p>
          <w:p w:rsidR="008F0C86" w:rsidRPr="00E723F0" w:rsidRDefault="008F0C86" w:rsidP="008F0C86">
            <w:pPr>
              <w:tabs>
                <w:tab w:val="left" w:pos="317"/>
              </w:tabs>
              <w:spacing w:after="0" w:line="240" w:lineRule="auto"/>
              <w:jc w:val="both"/>
              <w:rPr>
                <w:rFonts w:ascii="Times New Roman" w:eastAsia="Calibri" w:hAnsi="Times New Roman" w:cs="Times New Roman"/>
                <w:sz w:val="24"/>
                <w:szCs w:val="24"/>
                <w:lang w:eastAsia="ru-RU"/>
              </w:rPr>
            </w:pPr>
          </w:p>
          <w:p w:rsidR="008F0C86" w:rsidRPr="00E723F0" w:rsidRDefault="008F0C86" w:rsidP="008F0C86">
            <w:pPr>
              <w:tabs>
                <w:tab w:val="left" w:pos="317"/>
              </w:tabs>
              <w:spacing w:after="0" w:line="240" w:lineRule="auto"/>
              <w:jc w:val="both"/>
              <w:rPr>
                <w:rFonts w:ascii="Times New Roman" w:eastAsia="Calibri" w:hAnsi="Times New Roman" w:cs="Times New Roman"/>
                <w:sz w:val="24"/>
                <w:szCs w:val="24"/>
                <w:lang w:eastAsia="ru-RU"/>
              </w:rPr>
            </w:pPr>
            <w:r w:rsidRPr="00E723F0">
              <w:rPr>
                <w:rFonts w:ascii="Times New Roman" w:eastAsia="Calibri" w:hAnsi="Times New Roman" w:cs="Times New Roman"/>
                <w:sz w:val="24"/>
                <w:szCs w:val="24"/>
                <w:lang w:eastAsia="ru-RU"/>
              </w:rPr>
              <w:t xml:space="preserve">В билете содержится 1 </w:t>
            </w:r>
            <w:r w:rsidRPr="00E723F0">
              <w:rPr>
                <w:rFonts w:ascii="Times New Roman" w:eastAsia="Calibri" w:hAnsi="Times New Roman" w:cs="Times New Roman"/>
                <w:sz w:val="24"/>
                <w:szCs w:val="24"/>
                <w:lang w:eastAsia="ru-RU"/>
              </w:rPr>
              <w:lastRenderedPageBreak/>
              <w:t xml:space="preserve">вопрос и ситуационная задача (кейс) </w:t>
            </w:r>
          </w:p>
          <w:p w:rsidR="008F0C86" w:rsidRPr="00E723F0" w:rsidRDefault="008F0C86" w:rsidP="008F0C86">
            <w:pPr>
              <w:tabs>
                <w:tab w:val="left" w:pos="317"/>
              </w:tabs>
              <w:spacing w:after="0" w:line="240" w:lineRule="auto"/>
              <w:jc w:val="both"/>
              <w:rPr>
                <w:rFonts w:ascii="Times New Roman" w:eastAsia="Calibri" w:hAnsi="Times New Roman" w:cs="Times New Roman"/>
                <w:sz w:val="24"/>
                <w:szCs w:val="24"/>
                <w:lang w:eastAsia="ru-RU"/>
              </w:rPr>
            </w:pPr>
            <w:r w:rsidRPr="00E723F0">
              <w:rPr>
                <w:rFonts w:ascii="Times New Roman" w:eastAsia="Calibri" w:hAnsi="Times New Roman" w:cs="Times New Roman"/>
                <w:sz w:val="24"/>
                <w:szCs w:val="24"/>
                <w:lang w:eastAsia="ru-RU"/>
              </w:rPr>
              <w:t xml:space="preserve"> </w:t>
            </w:r>
          </w:p>
          <w:p w:rsidR="008F0C86" w:rsidRPr="00E723F0" w:rsidRDefault="00524069" w:rsidP="00524069">
            <w:pPr>
              <w:tabs>
                <w:tab w:val="left" w:pos="317"/>
              </w:tabs>
              <w:spacing w:after="0" w:line="240" w:lineRule="auto"/>
              <w:jc w:val="both"/>
              <w:rPr>
                <w:rFonts w:ascii="Times New Roman" w:eastAsia="Calibri" w:hAnsi="Times New Roman" w:cs="Times New Roman"/>
                <w:sz w:val="20"/>
                <w:szCs w:val="20"/>
                <w:lang w:eastAsia="ru-RU"/>
              </w:rPr>
            </w:pPr>
            <w:proofErr w:type="gramStart"/>
            <w:r w:rsidRPr="00E723F0">
              <w:rPr>
                <w:rFonts w:ascii="Times New Roman" w:eastAsia="Calibri" w:hAnsi="Times New Roman" w:cs="Times New Roman"/>
                <w:sz w:val="24"/>
                <w:szCs w:val="24"/>
                <w:lang w:eastAsia="ru-RU"/>
              </w:rPr>
              <w:t>Теоретический вс</w:t>
            </w:r>
            <w:r w:rsidR="008F0C86" w:rsidRPr="00E723F0">
              <w:rPr>
                <w:rFonts w:ascii="Times New Roman" w:eastAsia="Calibri" w:hAnsi="Times New Roman" w:cs="Times New Roman"/>
                <w:sz w:val="24"/>
                <w:szCs w:val="24"/>
                <w:lang w:eastAsia="ru-RU"/>
              </w:rPr>
              <w:t>опрос</w:t>
            </w:r>
            <w:r w:rsidRPr="00E723F0">
              <w:rPr>
                <w:rFonts w:ascii="Times New Roman" w:eastAsia="Calibri" w:hAnsi="Times New Roman" w:cs="Times New Roman"/>
                <w:sz w:val="24"/>
                <w:szCs w:val="24"/>
                <w:lang w:eastAsia="ru-RU"/>
              </w:rPr>
              <w:t xml:space="preserve"> Собеседование)</w:t>
            </w:r>
            <w:r w:rsidR="008F0C86" w:rsidRPr="00E723F0">
              <w:rPr>
                <w:rFonts w:ascii="Times New Roman" w:eastAsia="Calibri" w:hAnsi="Times New Roman" w:cs="Times New Roman"/>
                <w:sz w:val="24"/>
                <w:szCs w:val="24"/>
                <w:lang w:eastAsia="ru-RU"/>
              </w:rPr>
              <w:t xml:space="preserve"> - 15 баллов</w:t>
            </w:r>
            <w:proofErr w:type="gramEnd"/>
          </w:p>
        </w:tc>
        <w:tc>
          <w:tcPr>
            <w:tcW w:w="1764" w:type="pct"/>
          </w:tcPr>
          <w:p w:rsidR="008F0C86" w:rsidRPr="00E723F0" w:rsidRDefault="008F0C86" w:rsidP="008F0C8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723F0">
              <w:rPr>
                <w:rFonts w:ascii="Times New Roman" w:eastAsia="Calibri" w:hAnsi="Times New Roman" w:cs="Times New Roman"/>
                <w:sz w:val="24"/>
                <w:szCs w:val="24"/>
                <w:lang w:eastAsia="ru-RU"/>
              </w:rPr>
              <w:lastRenderedPageBreak/>
              <w:t xml:space="preserve">11-15 баллов – получены  полные и исчерпывающие ответы на вопросы, указанные в билете. Усвоены основные понятия и их особенности,  присутствует </w:t>
            </w:r>
            <w:r w:rsidRPr="00E723F0">
              <w:rPr>
                <w:rFonts w:ascii="Times New Roman" w:eastAsia="Calibri" w:hAnsi="Times New Roman" w:cs="Times New Roman"/>
                <w:sz w:val="24"/>
                <w:szCs w:val="24"/>
                <w:lang w:eastAsia="ru-RU"/>
              </w:rPr>
              <w:lastRenderedPageBreak/>
              <w:t>умение правильно определять специфику соответствующих отношений, способность  принимать  быстрые и нестандартные решения. Грамотность и стилистика изложения материала.</w:t>
            </w:r>
          </w:p>
          <w:p w:rsidR="008F0C86" w:rsidRPr="00E723F0" w:rsidRDefault="008F0C86" w:rsidP="008F0C8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723F0">
              <w:rPr>
                <w:rFonts w:ascii="Times New Roman" w:eastAsia="Calibri" w:hAnsi="Times New Roman" w:cs="Times New Roman"/>
                <w:sz w:val="24"/>
                <w:szCs w:val="24"/>
                <w:lang w:eastAsia="ru-RU"/>
              </w:rPr>
              <w:t>6-10 баллов – получены  стандартные  ответы на вопросы, указанные в билете., Усвоены основные понятия и их особенности,  присутствует умение правильно определять специфику соответствующих отношений,</w:t>
            </w:r>
            <w:proofErr w:type="gramStart"/>
            <w:r w:rsidRPr="00E723F0">
              <w:rPr>
                <w:rFonts w:ascii="Times New Roman" w:eastAsia="Calibri" w:hAnsi="Times New Roman" w:cs="Times New Roman"/>
                <w:sz w:val="24"/>
                <w:szCs w:val="24"/>
                <w:lang w:eastAsia="ru-RU"/>
              </w:rPr>
              <w:t xml:space="preserve">  ,</w:t>
            </w:r>
            <w:proofErr w:type="gramEnd"/>
            <w:r w:rsidRPr="00E723F0">
              <w:rPr>
                <w:rFonts w:ascii="Times New Roman" w:eastAsia="Calibri" w:hAnsi="Times New Roman" w:cs="Times New Roman"/>
                <w:sz w:val="24"/>
                <w:szCs w:val="24"/>
                <w:lang w:eastAsia="ru-RU"/>
              </w:rPr>
              <w:t xml:space="preserve"> однако, допускаются незначительные ошибки, неточности по названным критериям, которые не искажают сути ответа;</w:t>
            </w:r>
          </w:p>
          <w:p w:rsidR="008F0C86" w:rsidRPr="00E723F0" w:rsidRDefault="008F0C86" w:rsidP="008F0C8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723F0">
              <w:rPr>
                <w:rFonts w:ascii="Times New Roman" w:eastAsia="Calibri" w:hAnsi="Times New Roman" w:cs="Times New Roman"/>
                <w:sz w:val="24"/>
                <w:szCs w:val="24"/>
                <w:lang w:eastAsia="ru-RU"/>
              </w:rPr>
              <w:t>1-5 баллов – неполное  раскрытие основного содержания вопроса билета</w:t>
            </w:r>
          </w:p>
          <w:p w:rsidR="008F0C86" w:rsidRPr="00E723F0" w:rsidRDefault="008F0C86" w:rsidP="008F0C8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723F0">
              <w:rPr>
                <w:rFonts w:ascii="Times New Roman" w:eastAsia="Calibri" w:hAnsi="Times New Roman" w:cs="Times New Roman"/>
                <w:sz w:val="24"/>
                <w:szCs w:val="24"/>
                <w:lang w:eastAsia="ru-RU"/>
              </w:rPr>
              <w:t>0 - ответы на предложенные в билете вопросы отсутствуют, либо даны неверно. Студент не знает основных понятий и категорий, а также не имеет отчетливого представления о предмете, системе и структуре дисциплины.</w:t>
            </w:r>
          </w:p>
          <w:p w:rsidR="008F0C86" w:rsidRPr="00E723F0" w:rsidRDefault="008F0C86" w:rsidP="008F0C86">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8F0C86" w:rsidRPr="00E723F0" w:rsidTr="008F0C86">
        <w:tc>
          <w:tcPr>
            <w:tcW w:w="1510" w:type="pct"/>
            <w:vMerge/>
          </w:tcPr>
          <w:p w:rsidR="008F0C86" w:rsidRPr="00E723F0" w:rsidRDefault="008F0C86" w:rsidP="008F0C86">
            <w:pPr>
              <w:spacing w:after="0" w:line="240" w:lineRule="auto"/>
              <w:contextualSpacing/>
              <w:jc w:val="both"/>
              <w:rPr>
                <w:rFonts w:ascii="Times New Roman" w:eastAsia="Calibri" w:hAnsi="Times New Roman" w:cs="Times New Roman"/>
                <w:sz w:val="24"/>
                <w:szCs w:val="24"/>
              </w:rPr>
            </w:pPr>
          </w:p>
        </w:tc>
        <w:tc>
          <w:tcPr>
            <w:tcW w:w="1726" w:type="pct"/>
          </w:tcPr>
          <w:p w:rsidR="008F0C86" w:rsidRPr="00E723F0" w:rsidRDefault="008F0C86" w:rsidP="008F0C86">
            <w:pPr>
              <w:tabs>
                <w:tab w:val="left" w:pos="317"/>
              </w:tabs>
              <w:spacing w:after="0" w:line="240" w:lineRule="auto"/>
              <w:jc w:val="both"/>
              <w:rPr>
                <w:rFonts w:ascii="Times New Roman" w:eastAsia="Calibri" w:hAnsi="Times New Roman" w:cs="Times New Roman"/>
                <w:sz w:val="24"/>
                <w:szCs w:val="24"/>
                <w:lang w:eastAsia="ru-RU"/>
              </w:rPr>
            </w:pPr>
          </w:p>
          <w:p w:rsidR="00524069" w:rsidRPr="00E723F0" w:rsidRDefault="00524069" w:rsidP="00524069">
            <w:pPr>
              <w:tabs>
                <w:tab w:val="left" w:pos="317"/>
              </w:tabs>
              <w:spacing w:after="0" w:line="240" w:lineRule="auto"/>
              <w:jc w:val="both"/>
              <w:rPr>
                <w:rFonts w:ascii="Times New Roman" w:eastAsia="Calibri" w:hAnsi="Times New Roman" w:cs="Times New Roman"/>
                <w:sz w:val="24"/>
                <w:szCs w:val="24"/>
              </w:rPr>
            </w:pPr>
            <w:r w:rsidRPr="00E723F0">
              <w:rPr>
                <w:rFonts w:ascii="Times New Roman" w:eastAsia="Calibri" w:hAnsi="Times New Roman" w:cs="Times New Roman"/>
                <w:sz w:val="24"/>
                <w:szCs w:val="24"/>
              </w:rPr>
              <w:t xml:space="preserve">Ситуационная задача (кейс)- перевод научного текста </w:t>
            </w:r>
          </w:p>
          <w:p w:rsidR="008F0C86" w:rsidRPr="00E723F0" w:rsidRDefault="008F0C86" w:rsidP="008F0C86">
            <w:pPr>
              <w:tabs>
                <w:tab w:val="left" w:pos="317"/>
              </w:tabs>
              <w:spacing w:after="0" w:line="240" w:lineRule="auto"/>
              <w:jc w:val="both"/>
              <w:rPr>
                <w:rFonts w:ascii="Times New Roman" w:eastAsia="Calibri" w:hAnsi="Times New Roman" w:cs="Times New Roman"/>
                <w:sz w:val="24"/>
                <w:szCs w:val="24"/>
                <w:lang w:eastAsia="ru-RU"/>
              </w:rPr>
            </w:pPr>
            <w:r w:rsidRPr="00E723F0">
              <w:rPr>
                <w:rFonts w:ascii="Times New Roman" w:eastAsia="Calibri" w:hAnsi="Times New Roman" w:cs="Times New Roman"/>
                <w:sz w:val="24"/>
                <w:szCs w:val="24"/>
              </w:rPr>
              <w:t>-</w:t>
            </w:r>
          </w:p>
          <w:p w:rsidR="008F0C86" w:rsidRPr="00E723F0" w:rsidRDefault="008F0C86" w:rsidP="008F0C86">
            <w:pPr>
              <w:tabs>
                <w:tab w:val="left" w:pos="317"/>
              </w:tabs>
              <w:spacing w:after="0" w:line="240" w:lineRule="auto"/>
              <w:jc w:val="both"/>
              <w:rPr>
                <w:rFonts w:ascii="Times New Roman" w:eastAsia="Calibri" w:hAnsi="Times New Roman" w:cs="Times New Roman"/>
                <w:sz w:val="24"/>
                <w:szCs w:val="24"/>
                <w:lang w:eastAsia="ru-RU"/>
              </w:rPr>
            </w:pPr>
            <w:r w:rsidRPr="00E723F0">
              <w:rPr>
                <w:rFonts w:ascii="Times New Roman" w:eastAsia="Calibri" w:hAnsi="Times New Roman" w:cs="Times New Roman"/>
                <w:sz w:val="24"/>
                <w:szCs w:val="24"/>
                <w:lang w:eastAsia="ru-RU"/>
              </w:rPr>
              <w:t xml:space="preserve">15 баллов </w:t>
            </w:r>
          </w:p>
          <w:p w:rsidR="008F0C86" w:rsidRPr="00E723F0" w:rsidRDefault="008F0C86" w:rsidP="008F0C86">
            <w:pPr>
              <w:tabs>
                <w:tab w:val="left" w:pos="317"/>
              </w:tabs>
              <w:spacing w:after="0" w:line="240" w:lineRule="auto"/>
              <w:jc w:val="both"/>
              <w:rPr>
                <w:rFonts w:ascii="Times New Roman" w:eastAsia="Calibri" w:hAnsi="Times New Roman" w:cs="Times New Roman"/>
                <w:sz w:val="24"/>
                <w:szCs w:val="24"/>
                <w:lang w:eastAsia="ru-RU"/>
              </w:rPr>
            </w:pPr>
          </w:p>
        </w:tc>
        <w:tc>
          <w:tcPr>
            <w:tcW w:w="1764" w:type="pct"/>
          </w:tcPr>
          <w:p w:rsidR="00524069" w:rsidRPr="00E723F0" w:rsidRDefault="008F0C86" w:rsidP="0052406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E723F0">
              <w:rPr>
                <w:rFonts w:ascii="Times New Roman" w:eastAsia="Calibri" w:hAnsi="Times New Roman" w:cs="Times New Roman"/>
                <w:sz w:val="24"/>
                <w:szCs w:val="24"/>
                <w:lang w:eastAsia="ru-RU"/>
              </w:rPr>
              <w:t xml:space="preserve">0 – </w:t>
            </w:r>
            <w:r w:rsidR="00524069" w:rsidRPr="00E723F0">
              <w:rPr>
                <w:rFonts w:ascii="Times New Roman" w:eastAsia="Calibri" w:hAnsi="Times New Roman" w:cs="Times New Roman"/>
                <w:sz w:val="24"/>
                <w:szCs w:val="24"/>
                <w:lang w:eastAsia="ru-RU"/>
              </w:rPr>
              <w:t xml:space="preserve">перевод сделан и грубыми ощибками или отсутствует </w:t>
            </w:r>
          </w:p>
          <w:p w:rsidR="008F0C86" w:rsidRPr="00E723F0" w:rsidRDefault="008F0C86" w:rsidP="008F0C8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723F0">
              <w:rPr>
                <w:rFonts w:ascii="Times New Roman" w:eastAsia="Calibri" w:hAnsi="Times New Roman" w:cs="Times New Roman"/>
                <w:sz w:val="24"/>
                <w:szCs w:val="24"/>
                <w:lang w:eastAsia="ru-RU"/>
              </w:rPr>
              <w:t xml:space="preserve">1-5- </w:t>
            </w:r>
            <w:r w:rsidR="00524069" w:rsidRPr="00E723F0">
              <w:rPr>
                <w:rFonts w:ascii="Times New Roman" w:eastAsia="Calibri" w:hAnsi="Times New Roman" w:cs="Times New Roman"/>
                <w:sz w:val="24"/>
                <w:szCs w:val="24"/>
                <w:lang w:eastAsia="ru-RU"/>
              </w:rPr>
              <w:t>перевод неточен</w:t>
            </w:r>
          </w:p>
          <w:p w:rsidR="00524069" w:rsidRPr="00E723F0" w:rsidRDefault="008F0C86" w:rsidP="0052406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E723F0">
              <w:rPr>
                <w:rFonts w:ascii="Times New Roman" w:eastAsia="Calibri" w:hAnsi="Times New Roman" w:cs="Times New Roman"/>
                <w:sz w:val="24"/>
                <w:szCs w:val="24"/>
                <w:lang w:eastAsia="ru-RU"/>
              </w:rPr>
              <w:t xml:space="preserve">6-10 – </w:t>
            </w:r>
            <w:r w:rsidR="00524069" w:rsidRPr="00E723F0">
              <w:rPr>
                <w:rFonts w:ascii="Times New Roman" w:eastAsia="Calibri" w:hAnsi="Times New Roman" w:cs="Times New Roman"/>
                <w:sz w:val="24"/>
                <w:szCs w:val="24"/>
                <w:lang w:eastAsia="ru-RU"/>
              </w:rPr>
              <w:t>небольшие смысловые ошибки</w:t>
            </w:r>
          </w:p>
          <w:p w:rsidR="00524069" w:rsidRPr="00E723F0" w:rsidRDefault="008F0C86" w:rsidP="0052406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E723F0">
              <w:rPr>
                <w:rFonts w:ascii="Times New Roman" w:eastAsia="Calibri" w:hAnsi="Times New Roman" w:cs="Times New Roman"/>
                <w:sz w:val="24"/>
                <w:szCs w:val="24"/>
                <w:lang w:eastAsia="ru-RU"/>
              </w:rPr>
              <w:t xml:space="preserve">11-15 – </w:t>
            </w:r>
            <w:r w:rsidR="00524069" w:rsidRPr="00E723F0">
              <w:rPr>
                <w:rFonts w:ascii="Times New Roman" w:eastAsia="Calibri" w:hAnsi="Times New Roman" w:cs="Times New Roman"/>
                <w:sz w:val="24"/>
                <w:szCs w:val="24"/>
                <w:lang w:eastAsia="ru-RU"/>
              </w:rPr>
              <w:t>текст полностью переведен с соблюдением художественных, стилистических и грамматических норм</w:t>
            </w:r>
          </w:p>
          <w:p w:rsidR="008F0C86" w:rsidRPr="00E723F0" w:rsidRDefault="008F0C86" w:rsidP="008F0C86">
            <w:pPr>
              <w:autoSpaceDE w:val="0"/>
              <w:autoSpaceDN w:val="0"/>
              <w:adjustRightInd w:val="0"/>
              <w:spacing w:after="0" w:line="240" w:lineRule="auto"/>
              <w:jc w:val="both"/>
              <w:rPr>
                <w:rFonts w:ascii="Times New Roman" w:eastAsia="Calibri" w:hAnsi="Times New Roman" w:cs="Times New Roman"/>
                <w:sz w:val="24"/>
                <w:szCs w:val="24"/>
                <w:lang w:eastAsia="ru-RU"/>
              </w:rPr>
            </w:pPr>
          </w:p>
        </w:tc>
      </w:tr>
    </w:tbl>
    <w:p w:rsidR="008F0C86" w:rsidRPr="00E723F0" w:rsidRDefault="008F0C86" w:rsidP="00E05933">
      <w:pPr>
        <w:spacing w:after="0" w:line="240" w:lineRule="auto"/>
        <w:ind w:firstLine="708"/>
        <w:jc w:val="both"/>
        <w:rPr>
          <w:rFonts w:ascii="Times New Roman" w:eastAsia="Times New Roman" w:hAnsi="Times New Roman" w:cs="Times New Roman"/>
          <w:b/>
          <w:bCs/>
          <w:sz w:val="24"/>
          <w:szCs w:val="24"/>
        </w:rPr>
      </w:pPr>
    </w:p>
    <w:p w:rsidR="00BC460E" w:rsidRPr="00E723F0" w:rsidRDefault="00BC460E" w:rsidP="00BC460E">
      <w:pPr>
        <w:spacing w:after="160" w:line="259" w:lineRule="auto"/>
        <w:jc w:val="both"/>
        <w:rPr>
          <w:rFonts w:ascii="Times New Roman" w:eastAsia="Times New Roman" w:hAnsi="Times New Roman" w:cs="Times New Roman"/>
          <w:b/>
          <w:sz w:val="28"/>
          <w:szCs w:val="28"/>
        </w:rPr>
      </w:pPr>
      <w:r w:rsidRPr="00E723F0">
        <w:rPr>
          <w:rFonts w:ascii="Times New Roman" w:eastAsia="Times New Roman" w:hAnsi="Times New Roman" w:cs="Times New Roman"/>
          <w:b/>
          <w:sz w:val="28"/>
          <w:szCs w:val="28"/>
        </w:rPr>
        <w:t xml:space="preserve">Шкала оценивания </w:t>
      </w:r>
    </w:p>
    <w:p w:rsidR="00BC460E" w:rsidRPr="00E723F0" w:rsidRDefault="00BC460E" w:rsidP="00BC460E">
      <w:pPr>
        <w:widowControl w:val="0"/>
        <w:ind w:firstLine="567"/>
        <w:jc w:val="both"/>
        <w:rPr>
          <w:rFonts w:ascii="Times New Roman" w:eastAsia="Times New Roman" w:hAnsi="Times New Roman" w:cs="Times New Roman"/>
          <w:strike/>
          <w:sz w:val="24"/>
          <w:szCs w:val="24"/>
        </w:rPr>
      </w:pPr>
      <w:r w:rsidRPr="00E723F0">
        <w:rPr>
          <w:rFonts w:ascii="Times New Roman" w:eastAsia="Times New Roman" w:hAnsi="Times New Roman" w:cs="Times New Roman"/>
          <w:bCs/>
          <w:color w:val="000000"/>
          <w:sz w:val="24"/>
          <w:szCs w:val="24"/>
        </w:rPr>
        <w:t xml:space="preserve">Оценка результатов производится на основе балльно-рейтинговой системы (БРС). Использование БРС осуществляется в соответствии с приказом от 28 августа 2014 г. №168 «О применении балльно-рейтинговой системы оценки знаний студентов». </w:t>
      </w:r>
    </w:p>
    <w:p w:rsidR="00BC460E" w:rsidRPr="00E723F0" w:rsidRDefault="00BC460E" w:rsidP="00BC460E">
      <w:pPr>
        <w:widowControl w:val="0"/>
        <w:ind w:firstLine="709"/>
        <w:jc w:val="both"/>
        <w:rPr>
          <w:rFonts w:ascii="Times New Roman" w:eastAsia="Times New Roman" w:hAnsi="Times New Roman" w:cs="Times New Roman"/>
          <w:iCs/>
          <w:sz w:val="24"/>
          <w:szCs w:val="24"/>
        </w:rPr>
      </w:pPr>
      <w:r w:rsidRPr="00E723F0">
        <w:rPr>
          <w:rFonts w:ascii="Times New Roman" w:eastAsia="Times New Roman" w:hAnsi="Times New Roman" w:cs="Times New Roman"/>
          <w:sz w:val="24"/>
          <w:szCs w:val="24"/>
        </w:rPr>
        <w:t xml:space="preserve">Баллы выставляются за посещаемость занятий (максимум 20 баллов), выступления </w:t>
      </w:r>
      <w:r w:rsidRPr="00E723F0">
        <w:rPr>
          <w:rFonts w:ascii="Times New Roman" w:eastAsia="Times New Roman" w:hAnsi="Times New Roman" w:cs="Times New Roman"/>
          <w:sz w:val="24"/>
          <w:szCs w:val="24"/>
        </w:rPr>
        <w:lastRenderedPageBreak/>
        <w:t>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E723F0">
        <w:rPr>
          <w:rFonts w:ascii="Times New Roman" w:eastAsia="Times New Roman" w:hAnsi="Times New Roman" w:cs="Times New Roman"/>
          <w:iCs/>
          <w:sz w:val="24"/>
          <w:szCs w:val="24"/>
        </w:rPr>
        <w:t xml:space="preserve">. </w:t>
      </w:r>
    </w:p>
    <w:p w:rsidR="00BC460E" w:rsidRPr="00E723F0" w:rsidRDefault="00BC460E" w:rsidP="00BC460E">
      <w:pPr>
        <w:widowControl w:val="0"/>
        <w:ind w:firstLine="567"/>
        <w:jc w:val="both"/>
        <w:rPr>
          <w:rFonts w:ascii="Times New Roman" w:eastAsia="Times New Roman" w:hAnsi="Times New Roman" w:cs="Times New Roman"/>
          <w:sz w:val="24"/>
          <w:szCs w:val="24"/>
        </w:rPr>
      </w:pPr>
      <w:r w:rsidRPr="00E723F0">
        <w:rPr>
          <w:rFonts w:ascii="Times New Roman" w:eastAsia="Times New Roman" w:hAnsi="Times New Roman" w:cs="Times New Roman"/>
          <w:sz w:val="24"/>
          <w:szCs w:val="24"/>
        </w:rPr>
        <w:t xml:space="preserve">На основании п. 14 Положения о балльно-рейтинговой системе оценки знаний обучающихся в РАНХиГС в институте принята следующая шкала перевода оценки из многобалльной системы в </w:t>
      </w:r>
      <w:proofErr w:type="gramStart"/>
      <w:r w:rsidRPr="00E723F0">
        <w:rPr>
          <w:rFonts w:ascii="Times New Roman" w:eastAsia="Times New Roman" w:hAnsi="Times New Roman" w:cs="Times New Roman"/>
          <w:sz w:val="24"/>
          <w:szCs w:val="24"/>
        </w:rPr>
        <w:t>пятибалльную</w:t>
      </w:r>
      <w:proofErr w:type="gramEnd"/>
      <w:r w:rsidRPr="00E723F0">
        <w:rPr>
          <w:rFonts w:ascii="Times New Roman" w:eastAsia="Times New Roman" w:hAnsi="Times New Roman" w:cs="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1"/>
        <w:gridCol w:w="3237"/>
        <w:gridCol w:w="3153"/>
      </w:tblGrid>
      <w:tr w:rsidR="00BC460E" w:rsidRPr="00E723F0" w:rsidTr="008F0C86">
        <w:tc>
          <w:tcPr>
            <w:tcW w:w="3181" w:type="dxa"/>
            <w:vMerge w:val="restart"/>
            <w:tcBorders>
              <w:top w:val="single" w:sz="4" w:space="0" w:color="000000"/>
              <w:left w:val="single" w:sz="4" w:space="0" w:color="000000"/>
              <w:bottom w:val="single" w:sz="4" w:space="0" w:color="000000"/>
              <w:right w:val="single" w:sz="4" w:space="0" w:color="000000"/>
            </w:tcBorders>
            <w:hideMark/>
          </w:tcPr>
          <w:p w:rsidR="00BC460E" w:rsidRPr="00E723F0" w:rsidRDefault="00BC460E" w:rsidP="00BC460E">
            <w:pPr>
              <w:widowControl w:val="0"/>
              <w:spacing w:line="256" w:lineRule="auto"/>
              <w:ind w:firstLine="709"/>
              <w:jc w:val="center"/>
              <w:rPr>
                <w:rFonts w:ascii="Times New Roman" w:eastAsia="Times New Roman" w:hAnsi="Times New Roman" w:cs="Times New Roman"/>
                <w:i/>
                <w:sz w:val="24"/>
                <w:szCs w:val="24"/>
              </w:rPr>
            </w:pPr>
            <w:r w:rsidRPr="00E723F0">
              <w:rPr>
                <w:rFonts w:ascii="Times New Roman" w:eastAsia="Times New Roman" w:hAnsi="Times New Roman" w:cs="Times New Roman"/>
                <w:i/>
                <w:sz w:val="24"/>
                <w:szCs w:val="24"/>
              </w:rPr>
              <w:t>Количество баллов</w:t>
            </w:r>
          </w:p>
        </w:tc>
        <w:tc>
          <w:tcPr>
            <w:tcW w:w="6390" w:type="dxa"/>
            <w:gridSpan w:val="2"/>
            <w:tcBorders>
              <w:top w:val="single" w:sz="4" w:space="0" w:color="000000"/>
              <w:left w:val="single" w:sz="4" w:space="0" w:color="000000"/>
              <w:bottom w:val="single" w:sz="4" w:space="0" w:color="000000"/>
              <w:right w:val="single" w:sz="4" w:space="0" w:color="000000"/>
            </w:tcBorders>
            <w:hideMark/>
          </w:tcPr>
          <w:p w:rsidR="00BC460E" w:rsidRPr="00E723F0" w:rsidRDefault="00BC460E" w:rsidP="00BC460E">
            <w:pPr>
              <w:widowControl w:val="0"/>
              <w:spacing w:line="256" w:lineRule="auto"/>
              <w:ind w:firstLine="709"/>
              <w:jc w:val="center"/>
              <w:rPr>
                <w:rFonts w:ascii="Times New Roman" w:eastAsia="Times New Roman" w:hAnsi="Times New Roman" w:cs="Times New Roman"/>
                <w:i/>
                <w:sz w:val="24"/>
                <w:szCs w:val="24"/>
              </w:rPr>
            </w:pPr>
            <w:r w:rsidRPr="00E723F0">
              <w:rPr>
                <w:rFonts w:ascii="Times New Roman" w:eastAsia="Times New Roman" w:hAnsi="Times New Roman" w:cs="Times New Roman"/>
                <w:i/>
                <w:sz w:val="24"/>
                <w:szCs w:val="24"/>
              </w:rPr>
              <w:t>Экзаменационная оценка</w:t>
            </w:r>
          </w:p>
        </w:tc>
      </w:tr>
      <w:tr w:rsidR="00BC460E" w:rsidRPr="00E723F0" w:rsidTr="008F0C8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C460E" w:rsidRPr="00E723F0" w:rsidRDefault="00BC460E" w:rsidP="00BC460E">
            <w:pPr>
              <w:rPr>
                <w:rFonts w:ascii="Times New Roman" w:eastAsia="Times New Roman" w:hAnsi="Times New Roman" w:cs="Times New Roman"/>
                <w:i/>
                <w:sz w:val="24"/>
                <w:szCs w:val="24"/>
              </w:rPr>
            </w:pPr>
          </w:p>
        </w:tc>
        <w:tc>
          <w:tcPr>
            <w:tcW w:w="3237" w:type="dxa"/>
            <w:tcBorders>
              <w:top w:val="single" w:sz="4" w:space="0" w:color="000000"/>
              <w:left w:val="single" w:sz="4" w:space="0" w:color="000000"/>
              <w:bottom w:val="single" w:sz="4" w:space="0" w:color="000000"/>
              <w:right w:val="single" w:sz="4" w:space="0" w:color="000000"/>
            </w:tcBorders>
            <w:hideMark/>
          </w:tcPr>
          <w:p w:rsidR="00BC460E" w:rsidRPr="00E723F0" w:rsidRDefault="00BC460E" w:rsidP="00BC460E">
            <w:pPr>
              <w:widowControl w:val="0"/>
              <w:spacing w:line="256" w:lineRule="auto"/>
              <w:ind w:firstLine="709"/>
              <w:jc w:val="center"/>
              <w:rPr>
                <w:rFonts w:ascii="Times New Roman" w:eastAsia="Times New Roman" w:hAnsi="Times New Roman" w:cs="Times New Roman"/>
                <w:i/>
                <w:sz w:val="24"/>
                <w:szCs w:val="24"/>
              </w:rPr>
            </w:pPr>
            <w:r w:rsidRPr="00E723F0">
              <w:rPr>
                <w:rFonts w:ascii="Times New Roman" w:eastAsia="Times New Roman" w:hAnsi="Times New Roman" w:cs="Times New Roman"/>
                <w:i/>
                <w:sz w:val="24"/>
                <w:szCs w:val="24"/>
              </w:rPr>
              <w:t>прописью</w:t>
            </w:r>
          </w:p>
        </w:tc>
        <w:tc>
          <w:tcPr>
            <w:tcW w:w="3153" w:type="dxa"/>
            <w:tcBorders>
              <w:top w:val="single" w:sz="4" w:space="0" w:color="000000"/>
              <w:left w:val="single" w:sz="4" w:space="0" w:color="000000"/>
              <w:bottom w:val="single" w:sz="4" w:space="0" w:color="000000"/>
              <w:right w:val="single" w:sz="4" w:space="0" w:color="000000"/>
            </w:tcBorders>
            <w:hideMark/>
          </w:tcPr>
          <w:p w:rsidR="00BC460E" w:rsidRPr="00E723F0" w:rsidRDefault="00BC460E" w:rsidP="00BC460E">
            <w:pPr>
              <w:widowControl w:val="0"/>
              <w:spacing w:line="256" w:lineRule="auto"/>
              <w:ind w:firstLine="709"/>
              <w:jc w:val="center"/>
              <w:rPr>
                <w:rFonts w:ascii="Times New Roman" w:eastAsia="Times New Roman" w:hAnsi="Times New Roman" w:cs="Times New Roman"/>
                <w:i/>
                <w:sz w:val="24"/>
                <w:szCs w:val="24"/>
              </w:rPr>
            </w:pPr>
            <w:r w:rsidRPr="00E723F0">
              <w:rPr>
                <w:rFonts w:ascii="Times New Roman" w:eastAsia="Times New Roman" w:hAnsi="Times New Roman" w:cs="Times New Roman"/>
                <w:i/>
                <w:sz w:val="24"/>
                <w:szCs w:val="24"/>
              </w:rPr>
              <w:t>буквой</w:t>
            </w:r>
          </w:p>
        </w:tc>
      </w:tr>
      <w:tr w:rsidR="00BC460E" w:rsidRPr="00E723F0" w:rsidTr="008F0C86">
        <w:tc>
          <w:tcPr>
            <w:tcW w:w="3181" w:type="dxa"/>
            <w:tcBorders>
              <w:top w:val="single" w:sz="4" w:space="0" w:color="000000"/>
              <w:left w:val="single" w:sz="4" w:space="0" w:color="000000"/>
              <w:bottom w:val="single" w:sz="4" w:space="0" w:color="000000"/>
              <w:right w:val="single" w:sz="4" w:space="0" w:color="000000"/>
            </w:tcBorders>
            <w:hideMark/>
          </w:tcPr>
          <w:p w:rsidR="00BC460E" w:rsidRPr="00E723F0" w:rsidRDefault="00BC460E" w:rsidP="00BC460E">
            <w:pPr>
              <w:widowControl w:val="0"/>
              <w:spacing w:line="256" w:lineRule="auto"/>
              <w:ind w:firstLine="709"/>
              <w:jc w:val="center"/>
              <w:rPr>
                <w:rFonts w:ascii="Times New Roman" w:eastAsia="Times New Roman" w:hAnsi="Times New Roman" w:cs="Times New Roman"/>
                <w:sz w:val="24"/>
                <w:szCs w:val="24"/>
              </w:rPr>
            </w:pPr>
            <w:r w:rsidRPr="00E723F0">
              <w:rPr>
                <w:rFonts w:ascii="Times New Roman" w:eastAsia="Times New Roman" w:hAnsi="Times New Roman" w:cs="Times New Roman"/>
                <w:sz w:val="24"/>
                <w:szCs w:val="24"/>
              </w:rPr>
              <w:t>86–100</w:t>
            </w:r>
          </w:p>
        </w:tc>
        <w:tc>
          <w:tcPr>
            <w:tcW w:w="3237" w:type="dxa"/>
            <w:tcBorders>
              <w:top w:val="single" w:sz="4" w:space="0" w:color="000000"/>
              <w:left w:val="single" w:sz="4" w:space="0" w:color="000000"/>
              <w:bottom w:val="single" w:sz="4" w:space="0" w:color="000000"/>
              <w:right w:val="single" w:sz="4" w:space="0" w:color="000000"/>
            </w:tcBorders>
            <w:hideMark/>
          </w:tcPr>
          <w:p w:rsidR="00BC460E" w:rsidRPr="00E723F0" w:rsidRDefault="00BC460E" w:rsidP="00BC460E">
            <w:pPr>
              <w:widowControl w:val="0"/>
              <w:spacing w:line="256" w:lineRule="auto"/>
              <w:ind w:firstLine="709"/>
              <w:jc w:val="center"/>
              <w:rPr>
                <w:rFonts w:ascii="Times New Roman" w:eastAsia="Times New Roman" w:hAnsi="Times New Roman" w:cs="Times New Roman"/>
                <w:sz w:val="24"/>
                <w:szCs w:val="24"/>
              </w:rPr>
            </w:pPr>
            <w:r w:rsidRPr="00E723F0">
              <w:rPr>
                <w:rFonts w:ascii="Times New Roman" w:eastAsia="Times New Roman" w:hAnsi="Times New Roman" w:cs="Times New Roman"/>
                <w:sz w:val="24"/>
                <w:szCs w:val="24"/>
              </w:rPr>
              <w:t>отлично</w:t>
            </w:r>
          </w:p>
        </w:tc>
        <w:tc>
          <w:tcPr>
            <w:tcW w:w="3153" w:type="dxa"/>
            <w:tcBorders>
              <w:top w:val="single" w:sz="4" w:space="0" w:color="000000"/>
              <w:left w:val="single" w:sz="4" w:space="0" w:color="000000"/>
              <w:bottom w:val="single" w:sz="4" w:space="0" w:color="000000"/>
              <w:right w:val="single" w:sz="4" w:space="0" w:color="000000"/>
            </w:tcBorders>
            <w:hideMark/>
          </w:tcPr>
          <w:p w:rsidR="00BC460E" w:rsidRPr="00E723F0" w:rsidRDefault="00BC460E" w:rsidP="00BC460E">
            <w:pPr>
              <w:widowControl w:val="0"/>
              <w:spacing w:line="256" w:lineRule="auto"/>
              <w:ind w:firstLine="709"/>
              <w:jc w:val="center"/>
              <w:rPr>
                <w:rFonts w:ascii="Times New Roman" w:eastAsia="Times New Roman" w:hAnsi="Times New Roman" w:cs="Times New Roman"/>
                <w:sz w:val="24"/>
                <w:szCs w:val="24"/>
              </w:rPr>
            </w:pPr>
            <w:r w:rsidRPr="00E723F0">
              <w:rPr>
                <w:rFonts w:ascii="Times New Roman" w:eastAsia="Times New Roman" w:hAnsi="Times New Roman" w:cs="Times New Roman"/>
                <w:sz w:val="24"/>
                <w:szCs w:val="24"/>
              </w:rPr>
              <w:t>А</w:t>
            </w:r>
          </w:p>
        </w:tc>
      </w:tr>
      <w:tr w:rsidR="00BC460E" w:rsidRPr="00E723F0" w:rsidTr="008F0C86">
        <w:tc>
          <w:tcPr>
            <w:tcW w:w="3181" w:type="dxa"/>
            <w:tcBorders>
              <w:top w:val="single" w:sz="4" w:space="0" w:color="000000"/>
              <w:left w:val="single" w:sz="4" w:space="0" w:color="000000"/>
              <w:bottom w:val="single" w:sz="4" w:space="0" w:color="000000"/>
              <w:right w:val="single" w:sz="4" w:space="0" w:color="000000"/>
            </w:tcBorders>
            <w:hideMark/>
          </w:tcPr>
          <w:p w:rsidR="00BC460E" w:rsidRPr="00E723F0" w:rsidRDefault="00BC460E" w:rsidP="00BC460E">
            <w:pPr>
              <w:widowControl w:val="0"/>
              <w:spacing w:line="256" w:lineRule="auto"/>
              <w:ind w:firstLine="709"/>
              <w:jc w:val="center"/>
              <w:rPr>
                <w:rFonts w:ascii="Times New Roman" w:eastAsia="Times New Roman" w:hAnsi="Times New Roman" w:cs="Times New Roman"/>
                <w:sz w:val="24"/>
                <w:szCs w:val="24"/>
              </w:rPr>
            </w:pPr>
            <w:r w:rsidRPr="00E723F0">
              <w:rPr>
                <w:rFonts w:ascii="Times New Roman" w:eastAsia="Times New Roman" w:hAnsi="Times New Roman" w:cs="Times New Roman"/>
                <w:sz w:val="24"/>
                <w:szCs w:val="24"/>
              </w:rPr>
              <w:t>78–85</w:t>
            </w:r>
          </w:p>
        </w:tc>
        <w:tc>
          <w:tcPr>
            <w:tcW w:w="3237" w:type="dxa"/>
            <w:tcBorders>
              <w:top w:val="single" w:sz="4" w:space="0" w:color="000000"/>
              <w:left w:val="single" w:sz="4" w:space="0" w:color="000000"/>
              <w:bottom w:val="single" w:sz="4" w:space="0" w:color="000000"/>
              <w:right w:val="single" w:sz="4" w:space="0" w:color="000000"/>
            </w:tcBorders>
            <w:hideMark/>
          </w:tcPr>
          <w:p w:rsidR="00BC460E" w:rsidRPr="00E723F0" w:rsidRDefault="00BC460E" w:rsidP="00BC460E">
            <w:pPr>
              <w:widowControl w:val="0"/>
              <w:spacing w:line="256" w:lineRule="auto"/>
              <w:ind w:firstLine="709"/>
              <w:jc w:val="center"/>
              <w:rPr>
                <w:rFonts w:ascii="Times New Roman" w:eastAsia="Times New Roman" w:hAnsi="Times New Roman" w:cs="Times New Roman"/>
                <w:sz w:val="24"/>
                <w:szCs w:val="24"/>
              </w:rPr>
            </w:pPr>
            <w:r w:rsidRPr="00E723F0">
              <w:rPr>
                <w:rFonts w:ascii="Times New Roman" w:eastAsia="Times New Roman" w:hAnsi="Times New Roman" w:cs="Times New Roman"/>
                <w:sz w:val="24"/>
                <w:szCs w:val="24"/>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BC460E" w:rsidRPr="00E723F0" w:rsidRDefault="00BC460E" w:rsidP="00BC460E">
            <w:pPr>
              <w:widowControl w:val="0"/>
              <w:spacing w:line="256" w:lineRule="auto"/>
              <w:ind w:firstLine="709"/>
              <w:jc w:val="center"/>
              <w:rPr>
                <w:rFonts w:ascii="Times New Roman" w:eastAsia="Times New Roman" w:hAnsi="Times New Roman" w:cs="Times New Roman"/>
                <w:sz w:val="24"/>
                <w:szCs w:val="24"/>
              </w:rPr>
            </w:pPr>
            <w:r w:rsidRPr="00E723F0">
              <w:rPr>
                <w:rFonts w:ascii="Times New Roman" w:eastAsia="Times New Roman" w:hAnsi="Times New Roman" w:cs="Times New Roman"/>
                <w:sz w:val="24"/>
                <w:szCs w:val="24"/>
              </w:rPr>
              <w:t>В</w:t>
            </w:r>
          </w:p>
        </w:tc>
      </w:tr>
      <w:tr w:rsidR="00BC460E" w:rsidRPr="00E723F0" w:rsidTr="008F0C86">
        <w:tc>
          <w:tcPr>
            <w:tcW w:w="3181" w:type="dxa"/>
            <w:tcBorders>
              <w:top w:val="single" w:sz="4" w:space="0" w:color="000000"/>
              <w:left w:val="single" w:sz="4" w:space="0" w:color="000000"/>
              <w:bottom w:val="single" w:sz="4" w:space="0" w:color="000000"/>
              <w:right w:val="single" w:sz="4" w:space="0" w:color="000000"/>
            </w:tcBorders>
            <w:hideMark/>
          </w:tcPr>
          <w:p w:rsidR="00BC460E" w:rsidRPr="00E723F0" w:rsidRDefault="00BC460E" w:rsidP="00BC460E">
            <w:pPr>
              <w:widowControl w:val="0"/>
              <w:spacing w:line="256" w:lineRule="auto"/>
              <w:ind w:firstLine="709"/>
              <w:jc w:val="center"/>
              <w:rPr>
                <w:rFonts w:ascii="Times New Roman" w:eastAsia="Times New Roman" w:hAnsi="Times New Roman" w:cs="Times New Roman"/>
                <w:sz w:val="24"/>
                <w:szCs w:val="24"/>
              </w:rPr>
            </w:pPr>
            <w:r w:rsidRPr="00E723F0">
              <w:rPr>
                <w:rFonts w:ascii="Times New Roman" w:eastAsia="Times New Roman" w:hAnsi="Times New Roman" w:cs="Times New Roman"/>
                <w:sz w:val="24"/>
                <w:szCs w:val="24"/>
              </w:rPr>
              <w:t>66–77</w:t>
            </w:r>
          </w:p>
        </w:tc>
        <w:tc>
          <w:tcPr>
            <w:tcW w:w="3237" w:type="dxa"/>
            <w:tcBorders>
              <w:top w:val="single" w:sz="4" w:space="0" w:color="000000"/>
              <w:left w:val="single" w:sz="4" w:space="0" w:color="000000"/>
              <w:bottom w:val="single" w:sz="4" w:space="0" w:color="000000"/>
              <w:right w:val="single" w:sz="4" w:space="0" w:color="000000"/>
            </w:tcBorders>
            <w:hideMark/>
          </w:tcPr>
          <w:p w:rsidR="00BC460E" w:rsidRPr="00E723F0" w:rsidRDefault="00BC460E" w:rsidP="00BC460E">
            <w:pPr>
              <w:widowControl w:val="0"/>
              <w:spacing w:line="256" w:lineRule="auto"/>
              <w:ind w:firstLine="709"/>
              <w:jc w:val="center"/>
              <w:rPr>
                <w:rFonts w:ascii="Times New Roman" w:eastAsia="Times New Roman" w:hAnsi="Times New Roman" w:cs="Times New Roman"/>
                <w:sz w:val="24"/>
                <w:szCs w:val="24"/>
              </w:rPr>
            </w:pPr>
            <w:r w:rsidRPr="00E723F0">
              <w:rPr>
                <w:rFonts w:ascii="Times New Roman" w:eastAsia="Times New Roman" w:hAnsi="Times New Roman" w:cs="Times New Roman"/>
                <w:sz w:val="24"/>
                <w:szCs w:val="24"/>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BC460E" w:rsidRPr="00E723F0" w:rsidRDefault="00BC460E" w:rsidP="00BC460E">
            <w:pPr>
              <w:widowControl w:val="0"/>
              <w:spacing w:line="256" w:lineRule="auto"/>
              <w:ind w:firstLine="709"/>
              <w:jc w:val="center"/>
              <w:rPr>
                <w:rFonts w:ascii="Times New Roman" w:eastAsia="Times New Roman" w:hAnsi="Times New Roman" w:cs="Times New Roman"/>
                <w:sz w:val="24"/>
                <w:szCs w:val="24"/>
                <w:lang w:val="en-US"/>
              </w:rPr>
            </w:pPr>
            <w:r w:rsidRPr="00E723F0">
              <w:rPr>
                <w:rFonts w:ascii="Times New Roman" w:eastAsia="Times New Roman" w:hAnsi="Times New Roman" w:cs="Times New Roman"/>
                <w:sz w:val="24"/>
                <w:szCs w:val="24"/>
              </w:rPr>
              <w:t>С</w:t>
            </w:r>
          </w:p>
        </w:tc>
      </w:tr>
      <w:tr w:rsidR="00BC460E" w:rsidRPr="00E723F0" w:rsidTr="008F0C86">
        <w:tc>
          <w:tcPr>
            <w:tcW w:w="3181" w:type="dxa"/>
            <w:tcBorders>
              <w:top w:val="single" w:sz="4" w:space="0" w:color="000000"/>
              <w:left w:val="single" w:sz="4" w:space="0" w:color="000000"/>
              <w:bottom w:val="single" w:sz="4" w:space="0" w:color="000000"/>
              <w:right w:val="single" w:sz="4" w:space="0" w:color="000000"/>
            </w:tcBorders>
            <w:hideMark/>
          </w:tcPr>
          <w:p w:rsidR="00BC460E" w:rsidRPr="00E723F0" w:rsidRDefault="00BC460E" w:rsidP="00BC460E">
            <w:pPr>
              <w:widowControl w:val="0"/>
              <w:spacing w:line="256" w:lineRule="auto"/>
              <w:ind w:firstLine="709"/>
              <w:jc w:val="center"/>
              <w:rPr>
                <w:rFonts w:ascii="Times New Roman" w:eastAsia="Times New Roman" w:hAnsi="Times New Roman" w:cs="Times New Roman"/>
                <w:sz w:val="24"/>
                <w:szCs w:val="24"/>
              </w:rPr>
            </w:pPr>
            <w:r w:rsidRPr="00E723F0">
              <w:rPr>
                <w:rFonts w:ascii="Times New Roman" w:eastAsia="Times New Roman" w:hAnsi="Times New Roman" w:cs="Times New Roman"/>
                <w:sz w:val="24"/>
                <w:szCs w:val="24"/>
              </w:rPr>
              <w:t>61– 65</w:t>
            </w:r>
          </w:p>
        </w:tc>
        <w:tc>
          <w:tcPr>
            <w:tcW w:w="3237" w:type="dxa"/>
            <w:tcBorders>
              <w:top w:val="single" w:sz="4" w:space="0" w:color="000000"/>
              <w:left w:val="single" w:sz="4" w:space="0" w:color="000000"/>
              <w:bottom w:val="single" w:sz="4" w:space="0" w:color="000000"/>
              <w:right w:val="single" w:sz="4" w:space="0" w:color="000000"/>
            </w:tcBorders>
            <w:hideMark/>
          </w:tcPr>
          <w:p w:rsidR="00BC460E" w:rsidRPr="00E723F0" w:rsidRDefault="00BC460E" w:rsidP="00BC460E">
            <w:pPr>
              <w:widowControl w:val="0"/>
              <w:spacing w:line="256" w:lineRule="auto"/>
              <w:ind w:firstLine="709"/>
              <w:jc w:val="center"/>
              <w:rPr>
                <w:rFonts w:ascii="Times New Roman" w:eastAsia="Times New Roman" w:hAnsi="Times New Roman" w:cs="Times New Roman"/>
                <w:sz w:val="24"/>
                <w:szCs w:val="24"/>
              </w:rPr>
            </w:pPr>
            <w:r w:rsidRPr="00E723F0">
              <w:rPr>
                <w:rFonts w:ascii="Times New Roman" w:eastAsia="Times New Roman" w:hAnsi="Times New Roman" w:cs="Times New Roman"/>
                <w:sz w:val="24"/>
                <w:szCs w:val="24"/>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BC460E" w:rsidRPr="00E723F0" w:rsidRDefault="00BC460E" w:rsidP="00BC460E">
            <w:pPr>
              <w:widowControl w:val="0"/>
              <w:spacing w:line="256" w:lineRule="auto"/>
              <w:ind w:firstLine="709"/>
              <w:jc w:val="center"/>
              <w:rPr>
                <w:rFonts w:ascii="Times New Roman" w:eastAsia="Times New Roman" w:hAnsi="Times New Roman" w:cs="Times New Roman"/>
                <w:sz w:val="24"/>
                <w:szCs w:val="24"/>
                <w:lang w:val="en-US"/>
              </w:rPr>
            </w:pPr>
            <w:r w:rsidRPr="00E723F0">
              <w:rPr>
                <w:rFonts w:ascii="Times New Roman" w:eastAsia="Times New Roman" w:hAnsi="Times New Roman" w:cs="Times New Roman"/>
                <w:sz w:val="24"/>
                <w:szCs w:val="24"/>
                <w:lang w:val="en-US"/>
              </w:rPr>
              <w:t>D</w:t>
            </w:r>
          </w:p>
        </w:tc>
      </w:tr>
      <w:tr w:rsidR="00BC460E" w:rsidRPr="00E723F0" w:rsidTr="008F0C86">
        <w:tc>
          <w:tcPr>
            <w:tcW w:w="3181" w:type="dxa"/>
            <w:tcBorders>
              <w:top w:val="single" w:sz="4" w:space="0" w:color="000000"/>
              <w:left w:val="single" w:sz="4" w:space="0" w:color="000000"/>
              <w:bottom w:val="single" w:sz="4" w:space="0" w:color="000000"/>
              <w:right w:val="single" w:sz="4" w:space="0" w:color="000000"/>
            </w:tcBorders>
            <w:hideMark/>
          </w:tcPr>
          <w:p w:rsidR="00BC460E" w:rsidRPr="00E723F0" w:rsidRDefault="00BC460E" w:rsidP="00BC460E">
            <w:pPr>
              <w:widowControl w:val="0"/>
              <w:spacing w:line="256" w:lineRule="auto"/>
              <w:ind w:firstLine="709"/>
              <w:jc w:val="center"/>
              <w:rPr>
                <w:rFonts w:ascii="Times New Roman" w:eastAsia="Times New Roman" w:hAnsi="Times New Roman" w:cs="Times New Roman"/>
                <w:sz w:val="24"/>
                <w:szCs w:val="24"/>
              </w:rPr>
            </w:pPr>
            <w:r w:rsidRPr="00E723F0">
              <w:rPr>
                <w:rFonts w:ascii="Times New Roman" w:eastAsia="Times New Roman" w:hAnsi="Times New Roman" w:cs="Times New Roman"/>
                <w:sz w:val="24"/>
                <w:szCs w:val="24"/>
              </w:rPr>
              <w:t>51 – 60</w:t>
            </w:r>
          </w:p>
        </w:tc>
        <w:tc>
          <w:tcPr>
            <w:tcW w:w="3237" w:type="dxa"/>
            <w:tcBorders>
              <w:top w:val="single" w:sz="4" w:space="0" w:color="000000"/>
              <w:left w:val="single" w:sz="4" w:space="0" w:color="000000"/>
              <w:bottom w:val="single" w:sz="4" w:space="0" w:color="000000"/>
              <w:right w:val="single" w:sz="4" w:space="0" w:color="000000"/>
            </w:tcBorders>
            <w:hideMark/>
          </w:tcPr>
          <w:p w:rsidR="00BC460E" w:rsidRPr="00E723F0" w:rsidRDefault="00BC460E" w:rsidP="00BC460E">
            <w:pPr>
              <w:widowControl w:val="0"/>
              <w:spacing w:line="256" w:lineRule="auto"/>
              <w:ind w:firstLine="709"/>
              <w:jc w:val="center"/>
              <w:rPr>
                <w:rFonts w:ascii="Times New Roman" w:eastAsia="Times New Roman" w:hAnsi="Times New Roman" w:cs="Times New Roman"/>
                <w:sz w:val="24"/>
                <w:szCs w:val="24"/>
              </w:rPr>
            </w:pPr>
            <w:r w:rsidRPr="00E723F0">
              <w:rPr>
                <w:rFonts w:ascii="Times New Roman" w:eastAsia="Times New Roman" w:hAnsi="Times New Roman" w:cs="Times New Roman"/>
                <w:sz w:val="24"/>
                <w:szCs w:val="24"/>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BC460E" w:rsidRPr="00E723F0" w:rsidRDefault="00BC460E" w:rsidP="00BC460E">
            <w:pPr>
              <w:widowControl w:val="0"/>
              <w:spacing w:line="256" w:lineRule="auto"/>
              <w:ind w:firstLine="709"/>
              <w:jc w:val="center"/>
              <w:rPr>
                <w:rFonts w:ascii="Times New Roman" w:eastAsia="Times New Roman" w:hAnsi="Times New Roman" w:cs="Times New Roman"/>
                <w:sz w:val="24"/>
                <w:szCs w:val="24"/>
                <w:lang w:val="en-US"/>
              </w:rPr>
            </w:pPr>
            <w:r w:rsidRPr="00E723F0">
              <w:rPr>
                <w:rFonts w:ascii="Times New Roman" w:eastAsia="Times New Roman" w:hAnsi="Times New Roman" w:cs="Times New Roman"/>
                <w:sz w:val="24"/>
                <w:szCs w:val="24"/>
                <w:lang w:val="en-US"/>
              </w:rPr>
              <w:t>E</w:t>
            </w:r>
          </w:p>
        </w:tc>
      </w:tr>
      <w:tr w:rsidR="00BC460E" w:rsidRPr="00E723F0" w:rsidTr="008F0C86">
        <w:tc>
          <w:tcPr>
            <w:tcW w:w="3181" w:type="dxa"/>
            <w:tcBorders>
              <w:top w:val="single" w:sz="4" w:space="0" w:color="000000"/>
              <w:left w:val="single" w:sz="4" w:space="0" w:color="000000"/>
              <w:bottom w:val="single" w:sz="4" w:space="0" w:color="000000"/>
              <w:right w:val="single" w:sz="4" w:space="0" w:color="000000"/>
            </w:tcBorders>
            <w:hideMark/>
          </w:tcPr>
          <w:p w:rsidR="00BC460E" w:rsidRPr="00E723F0" w:rsidRDefault="00BC460E" w:rsidP="00BC460E">
            <w:pPr>
              <w:widowControl w:val="0"/>
              <w:spacing w:line="256" w:lineRule="auto"/>
              <w:ind w:firstLine="709"/>
              <w:jc w:val="center"/>
              <w:rPr>
                <w:rFonts w:ascii="Times New Roman" w:eastAsia="Times New Roman" w:hAnsi="Times New Roman" w:cs="Times New Roman"/>
                <w:sz w:val="24"/>
                <w:szCs w:val="24"/>
              </w:rPr>
            </w:pPr>
            <w:r w:rsidRPr="00E723F0">
              <w:rPr>
                <w:rFonts w:ascii="Times New Roman" w:eastAsia="Times New Roman" w:hAnsi="Times New Roman" w:cs="Times New Roman"/>
                <w:sz w:val="24"/>
                <w:szCs w:val="24"/>
              </w:rPr>
              <w:t>0–50</w:t>
            </w:r>
          </w:p>
        </w:tc>
        <w:tc>
          <w:tcPr>
            <w:tcW w:w="3237" w:type="dxa"/>
            <w:tcBorders>
              <w:top w:val="single" w:sz="4" w:space="0" w:color="000000"/>
              <w:left w:val="single" w:sz="4" w:space="0" w:color="000000"/>
              <w:bottom w:val="single" w:sz="4" w:space="0" w:color="000000"/>
              <w:right w:val="single" w:sz="4" w:space="0" w:color="000000"/>
            </w:tcBorders>
            <w:hideMark/>
          </w:tcPr>
          <w:p w:rsidR="00BC460E" w:rsidRPr="00E723F0" w:rsidRDefault="00BC460E" w:rsidP="00BC460E">
            <w:pPr>
              <w:widowControl w:val="0"/>
              <w:spacing w:line="256" w:lineRule="auto"/>
              <w:ind w:firstLine="709"/>
              <w:jc w:val="center"/>
              <w:rPr>
                <w:rFonts w:ascii="Times New Roman" w:eastAsia="Times New Roman" w:hAnsi="Times New Roman" w:cs="Times New Roman"/>
                <w:sz w:val="24"/>
                <w:szCs w:val="24"/>
              </w:rPr>
            </w:pPr>
            <w:r w:rsidRPr="00E723F0">
              <w:rPr>
                <w:rFonts w:ascii="Times New Roman" w:eastAsia="Times New Roman" w:hAnsi="Times New Roman" w:cs="Times New Roman"/>
                <w:sz w:val="24"/>
                <w:szCs w:val="24"/>
              </w:rPr>
              <w:t>неудовлетворительно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BC460E" w:rsidRPr="00E723F0" w:rsidRDefault="00BC460E" w:rsidP="00BC460E">
            <w:pPr>
              <w:widowControl w:val="0"/>
              <w:spacing w:line="256" w:lineRule="auto"/>
              <w:ind w:firstLine="709"/>
              <w:jc w:val="center"/>
              <w:rPr>
                <w:rFonts w:ascii="Times New Roman" w:eastAsia="Times New Roman" w:hAnsi="Times New Roman" w:cs="Times New Roman"/>
                <w:sz w:val="24"/>
                <w:szCs w:val="24"/>
              </w:rPr>
            </w:pPr>
            <w:r w:rsidRPr="00E723F0">
              <w:rPr>
                <w:rFonts w:ascii="Times New Roman" w:eastAsia="Times New Roman" w:hAnsi="Times New Roman" w:cs="Times New Roman"/>
                <w:sz w:val="24"/>
                <w:szCs w:val="24"/>
                <w:lang w:val="en-US"/>
              </w:rPr>
              <w:t>EX</w:t>
            </w:r>
          </w:p>
        </w:tc>
      </w:tr>
    </w:tbl>
    <w:p w:rsidR="00BC460E" w:rsidRPr="00E723F0" w:rsidRDefault="00BC460E" w:rsidP="00BC460E">
      <w:pPr>
        <w:widowControl w:val="0"/>
        <w:spacing w:after="0" w:line="240" w:lineRule="auto"/>
        <w:ind w:firstLine="567"/>
        <w:jc w:val="both"/>
        <w:rPr>
          <w:rFonts w:ascii="Times New Roman" w:eastAsia="Times New Roman" w:hAnsi="Times New Roman" w:cs="Times New Roman"/>
          <w:sz w:val="24"/>
          <w:szCs w:val="24"/>
        </w:rPr>
      </w:pPr>
    </w:p>
    <w:p w:rsidR="00BC460E" w:rsidRPr="00E723F0" w:rsidRDefault="00BC460E" w:rsidP="00BC460E">
      <w:pPr>
        <w:widowControl w:val="0"/>
        <w:spacing w:after="0" w:line="240" w:lineRule="auto"/>
        <w:ind w:firstLine="567"/>
        <w:jc w:val="both"/>
        <w:rPr>
          <w:rFonts w:ascii="Times New Roman" w:eastAsia="Times New Roman" w:hAnsi="Times New Roman" w:cs="Times New Roman"/>
          <w:sz w:val="24"/>
          <w:szCs w:val="24"/>
        </w:rPr>
      </w:pPr>
    </w:p>
    <w:p w:rsidR="00BC460E" w:rsidRPr="00E723F0" w:rsidRDefault="00BC460E" w:rsidP="00BC460E">
      <w:pPr>
        <w:spacing w:before="40" w:after="0" w:line="240" w:lineRule="auto"/>
        <w:ind w:firstLine="397"/>
        <w:jc w:val="both"/>
        <w:rPr>
          <w:rFonts w:ascii="Times New Roman" w:eastAsia="Times New Roman" w:hAnsi="Times New Roman" w:cs="Times New Roman"/>
          <w:sz w:val="24"/>
          <w:szCs w:val="24"/>
          <w:lang w:eastAsia="ru-RU"/>
        </w:rPr>
      </w:pPr>
      <w:r w:rsidRPr="00E723F0">
        <w:rPr>
          <w:rFonts w:ascii="Times New Roman" w:eastAsia="Times New Roman" w:hAnsi="Times New Roman" w:cs="Times New Roman"/>
          <w:sz w:val="24"/>
          <w:szCs w:val="24"/>
          <w:lang w:eastAsia="ru-RU"/>
        </w:rPr>
        <w:t>Шкала перевода оценки из многобалльной в систему «зачтено»/«не зачтено»:</w:t>
      </w:r>
    </w:p>
    <w:p w:rsidR="00BC460E" w:rsidRPr="00E723F0" w:rsidRDefault="00BC460E" w:rsidP="00BC460E">
      <w:pPr>
        <w:widowControl w:val="0"/>
        <w:spacing w:after="0" w:line="240" w:lineRule="auto"/>
        <w:ind w:firstLine="397"/>
        <w:jc w:val="right"/>
        <w:rPr>
          <w:rFonts w:ascii="Times New Roman" w:eastAsia="Times New Roman" w:hAnsi="Times New Roman" w:cs="Times New Roman"/>
          <w:b/>
          <w:i/>
          <w:snapToGrid w:val="0"/>
          <w:sz w:val="20"/>
          <w:szCs w:val="20"/>
          <w:lang w:eastAsia="ru-RU"/>
        </w:rPr>
      </w:pPr>
    </w:p>
    <w:p w:rsidR="00BC460E" w:rsidRPr="00E723F0" w:rsidRDefault="00BC460E" w:rsidP="00BC460E">
      <w:pPr>
        <w:widowControl w:val="0"/>
        <w:spacing w:after="0" w:line="240" w:lineRule="auto"/>
        <w:ind w:firstLine="397"/>
        <w:jc w:val="right"/>
        <w:rPr>
          <w:rFonts w:ascii="Times New Roman" w:eastAsia="Times New Roman" w:hAnsi="Times New Roman" w:cs="Times New Roman"/>
          <w:b/>
          <w:i/>
          <w:snapToGrid w:val="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722"/>
      </w:tblGrid>
      <w:tr w:rsidR="00BC460E" w:rsidRPr="00E723F0" w:rsidTr="008F0C86">
        <w:tc>
          <w:tcPr>
            <w:tcW w:w="4999" w:type="dxa"/>
            <w:tcBorders>
              <w:top w:val="single" w:sz="4" w:space="0" w:color="auto"/>
              <w:left w:val="single" w:sz="4" w:space="0" w:color="auto"/>
              <w:bottom w:val="single" w:sz="4" w:space="0" w:color="auto"/>
              <w:right w:val="single" w:sz="4" w:space="0" w:color="auto"/>
            </w:tcBorders>
            <w:hideMark/>
          </w:tcPr>
          <w:p w:rsidR="00BC460E" w:rsidRPr="00E723F0" w:rsidRDefault="00BC460E" w:rsidP="00BC460E">
            <w:pPr>
              <w:spacing w:before="40" w:after="0" w:line="240" w:lineRule="auto"/>
              <w:ind w:firstLine="397"/>
              <w:jc w:val="center"/>
              <w:rPr>
                <w:rFonts w:ascii="Times New Roman" w:eastAsia="Times New Roman" w:hAnsi="Times New Roman" w:cs="Times New Roman"/>
                <w:sz w:val="24"/>
                <w:szCs w:val="24"/>
                <w:lang w:eastAsia="ru-RU"/>
              </w:rPr>
            </w:pPr>
            <w:r w:rsidRPr="00E723F0">
              <w:rPr>
                <w:rFonts w:ascii="Times New Roman" w:eastAsia="Times New Roman" w:hAnsi="Times New Roman" w:cs="Times New Roman"/>
                <w:sz w:val="24"/>
                <w:szCs w:val="24"/>
                <w:lang w:eastAsia="ru-RU"/>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BC460E" w:rsidRPr="00E723F0" w:rsidRDefault="00BC460E" w:rsidP="00BC460E">
            <w:pPr>
              <w:spacing w:before="40" w:after="0" w:line="240" w:lineRule="auto"/>
              <w:ind w:firstLine="397"/>
              <w:jc w:val="center"/>
              <w:rPr>
                <w:rFonts w:ascii="Times New Roman" w:eastAsia="Times New Roman" w:hAnsi="Times New Roman" w:cs="Times New Roman"/>
                <w:sz w:val="24"/>
                <w:szCs w:val="24"/>
                <w:lang w:eastAsia="ru-RU"/>
              </w:rPr>
            </w:pPr>
            <w:r w:rsidRPr="00E723F0">
              <w:rPr>
                <w:rFonts w:ascii="Times New Roman" w:eastAsia="Times New Roman" w:hAnsi="Times New Roman" w:cs="Times New Roman"/>
                <w:sz w:val="24"/>
                <w:szCs w:val="24"/>
                <w:lang w:eastAsia="ru-RU"/>
              </w:rPr>
              <w:t>«не зачтено»</w:t>
            </w:r>
          </w:p>
        </w:tc>
      </w:tr>
      <w:tr w:rsidR="00BC460E" w:rsidRPr="00E723F0" w:rsidTr="008F0C86">
        <w:tc>
          <w:tcPr>
            <w:tcW w:w="4999" w:type="dxa"/>
            <w:tcBorders>
              <w:top w:val="single" w:sz="4" w:space="0" w:color="auto"/>
              <w:left w:val="single" w:sz="4" w:space="0" w:color="auto"/>
              <w:bottom w:val="single" w:sz="4" w:space="0" w:color="auto"/>
              <w:right w:val="single" w:sz="4" w:space="0" w:color="auto"/>
            </w:tcBorders>
            <w:hideMark/>
          </w:tcPr>
          <w:p w:rsidR="00BC460E" w:rsidRPr="00E723F0" w:rsidRDefault="00BC460E" w:rsidP="00BC460E">
            <w:pPr>
              <w:spacing w:before="40" w:after="0" w:line="240" w:lineRule="auto"/>
              <w:ind w:firstLine="397"/>
              <w:jc w:val="center"/>
              <w:rPr>
                <w:rFonts w:ascii="Times New Roman" w:eastAsia="Times New Roman" w:hAnsi="Times New Roman" w:cs="Times New Roman"/>
                <w:sz w:val="24"/>
                <w:szCs w:val="24"/>
                <w:lang w:eastAsia="ru-RU"/>
              </w:rPr>
            </w:pPr>
            <w:r w:rsidRPr="00E723F0">
              <w:rPr>
                <w:rFonts w:ascii="Times New Roman" w:eastAsia="Times New Roman" w:hAnsi="Times New Roman" w:cs="Times New Roman"/>
                <w:sz w:val="24"/>
                <w:szCs w:val="24"/>
                <w:lang w:eastAsia="ru-RU"/>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BC460E" w:rsidRPr="00E723F0" w:rsidRDefault="00BC460E" w:rsidP="00BC460E">
            <w:pPr>
              <w:spacing w:before="40" w:after="0" w:line="240" w:lineRule="auto"/>
              <w:ind w:firstLine="397"/>
              <w:jc w:val="center"/>
              <w:rPr>
                <w:rFonts w:ascii="Times New Roman" w:eastAsia="Times New Roman" w:hAnsi="Times New Roman" w:cs="Times New Roman"/>
                <w:sz w:val="24"/>
                <w:szCs w:val="24"/>
                <w:lang w:eastAsia="ru-RU"/>
              </w:rPr>
            </w:pPr>
            <w:r w:rsidRPr="00E723F0">
              <w:rPr>
                <w:rFonts w:ascii="Times New Roman" w:eastAsia="Times New Roman" w:hAnsi="Times New Roman" w:cs="Times New Roman"/>
                <w:sz w:val="24"/>
                <w:szCs w:val="24"/>
                <w:lang w:eastAsia="ru-RU"/>
              </w:rPr>
              <w:t>«зачтено»</w:t>
            </w:r>
          </w:p>
        </w:tc>
      </w:tr>
    </w:tbl>
    <w:p w:rsidR="00BC460E" w:rsidRPr="00E723F0" w:rsidRDefault="00BC460E" w:rsidP="00BC460E">
      <w:pPr>
        <w:spacing w:before="40" w:after="160" w:line="240" w:lineRule="auto"/>
        <w:rPr>
          <w:rFonts w:ascii="Times New Roman" w:eastAsia="Calibri" w:hAnsi="Times New Roman" w:cs="Times New Roman"/>
          <w:b/>
          <w:i/>
          <w:sz w:val="28"/>
          <w:szCs w:val="28"/>
        </w:rPr>
      </w:pPr>
    </w:p>
    <w:p w:rsidR="00BC460E" w:rsidRPr="00E723F0" w:rsidRDefault="00BC460E" w:rsidP="00BC460E">
      <w:pPr>
        <w:widowControl w:val="0"/>
        <w:spacing w:after="0" w:line="240" w:lineRule="auto"/>
        <w:ind w:firstLine="567"/>
        <w:jc w:val="both"/>
        <w:rPr>
          <w:rFonts w:ascii="Times New Roman" w:eastAsia="Times New Roman" w:hAnsi="Times New Roman" w:cs="Times New Roman"/>
          <w:sz w:val="24"/>
          <w:szCs w:val="24"/>
        </w:rPr>
      </w:pPr>
      <w:r w:rsidRPr="00E723F0">
        <w:rPr>
          <w:rFonts w:ascii="Times New Roman" w:eastAsia="Times New Roman" w:hAnsi="Times New Roman" w:cs="Times New Roman"/>
          <w:sz w:val="24"/>
          <w:szCs w:val="24"/>
        </w:rPr>
        <w:t>Перевод балльных оценок в академические отметки «отлично», «хорошо», «удовлетворительно» и «неудовлетворительно»:</w:t>
      </w:r>
    </w:p>
    <w:p w:rsidR="00BC460E" w:rsidRPr="00E723F0" w:rsidRDefault="00BC460E" w:rsidP="00BC460E">
      <w:pPr>
        <w:widowControl w:val="0"/>
        <w:spacing w:after="0" w:line="240" w:lineRule="auto"/>
        <w:ind w:firstLine="567"/>
        <w:jc w:val="both"/>
        <w:rPr>
          <w:rFonts w:ascii="Times New Roman" w:eastAsia="Times New Roman" w:hAnsi="Times New Roman" w:cs="Times New Roman"/>
          <w:sz w:val="24"/>
          <w:szCs w:val="24"/>
        </w:rPr>
      </w:pPr>
      <w:r w:rsidRPr="00E723F0">
        <w:rPr>
          <w:rFonts w:ascii="Times New Roman" w:eastAsia="Times New Roman" w:hAnsi="Times New Roman" w:cs="Times New Roman"/>
          <w:sz w:val="24"/>
          <w:szCs w:val="24"/>
        </w:rPr>
        <w:t xml:space="preserve">- «Отлично»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w:t>
      </w:r>
      <w:proofErr w:type="gramStart"/>
      <w:r w:rsidRPr="00E723F0">
        <w:rPr>
          <w:rFonts w:ascii="Times New Roman" w:eastAsia="Times New Roman" w:hAnsi="Times New Roman" w:cs="Times New Roman"/>
          <w:sz w:val="24"/>
          <w:szCs w:val="24"/>
        </w:rPr>
        <w:t>максимальному</w:t>
      </w:r>
      <w:proofErr w:type="gramEnd"/>
      <w:r w:rsidRPr="00E723F0">
        <w:rPr>
          <w:rFonts w:ascii="Times New Roman" w:eastAsia="Times New Roman" w:hAnsi="Times New Roman" w:cs="Times New Roman"/>
          <w:sz w:val="24"/>
          <w:szCs w:val="24"/>
        </w:rPr>
        <w:t xml:space="preserve">. </w:t>
      </w:r>
    </w:p>
    <w:p w:rsidR="00BC460E" w:rsidRPr="00E723F0" w:rsidRDefault="00BC460E" w:rsidP="00BC460E">
      <w:pPr>
        <w:widowControl w:val="0"/>
        <w:spacing w:after="0" w:line="240" w:lineRule="auto"/>
        <w:ind w:firstLine="567"/>
        <w:jc w:val="both"/>
        <w:rPr>
          <w:rFonts w:ascii="Times New Roman" w:eastAsia="Times New Roman" w:hAnsi="Times New Roman" w:cs="Times New Roman"/>
          <w:sz w:val="24"/>
          <w:szCs w:val="24"/>
        </w:rPr>
      </w:pPr>
      <w:r w:rsidRPr="00E723F0">
        <w:rPr>
          <w:rFonts w:ascii="Times New Roman" w:eastAsia="Times New Roman" w:hAnsi="Times New Roman" w:cs="Times New Roman"/>
          <w:sz w:val="24"/>
          <w:szCs w:val="24"/>
        </w:rPr>
        <w:t>-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BC460E" w:rsidRPr="00E723F0" w:rsidRDefault="00BC460E" w:rsidP="00BC460E">
      <w:pPr>
        <w:widowControl w:val="0"/>
        <w:spacing w:after="0" w:line="240" w:lineRule="auto"/>
        <w:ind w:firstLine="567"/>
        <w:jc w:val="both"/>
        <w:rPr>
          <w:rFonts w:ascii="Times New Roman" w:eastAsia="Times New Roman" w:hAnsi="Times New Roman" w:cs="Times New Roman"/>
          <w:sz w:val="24"/>
          <w:szCs w:val="24"/>
        </w:rPr>
      </w:pPr>
      <w:r w:rsidRPr="00E723F0">
        <w:rPr>
          <w:rFonts w:ascii="Times New Roman" w:eastAsia="Times New Roman" w:hAnsi="Times New Roman" w:cs="Times New Roman"/>
          <w:sz w:val="24"/>
          <w:szCs w:val="24"/>
        </w:rPr>
        <w:t>- «Удовлетворительно» (D, E) - от 50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BC460E" w:rsidRPr="00E723F0" w:rsidRDefault="00BC460E" w:rsidP="00BC460E">
      <w:pPr>
        <w:widowControl w:val="0"/>
        <w:spacing w:after="0" w:line="240" w:lineRule="auto"/>
        <w:ind w:firstLine="567"/>
        <w:jc w:val="both"/>
        <w:rPr>
          <w:rFonts w:ascii="Times New Roman" w:eastAsia="Times New Roman" w:hAnsi="Times New Roman" w:cs="Times New Roman"/>
          <w:sz w:val="24"/>
          <w:szCs w:val="24"/>
        </w:rPr>
      </w:pPr>
      <w:r w:rsidRPr="00E723F0">
        <w:rPr>
          <w:rFonts w:ascii="Times New Roman" w:eastAsia="Times New Roman" w:hAnsi="Times New Roman" w:cs="Times New Roman"/>
          <w:sz w:val="24"/>
          <w:szCs w:val="24"/>
        </w:rPr>
        <w:t xml:space="preserve">-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w:t>
      </w:r>
      <w:r w:rsidRPr="00E723F0">
        <w:rPr>
          <w:rFonts w:ascii="Times New Roman" w:eastAsia="Times New Roman" w:hAnsi="Times New Roman" w:cs="Times New Roman"/>
          <w:sz w:val="24"/>
          <w:szCs w:val="24"/>
        </w:rPr>
        <w:lastRenderedPageBreak/>
        <w:t>учебных заданий.</w:t>
      </w:r>
    </w:p>
    <w:p w:rsidR="00BC460E" w:rsidRPr="00E723F0" w:rsidRDefault="00BC460E" w:rsidP="00BC460E">
      <w:pPr>
        <w:spacing w:after="160" w:line="259" w:lineRule="auto"/>
        <w:ind w:left="360"/>
        <w:jc w:val="both"/>
        <w:rPr>
          <w:rFonts w:ascii="Times New Roman" w:eastAsia="Times New Roman" w:hAnsi="Times New Roman" w:cs="Times New Roman"/>
          <w:sz w:val="24"/>
          <w:szCs w:val="24"/>
        </w:rPr>
      </w:pPr>
    </w:p>
    <w:p w:rsidR="00BC460E" w:rsidRPr="00E723F0" w:rsidRDefault="00BC460E" w:rsidP="00BC460E">
      <w:pPr>
        <w:spacing w:after="160" w:line="259" w:lineRule="auto"/>
        <w:ind w:left="360"/>
        <w:jc w:val="both"/>
        <w:rPr>
          <w:rFonts w:ascii="Times New Roman" w:eastAsia="Times New Roman" w:hAnsi="Times New Roman" w:cs="Times New Roman"/>
          <w:b/>
          <w:sz w:val="24"/>
          <w:szCs w:val="24"/>
        </w:rPr>
      </w:pPr>
      <w:r w:rsidRPr="00E723F0">
        <w:rPr>
          <w:rFonts w:ascii="Times New Roman" w:eastAsia="Times New Roman" w:hAnsi="Times New Roman" w:cs="Times New Roman"/>
          <w:b/>
          <w:sz w:val="24"/>
          <w:szCs w:val="24"/>
        </w:rPr>
        <w:t>Оценка «ОТЛИЧНО» выставляется, когда</w:t>
      </w:r>
      <w:proofErr w:type="gramStart"/>
      <w:r w:rsidRPr="00E723F0">
        <w:rPr>
          <w:rFonts w:ascii="Times New Roman" w:eastAsia="Times New Roman" w:hAnsi="Times New Roman" w:cs="Times New Roman"/>
          <w:b/>
          <w:sz w:val="24"/>
          <w:szCs w:val="24"/>
        </w:rPr>
        <w:t xml:space="preserve"> :</w:t>
      </w:r>
      <w:proofErr w:type="gramEnd"/>
    </w:p>
    <w:p w:rsidR="00BC460E" w:rsidRPr="00E723F0" w:rsidRDefault="00BC460E" w:rsidP="00BC460E">
      <w:pPr>
        <w:spacing w:after="0" w:line="240" w:lineRule="auto"/>
        <w:jc w:val="both"/>
        <w:rPr>
          <w:rFonts w:ascii="Times New Roman" w:eastAsia="Times New Roman" w:hAnsi="Times New Roman" w:cs="Times New Roman"/>
          <w:bCs/>
          <w:sz w:val="24"/>
          <w:szCs w:val="24"/>
        </w:rPr>
      </w:pPr>
      <w:r w:rsidRPr="00E723F0">
        <w:rPr>
          <w:rFonts w:ascii="Times New Roman" w:eastAsia="Times New Roman" w:hAnsi="Times New Roman" w:cs="Times New Roman"/>
          <w:bCs/>
          <w:sz w:val="24"/>
          <w:szCs w:val="24"/>
        </w:rPr>
        <w:t>Свободно и адекватно  использует современные методы и технологии научной коммуникации на государственном и иностранном языках</w:t>
      </w:r>
    </w:p>
    <w:p w:rsidR="00A80EE9" w:rsidRPr="00E723F0" w:rsidRDefault="00BC460E" w:rsidP="00BC460E">
      <w:pPr>
        <w:spacing w:after="0" w:line="240" w:lineRule="auto"/>
        <w:jc w:val="both"/>
        <w:rPr>
          <w:rFonts w:ascii="Times New Roman" w:eastAsia="Times New Roman" w:hAnsi="Times New Roman" w:cs="Times New Roman"/>
          <w:bCs/>
          <w:sz w:val="24"/>
          <w:szCs w:val="24"/>
        </w:rPr>
      </w:pPr>
      <w:r w:rsidRPr="00E723F0">
        <w:rPr>
          <w:rFonts w:ascii="Times New Roman" w:eastAsia="Times New Roman" w:hAnsi="Times New Roman" w:cs="Times New Roman"/>
          <w:bCs/>
          <w:sz w:val="24"/>
          <w:szCs w:val="24"/>
        </w:rPr>
        <w:t>Свободно и квалифицированно  применяет этические нормы в профессиональной деятельности и научной работе</w:t>
      </w:r>
    </w:p>
    <w:p w:rsidR="00BC460E" w:rsidRPr="00E723F0" w:rsidRDefault="00BC460E" w:rsidP="00BC460E">
      <w:pPr>
        <w:spacing w:after="0" w:line="240" w:lineRule="auto"/>
        <w:ind w:firstLine="708"/>
        <w:jc w:val="both"/>
        <w:rPr>
          <w:rFonts w:ascii="Times New Roman" w:eastAsia="Times New Roman" w:hAnsi="Times New Roman" w:cs="Times New Roman"/>
          <w:b/>
          <w:bCs/>
        </w:rPr>
      </w:pPr>
    </w:p>
    <w:p w:rsidR="00C37348" w:rsidRPr="00E723F0" w:rsidRDefault="00C37348" w:rsidP="00C37348">
      <w:pPr>
        <w:rPr>
          <w:rFonts w:ascii="Times New Roman" w:eastAsia="Times New Roman" w:hAnsi="Times New Roman" w:cs="Times New Roman"/>
          <w:b/>
          <w:sz w:val="28"/>
          <w:szCs w:val="28"/>
          <w:lang w:eastAsia="ru-RU"/>
        </w:rPr>
      </w:pPr>
      <w:r w:rsidRPr="00E723F0">
        <w:rPr>
          <w:rFonts w:ascii="Times New Roman" w:eastAsia="Times New Roman" w:hAnsi="Times New Roman" w:cs="Times New Roman"/>
          <w:b/>
          <w:sz w:val="28"/>
          <w:szCs w:val="28"/>
          <w:lang w:eastAsia="ru-RU"/>
        </w:rPr>
        <w:t xml:space="preserve">4.4.Методические материалы </w:t>
      </w:r>
    </w:p>
    <w:p w:rsidR="00BC460E" w:rsidRPr="00E723F0" w:rsidRDefault="00BC460E" w:rsidP="00BC460E">
      <w:pPr>
        <w:spacing w:after="0" w:line="240" w:lineRule="auto"/>
        <w:jc w:val="both"/>
        <w:rPr>
          <w:rFonts w:ascii="Times New Roman" w:eastAsia="MS Mincho" w:hAnsi="Times New Roman" w:cs="Times New Roman"/>
          <w:sz w:val="24"/>
          <w:szCs w:val="24"/>
          <w:lang w:eastAsia="ru-RU"/>
        </w:rPr>
      </w:pPr>
      <w:r w:rsidRPr="00E723F0">
        <w:rPr>
          <w:rFonts w:ascii="Times New Roman" w:eastAsia="Calibri" w:hAnsi="Times New Roman" w:cs="Times New Roman"/>
          <w:sz w:val="24"/>
          <w:szCs w:val="24"/>
          <w:lang w:eastAsia="ru-RU"/>
        </w:rPr>
        <w:t xml:space="preserve">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w:t>
      </w:r>
      <w:proofErr w:type="gramStart"/>
      <w:r w:rsidRPr="00E723F0">
        <w:rPr>
          <w:rFonts w:ascii="Times New Roman" w:eastAsia="Calibri" w:hAnsi="Times New Roman" w:cs="Times New Roman"/>
          <w:sz w:val="24"/>
          <w:szCs w:val="24"/>
          <w:lang w:eastAsia="ru-RU"/>
        </w:rPr>
        <w:t>зачет</w:t>
      </w:r>
      <w:proofErr w:type="gramEnd"/>
      <w:r w:rsidRPr="00E723F0">
        <w:rPr>
          <w:rFonts w:ascii="Times New Roman" w:eastAsia="Calibri" w:hAnsi="Times New Roman" w:cs="Times New Roman"/>
          <w:sz w:val="24"/>
          <w:szCs w:val="24"/>
          <w:lang w:eastAsia="ru-RU"/>
        </w:rPr>
        <w:t xml:space="preserve">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A80EE9" w:rsidRPr="00E723F0" w:rsidRDefault="00A80EE9" w:rsidP="00E05933">
      <w:pPr>
        <w:spacing w:after="0" w:line="240" w:lineRule="auto"/>
        <w:jc w:val="both"/>
        <w:rPr>
          <w:rFonts w:ascii="Times New Roman" w:eastAsia="Times New Roman" w:hAnsi="Times New Roman" w:cs="Times New Roman"/>
          <w:i/>
          <w:highlight w:val="green"/>
        </w:rPr>
      </w:pPr>
    </w:p>
    <w:p w:rsidR="00C37348" w:rsidRPr="00E723F0" w:rsidRDefault="00C37348" w:rsidP="00E723F0">
      <w:pPr>
        <w:pStyle w:val="1"/>
        <w:jc w:val="center"/>
        <w:rPr>
          <w:rFonts w:ascii="Times New Roman" w:eastAsia="Times New Roman" w:hAnsi="Times New Roman" w:cs="Times New Roman"/>
          <w:bCs/>
          <w:color w:val="auto"/>
          <w:sz w:val="28"/>
          <w:szCs w:val="28"/>
          <w:lang w:eastAsia="ru-RU"/>
        </w:rPr>
      </w:pPr>
      <w:bookmarkStart w:id="14" w:name="_Toc487114180"/>
      <w:bookmarkStart w:id="15" w:name="_Toc510179218"/>
      <w:r w:rsidRPr="00E723F0">
        <w:rPr>
          <w:rFonts w:ascii="Times New Roman" w:eastAsia="Times New Roman" w:hAnsi="Times New Roman" w:cs="Times New Roman"/>
          <w:b/>
          <w:bCs/>
          <w:color w:val="auto"/>
          <w:sz w:val="28"/>
          <w:szCs w:val="28"/>
          <w:lang w:eastAsia="ru-RU"/>
        </w:rPr>
        <w:t xml:space="preserve">5. Методические указания для </w:t>
      </w:r>
      <w:proofErr w:type="gramStart"/>
      <w:r w:rsidRPr="00E723F0">
        <w:rPr>
          <w:rFonts w:ascii="Times New Roman" w:eastAsia="Times New Roman" w:hAnsi="Times New Roman" w:cs="Times New Roman"/>
          <w:b/>
          <w:bCs/>
          <w:color w:val="auto"/>
          <w:sz w:val="28"/>
          <w:szCs w:val="28"/>
          <w:lang w:eastAsia="ru-RU"/>
        </w:rPr>
        <w:t>обучающихся</w:t>
      </w:r>
      <w:proofErr w:type="gramEnd"/>
      <w:r w:rsidRPr="00E723F0">
        <w:rPr>
          <w:rFonts w:ascii="Times New Roman" w:eastAsia="Times New Roman" w:hAnsi="Times New Roman" w:cs="Times New Roman"/>
          <w:b/>
          <w:bCs/>
          <w:color w:val="auto"/>
          <w:sz w:val="28"/>
          <w:szCs w:val="28"/>
          <w:lang w:eastAsia="ru-RU"/>
        </w:rPr>
        <w:t xml:space="preserve"> по освоению дисциплины</w:t>
      </w:r>
      <w:bookmarkEnd w:id="14"/>
      <w:bookmarkEnd w:id="15"/>
    </w:p>
    <w:p w:rsidR="00A80EE9" w:rsidRPr="00E723F0" w:rsidRDefault="00A80EE9" w:rsidP="00E05933">
      <w:pPr>
        <w:spacing w:after="0" w:line="240" w:lineRule="auto"/>
        <w:ind w:firstLine="708"/>
        <w:jc w:val="both"/>
        <w:rPr>
          <w:rFonts w:ascii="Times New Roman" w:eastAsia="Times New Roman" w:hAnsi="Times New Roman" w:cs="Times New Roman"/>
          <w:i/>
          <w:iCs/>
          <w:sz w:val="20"/>
          <w:szCs w:val="20"/>
        </w:rPr>
      </w:pPr>
      <w:r w:rsidRPr="00E723F0">
        <w:rPr>
          <w:rFonts w:ascii="Times New Roman" w:eastAsia="Times New Roman" w:hAnsi="Times New Roman" w:cs="Times New Roman"/>
          <w:i/>
          <w:iCs/>
          <w:sz w:val="20"/>
          <w:szCs w:val="20"/>
        </w:rPr>
        <w:t>.</w:t>
      </w:r>
    </w:p>
    <w:p w:rsidR="0038350F" w:rsidRPr="00E723F0" w:rsidRDefault="0038350F" w:rsidP="00E05933">
      <w:pPr>
        <w:spacing w:after="0" w:line="360" w:lineRule="auto"/>
        <w:ind w:firstLine="720"/>
        <w:jc w:val="both"/>
        <w:rPr>
          <w:rFonts w:ascii="Times New Roman" w:eastAsia="Times New Roman" w:hAnsi="Times New Roman" w:cs="Times New Roman"/>
          <w:sz w:val="24"/>
          <w:szCs w:val="20"/>
          <w:lang w:eastAsia="ru-RU"/>
        </w:rPr>
      </w:pPr>
      <w:proofErr w:type="gramStart"/>
      <w:r w:rsidRPr="00E723F0">
        <w:rPr>
          <w:rFonts w:ascii="Times New Roman" w:eastAsia="Times New Roman" w:hAnsi="Times New Roman" w:cs="Times New Roman"/>
          <w:iCs/>
          <w:sz w:val="24"/>
          <w:szCs w:val="20"/>
          <w:lang w:eastAsia="ru-RU"/>
        </w:rPr>
        <w:t>Дисциплина «</w:t>
      </w:r>
      <w:r w:rsidRPr="00E723F0">
        <w:rPr>
          <w:rFonts w:ascii="Times New Roman" w:eastAsia="Times New Roman" w:hAnsi="Times New Roman" w:cs="Times New Roman"/>
          <w:sz w:val="24"/>
          <w:szCs w:val="20"/>
          <w:lang w:eastAsia="ru-RU"/>
        </w:rPr>
        <w:t>Профессиональная коммуникация на иностранном языке</w:t>
      </w:r>
      <w:r w:rsidRPr="00E723F0">
        <w:rPr>
          <w:rFonts w:ascii="Times New Roman" w:eastAsia="Times New Roman" w:hAnsi="Times New Roman" w:cs="Times New Roman"/>
          <w:iCs/>
          <w:sz w:val="24"/>
          <w:szCs w:val="20"/>
          <w:lang w:eastAsia="ru-RU"/>
        </w:rPr>
        <w:t>» изучается аспирантом на третьем курсе очной форму обучения (на четвертом курсе для заочной формы обучения).</w:t>
      </w:r>
      <w:proofErr w:type="gramEnd"/>
    </w:p>
    <w:p w:rsidR="0038350F" w:rsidRPr="00E723F0" w:rsidRDefault="0038350F" w:rsidP="00E05933">
      <w:pPr>
        <w:spacing w:after="0" w:line="360" w:lineRule="auto"/>
        <w:ind w:firstLine="720"/>
        <w:jc w:val="both"/>
        <w:rPr>
          <w:rFonts w:ascii="Times New Roman" w:eastAsia="Times New Roman" w:hAnsi="Times New Roman" w:cs="Times New Roman"/>
          <w:iCs/>
          <w:sz w:val="24"/>
          <w:szCs w:val="20"/>
          <w:lang w:eastAsia="ru-RU"/>
        </w:rPr>
      </w:pPr>
      <w:r w:rsidRPr="00E723F0">
        <w:rPr>
          <w:rFonts w:ascii="Times New Roman" w:eastAsia="Times New Roman" w:hAnsi="Times New Roman" w:cs="Times New Roman"/>
          <w:iCs/>
          <w:sz w:val="24"/>
          <w:szCs w:val="20"/>
          <w:lang w:eastAsia="ru-RU"/>
        </w:rPr>
        <w:t>Содержание дисциплины базируется на основных отечественных и зарубежных подходах к обучению иностранному языку для специальных целей и иностранному языку профессиональной коммуникации. Изучение дисциплины носит выраженную практическую направленность. Данный курс вводится на завершающем этапе обучения. Ему предшествует более общий курс «Иностранного языка» для аспирантов.</w:t>
      </w:r>
    </w:p>
    <w:p w:rsidR="0038350F" w:rsidRPr="00E723F0" w:rsidRDefault="0038350F" w:rsidP="00E05933">
      <w:pPr>
        <w:spacing w:after="0" w:line="360" w:lineRule="auto"/>
        <w:ind w:firstLine="720"/>
        <w:jc w:val="both"/>
        <w:rPr>
          <w:rFonts w:ascii="Times New Roman" w:eastAsia="Times New Roman" w:hAnsi="Times New Roman" w:cs="Times New Roman"/>
          <w:iCs/>
          <w:sz w:val="24"/>
          <w:szCs w:val="20"/>
          <w:lang w:eastAsia="ru-RU"/>
        </w:rPr>
      </w:pPr>
      <w:r w:rsidRPr="00E723F0">
        <w:rPr>
          <w:rFonts w:ascii="Times New Roman" w:eastAsia="Times New Roman" w:hAnsi="Times New Roman" w:cs="Times New Roman"/>
          <w:iCs/>
          <w:sz w:val="24"/>
          <w:szCs w:val="20"/>
          <w:lang w:eastAsia="ru-RU"/>
        </w:rPr>
        <w:t>Курс «</w:t>
      </w:r>
      <w:r w:rsidRPr="00E723F0">
        <w:rPr>
          <w:rFonts w:ascii="Times New Roman" w:eastAsia="Times New Roman" w:hAnsi="Times New Roman" w:cs="Times New Roman"/>
          <w:sz w:val="24"/>
          <w:szCs w:val="20"/>
          <w:lang w:eastAsia="ru-RU"/>
        </w:rPr>
        <w:t>Профессиональная коммуникация на иностранном языке»</w:t>
      </w:r>
      <w:r w:rsidRPr="00E723F0">
        <w:rPr>
          <w:rFonts w:ascii="Times New Roman" w:eastAsia="Times New Roman" w:hAnsi="Times New Roman" w:cs="Times New Roman"/>
          <w:iCs/>
          <w:sz w:val="24"/>
          <w:szCs w:val="20"/>
          <w:lang w:eastAsia="ru-RU"/>
        </w:rPr>
        <w:t xml:space="preserve"> разработан для аспирантов с целью успешной адаптации и устного/письменного профессионального общения с зарубежными коллегами и зарубежным исследовательским сообществом, в том числе</w:t>
      </w:r>
      <w:r w:rsidRPr="00E723F0">
        <w:rPr>
          <w:rFonts w:ascii="Times New Roman" w:eastAsia="Times New Roman" w:hAnsi="Times New Roman" w:cs="Times New Roman"/>
          <w:bCs/>
          <w:sz w:val="24"/>
          <w:szCs w:val="20"/>
          <w:lang w:eastAsia="ru-RU"/>
        </w:rPr>
        <w:t xml:space="preserve"> при помощи современных технических средств коммуникации</w:t>
      </w:r>
      <w:r w:rsidRPr="00E723F0">
        <w:rPr>
          <w:rFonts w:ascii="Times New Roman" w:eastAsia="Times New Roman" w:hAnsi="Times New Roman" w:cs="Times New Roman"/>
          <w:iCs/>
          <w:sz w:val="24"/>
          <w:szCs w:val="20"/>
          <w:lang w:eastAsia="ru-RU"/>
        </w:rPr>
        <w:t>.</w:t>
      </w:r>
    </w:p>
    <w:p w:rsidR="0038350F" w:rsidRPr="00E723F0" w:rsidRDefault="0038350F" w:rsidP="00E05933">
      <w:pPr>
        <w:spacing w:after="0" w:line="360" w:lineRule="auto"/>
        <w:ind w:firstLine="720"/>
        <w:jc w:val="both"/>
        <w:rPr>
          <w:rFonts w:ascii="Times New Roman" w:eastAsia="Times New Roman" w:hAnsi="Times New Roman" w:cs="Times New Roman"/>
          <w:sz w:val="24"/>
          <w:szCs w:val="20"/>
          <w:lang w:eastAsia="ru-RU"/>
        </w:rPr>
      </w:pPr>
      <w:r w:rsidRPr="00E723F0">
        <w:rPr>
          <w:rFonts w:ascii="Times New Roman" w:eastAsia="Times New Roman" w:hAnsi="Times New Roman" w:cs="Times New Roman"/>
          <w:iCs/>
          <w:sz w:val="24"/>
          <w:szCs w:val="20"/>
          <w:lang w:eastAsia="ru-RU"/>
        </w:rPr>
        <w:t xml:space="preserve">Для успешного усвоения материала необходимы постоянные и регулярные занятия, немалая часть которых приходится на самостоятельную работу аспиранта. Материал курса подается поступательно, каждый новый раздел опирается </w:t>
      </w:r>
      <w:proofErr w:type="gramStart"/>
      <w:r w:rsidRPr="00E723F0">
        <w:rPr>
          <w:rFonts w:ascii="Times New Roman" w:eastAsia="Times New Roman" w:hAnsi="Times New Roman" w:cs="Times New Roman"/>
          <w:iCs/>
          <w:sz w:val="24"/>
          <w:szCs w:val="20"/>
          <w:lang w:eastAsia="ru-RU"/>
        </w:rPr>
        <w:t>на</w:t>
      </w:r>
      <w:proofErr w:type="gramEnd"/>
      <w:r w:rsidRPr="00E723F0">
        <w:rPr>
          <w:rFonts w:ascii="Times New Roman" w:eastAsia="Times New Roman" w:hAnsi="Times New Roman" w:cs="Times New Roman"/>
          <w:iCs/>
          <w:sz w:val="24"/>
          <w:szCs w:val="20"/>
          <w:lang w:eastAsia="ru-RU"/>
        </w:rPr>
        <w:t xml:space="preserve"> предыдущие, вытекает из них. Таким образом, слушатели данного курса имеют возможность разобрать ключевую терминологию, необходимую для работы с зарубежными источниками и профессиональной коммуникации, а затем перейти к теме собственного исследования и представлению его результатов. По итогам прохождения названного курса аспирант </w:t>
      </w:r>
      <w:r w:rsidRPr="00E723F0">
        <w:rPr>
          <w:rFonts w:ascii="Times New Roman" w:eastAsia="Times New Roman" w:hAnsi="Times New Roman" w:cs="Times New Roman"/>
          <w:iCs/>
          <w:sz w:val="24"/>
          <w:szCs w:val="20"/>
          <w:lang w:eastAsia="ru-RU"/>
        </w:rPr>
        <w:lastRenderedPageBreak/>
        <w:t>подготавливается к профессиональной коммуникации, к примеру, к участию в зарубежных конференциях или публикации в зарубежном издании. Кроме того, аспирант сможет быстрее адаптироваться к меняющимся тенденциям в области собственного исследования, имея необходимый терминологический запас для работы с зарубежными источниками и зарубежными коллегами.</w:t>
      </w:r>
    </w:p>
    <w:p w:rsidR="0038350F" w:rsidRPr="00E723F0" w:rsidRDefault="0038350F" w:rsidP="00E05933">
      <w:pPr>
        <w:spacing w:after="0" w:line="360" w:lineRule="auto"/>
        <w:ind w:firstLine="720"/>
        <w:jc w:val="both"/>
        <w:rPr>
          <w:rFonts w:ascii="Times New Roman" w:eastAsia="Times New Roman" w:hAnsi="Times New Roman" w:cs="Times New Roman"/>
          <w:sz w:val="24"/>
          <w:szCs w:val="20"/>
          <w:lang w:eastAsia="ru-RU"/>
        </w:rPr>
      </w:pPr>
    </w:p>
    <w:p w:rsidR="00A80EE9" w:rsidRPr="00E723F0" w:rsidRDefault="00A80EE9" w:rsidP="00E05933">
      <w:pPr>
        <w:spacing w:after="0" w:line="360" w:lineRule="auto"/>
        <w:ind w:firstLine="720"/>
        <w:jc w:val="both"/>
        <w:rPr>
          <w:rFonts w:ascii="Times New Roman" w:eastAsia="Times New Roman" w:hAnsi="Times New Roman" w:cs="Times New Roman"/>
          <w:sz w:val="24"/>
          <w:szCs w:val="20"/>
          <w:lang w:val="en-US" w:eastAsia="ru-RU"/>
        </w:rPr>
      </w:pPr>
      <w:r w:rsidRPr="00E723F0">
        <w:rPr>
          <w:rFonts w:ascii="Times New Roman" w:eastAsia="Times New Roman" w:hAnsi="Times New Roman" w:cs="Times New Roman"/>
          <w:sz w:val="24"/>
          <w:szCs w:val="20"/>
          <w:lang w:val="en-US" w:eastAsia="ru-RU"/>
        </w:rPr>
        <w:t>The ability to write well</w:t>
      </w:r>
      <w:r w:rsidRPr="00E723F0">
        <w:rPr>
          <w:rFonts w:ascii="Times New Roman" w:eastAsia="Times New Roman" w:hAnsi="Times New Roman" w:cs="Times New Roman"/>
          <w:sz w:val="24"/>
          <w:szCs w:val="20"/>
          <w:lang w:val="en-GB" w:eastAsia="ru-RU"/>
        </w:rPr>
        <w:t>-organized</w:t>
      </w:r>
      <w:r w:rsidRPr="00E723F0">
        <w:rPr>
          <w:rFonts w:ascii="Times New Roman" w:eastAsia="Times New Roman" w:hAnsi="Times New Roman" w:cs="Times New Roman"/>
          <w:sz w:val="24"/>
          <w:szCs w:val="20"/>
          <w:lang w:val="en-US" w:eastAsia="ru-RU"/>
        </w:rPr>
        <w:t>, concise essays is essential. The material must be presented in logical order and clear language. An essay consists of a number of paragraphs. Here are some hints on paragraph writing:</w:t>
      </w:r>
    </w:p>
    <w:p w:rsidR="00A80EE9" w:rsidRPr="00E723F0" w:rsidRDefault="00A80EE9" w:rsidP="00E05933">
      <w:pPr>
        <w:numPr>
          <w:ilvl w:val="0"/>
          <w:numId w:val="5"/>
        </w:numPr>
        <w:spacing w:after="0" w:line="360" w:lineRule="auto"/>
        <w:jc w:val="both"/>
        <w:rPr>
          <w:rFonts w:ascii="Times New Roman" w:eastAsia="Times New Roman" w:hAnsi="Times New Roman" w:cs="Times New Roman"/>
          <w:sz w:val="24"/>
          <w:szCs w:val="20"/>
          <w:lang w:val="en-GB" w:eastAsia="ru-RU"/>
        </w:rPr>
      </w:pPr>
      <w:r w:rsidRPr="00E723F0">
        <w:rPr>
          <w:rFonts w:ascii="Times New Roman" w:eastAsia="Times New Roman" w:hAnsi="Times New Roman" w:cs="Times New Roman"/>
          <w:sz w:val="24"/>
          <w:szCs w:val="20"/>
          <w:lang w:val="en-GB" w:eastAsia="ru-RU"/>
        </w:rPr>
        <w:t xml:space="preserve"> Your essay should be relevant to the set topic in both content and focus; the essay should be the result of wide reading, taking notes, sorting out information, theories and ideas, and coming to well-thought-out conclusions.</w:t>
      </w:r>
    </w:p>
    <w:p w:rsidR="00A80EE9" w:rsidRPr="00E723F0" w:rsidRDefault="00A80EE9" w:rsidP="00E05933">
      <w:pPr>
        <w:numPr>
          <w:ilvl w:val="0"/>
          <w:numId w:val="5"/>
        </w:numPr>
        <w:spacing w:after="0" w:line="360" w:lineRule="auto"/>
        <w:jc w:val="both"/>
        <w:rPr>
          <w:rFonts w:ascii="Times New Roman" w:eastAsia="Times New Roman" w:hAnsi="Times New Roman" w:cs="Times New Roman"/>
          <w:sz w:val="24"/>
          <w:szCs w:val="20"/>
          <w:lang w:val="en-GB" w:eastAsia="ru-RU"/>
        </w:rPr>
      </w:pPr>
      <w:r w:rsidRPr="00E723F0">
        <w:rPr>
          <w:rFonts w:ascii="Times New Roman" w:eastAsia="Times New Roman" w:hAnsi="Times New Roman" w:cs="Times New Roman"/>
          <w:sz w:val="24"/>
          <w:szCs w:val="20"/>
          <w:lang w:val="en-US" w:eastAsia="ru-RU"/>
        </w:rPr>
        <w:t xml:space="preserve"> Essay paragraphs may be sorted into functional groups such as </w:t>
      </w:r>
      <w:r w:rsidRPr="00E723F0">
        <w:rPr>
          <w:rFonts w:ascii="Times New Roman" w:eastAsia="Times New Roman" w:hAnsi="Times New Roman" w:cs="Times New Roman"/>
          <w:b/>
          <w:sz w:val="24"/>
          <w:szCs w:val="20"/>
          <w:lang w:val="en-US" w:eastAsia="ru-RU"/>
        </w:rPr>
        <w:t xml:space="preserve">introductory, developmental, transitional, </w:t>
      </w:r>
      <w:proofErr w:type="gramStart"/>
      <w:r w:rsidRPr="00E723F0">
        <w:rPr>
          <w:rFonts w:ascii="Times New Roman" w:eastAsia="Times New Roman" w:hAnsi="Times New Roman" w:cs="Times New Roman"/>
          <w:b/>
          <w:sz w:val="24"/>
          <w:szCs w:val="20"/>
          <w:lang w:val="en-GB" w:eastAsia="ru-RU"/>
        </w:rPr>
        <w:t>summarising</w:t>
      </w:r>
      <w:proofErr w:type="gramEnd"/>
      <w:r w:rsidRPr="00E723F0">
        <w:rPr>
          <w:rFonts w:ascii="Times New Roman" w:eastAsia="Times New Roman" w:hAnsi="Times New Roman" w:cs="Times New Roman"/>
          <w:sz w:val="24"/>
          <w:szCs w:val="20"/>
          <w:lang w:val="en-GB" w:eastAsia="ru-RU"/>
        </w:rPr>
        <w:t>.</w:t>
      </w:r>
    </w:p>
    <w:p w:rsidR="00A80EE9" w:rsidRPr="00E723F0" w:rsidRDefault="00A80EE9" w:rsidP="00E05933">
      <w:pPr>
        <w:numPr>
          <w:ilvl w:val="0"/>
          <w:numId w:val="5"/>
        </w:numPr>
        <w:spacing w:after="0" w:line="360" w:lineRule="auto"/>
        <w:jc w:val="both"/>
        <w:rPr>
          <w:rFonts w:ascii="Times New Roman" w:eastAsia="Times New Roman" w:hAnsi="Times New Roman" w:cs="Times New Roman"/>
          <w:sz w:val="24"/>
          <w:szCs w:val="20"/>
          <w:lang w:val="en-GB" w:eastAsia="ru-RU"/>
        </w:rPr>
      </w:pPr>
      <w:r w:rsidRPr="00E723F0">
        <w:rPr>
          <w:rFonts w:ascii="Times New Roman" w:eastAsia="Times New Roman" w:hAnsi="Times New Roman" w:cs="Times New Roman"/>
          <w:sz w:val="24"/>
          <w:szCs w:val="20"/>
          <w:lang w:val="en-GB" w:eastAsia="ru-RU"/>
        </w:rPr>
        <w:t xml:space="preserve"> In any paragraph there are </w:t>
      </w:r>
      <w:r w:rsidRPr="00E723F0">
        <w:rPr>
          <w:rFonts w:ascii="Times New Roman" w:eastAsia="Times New Roman" w:hAnsi="Times New Roman" w:cs="Times New Roman"/>
          <w:b/>
          <w:sz w:val="24"/>
          <w:szCs w:val="20"/>
          <w:lang w:val="en-GB" w:eastAsia="ru-RU"/>
        </w:rPr>
        <w:t>introducers</w:t>
      </w:r>
      <w:r w:rsidRPr="00E723F0">
        <w:rPr>
          <w:rFonts w:ascii="Times New Roman" w:eastAsia="Times New Roman" w:hAnsi="Times New Roman" w:cs="Times New Roman"/>
          <w:sz w:val="24"/>
          <w:szCs w:val="20"/>
          <w:lang w:val="en-GB" w:eastAsia="ru-RU"/>
        </w:rPr>
        <w:t xml:space="preserve"> (which are sentences that establish the topic focus of the paragraph as a whole, the topic sentence in the paragraph contains a key idea); </w:t>
      </w:r>
      <w:r w:rsidRPr="00E723F0">
        <w:rPr>
          <w:rFonts w:ascii="Times New Roman" w:eastAsia="Times New Roman" w:hAnsi="Times New Roman" w:cs="Times New Roman"/>
          <w:b/>
          <w:sz w:val="24"/>
          <w:szCs w:val="20"/>
          <w:lang w:val="en-GB" w:eastAsia="ru-RU"/>
        </w:rPr>
        <w:t>developers</w:t>
      </w:r>
      <w:r w:rsidRPr="00E723F0">
        <w:rPr>
          <w:rFonts w:ascii="Times New Roman" w:eastAsia="Times New Roman" w:hAnsi="Times New Roman" w:cs="Times New Roman"/>
          <w:sz w:val="24"/>
          <w:szCs w:val="20"/>
          <w:lang w:val="en-GB" w:eastAsia="ru-RU"/>
        </w:rPr>
        <w:t xml:space="preserve"> (which present examples or details of various kinds to support the ideas of the topic sentence); </w:t>
      </w:r>
      <w:r w:rsidRPr="00E723F0">
        <w:rPr>
          <w:rFonts w:ascii="Times New Roman" w:eastAsia="Times New Roman" w:hAnsi="Times New Roman" w:cs="Times New Roman"/>
          <w:b/>
          <w:sz w:val="24"/>
          <w:szCs w:val="20"/>
          <w:lang w:val="en-GB" w:eastAsia="ru-RU"/>
        </w:rPr>
        <w:t>terminators</w:t>
      </w:r>
      <w:r w:rsidRPr="00E723F0">
        <w:rPr>
          <w:rFonts w:ascii="Times New Roman" w:eastAsia="Times New Roman" w:hAnsi="Times New Roman" w:cs="Times New Roman"/>
          <w:sz w:val="24"/>
          <w:szCs w:val="20"/>
          <w:lang w:val="en-GB" w:eastAsia="ru-RU"/>
        </w:rPr>
        <w:t xml:space="preserve"> or restatement sentences (which logically conclude the ideas discussed in the paragraph). </w:t>
      </w:r>
    </w:p>
    <w:p w:rsidR="00A80EE9" w:rsidRPr="00E723F0" w:rsidRDefault="00A80EE9" w:rsidP="00E05933">
      <w:pPr>
        <w:numPr>
          <w:ilvl w:val="0"/>
          <w:numId w:val="5"/>
        </w:numPr>
        <w:spacing w:after="0" w:line="360" w:lineRule="auto"/>
        <w:jc w:val="both"/>
        <w:rPr>
          <w:rFonts w:ascii="Times New Roman" w:eastAsia="Times New Roman" w:hAnsi="Times New Roman" w:cs="Times New Roman"/>
          <w:sz w:val="24"/>
          <w:szCs w:val="20"/>
          <w:lang w:val="en-GB" w:eastAsia="ru-RU"/>
        </w:rPr>
      </w:pPr>
      <w:r w:rsidRPr="00E723F0">
        <w:rPr>
          <w:rFonts w:ascii="Times New Roman" w:eastAsia="Times New Roman" w:hAnsi="Times New Roman" w:cs="Times New Roman"/>
          <w:sz w:val="24"/>
          <w:szCs w:val="20"/>
          <w:lang w:val="en-GB" w:eastAsia="ru-RU"/>
        </w:rPr>
        <w:t xml:space="preserve"> Depending upon the purpose or intent of the writer, particular paragraphs may be thought of aiming to persuade, inform, argue, or excite. Paragraphs may also be classified according to such techniques of development as comparison, contrast, description, classification, generalisation, etc.</w:t>
      </w:r>
    </w:p>
    <w:p w:rsidR="00A80EE9" w:rsidRPr="00E723F0" w:rsidRDefault="00A80EE9" w:rsidP="00E05933">
      <w:pPr>
        <w:numPr>
          <w:ilvl w:val="0"/>
          <w:numId w:val="5"/>
        </w:numPr>
        <w:spacing w:after="0" w:line="360" w:lineRule="auto"/>
        <w:jc w:val="both"/>
        <w:rPr>
          <w:rFonts w:ascii="Times New Roman" w:eastAsia="Times New Roman" w:hAnsi="Times New Roman" w:cs="Times New Roman"/>
          <w:sz w:val="24"/>
          <w:szCs w:val="20"/>
          <w:lang w:val="en-GB" w:eastAsia="ru-RU"/>
        </w:rPr>
      </w:pPr>
      <w:r w:rsidRPr="00E723F0">
        <w:rPr>
          <w:rFonts w:ascii="Times New Roman" w:eastAsia="Times New Roman" w:hAnsi="Times New Roman" w:cs="Times New Roman"/>
          <w:sz w:val="24"/>
          <w:szCs w:val="20"/>
          <w:lang w:val="en-GB" w:eastAsia="ru-RU"/>
        </w:rPr>
        <w:t xml:space="preserve"> In linking paragraphs together the transitional devices may be the following:</w:t>
      </w:r>
    </w:p>
    <w:p w:rsidR="00A80EE9" w:rsidRPr="00E723F0" w:rsidRDefault="00A80EE9" w:rsidP="00E05933">
      <w:pPr>
        <w:numPr>
          <w:ilvl w:val="0"/>
          <w:numId w:val="6"/>
        </w:numPr>
        <w:spacing w:after="0" w:line="360" w:lineRule="auto"/>
        <w:ind w:left="60"/>
        <w:jc w:val="both"/>
        <w:rPr>
          <w:rFonts w:ascii="Times New Roman" w:eastAsia="Times New Roman" w:hAnsi="Times New Roman" w:cs="Times New Roman"/>
          <w:sz w:val="24"/>
          <w:szCs w:val="20"/>
          <w:lang w:val="en-GB" w:eastAsia="ru-RU"/>
        </w:rPr>
      </w:pPr>
      <w:r w:rsidRPr="00E723F0">
        <w:rPr>
          <w:rFonts w:ascii="Times New Roman" w:eastAsia="Times New Roman" w:hAnsi="Times New Roman" w:cs="Times New Roman"/>
          <w:sz w:val="24"/>
          <w:szCs w:val="20"/>
          <w:lang w:val="en-GB" w:eastAsia="ru-RU"/>
        </w:rPr>
        <w:t xml:space="preserve"> the use of a pronoun instead of the above mentioned nouns;</w:t>
      </w:r>
    </w:p>
    <w:p w:rsidR="00A80EE9" w:rsidRPr="00E723F0" w:rsidRDefault="00A80EE9" w:rsidP="00E05933">
      <w:pPr>
        <w:numPr>
          <w:ilvl w:val="0"/>
          <w:numId w:val="6"/>
        </w:numPr>
        <w:spacing w:after="0" w:line="360" w:lineRule="auto"/>
        <w:ind w:left="60"/>
        <w:jc w:val="both"/>
        <w:rPr>
          <w:rFonts w:ascii="Times New Roman" w:eastAsia="Times New Roman" w:hAnsi="Times New Roman" w:cs="Times New Roman"/>
          <w:sz w:val="24"/>
          <w:szCs w:val="20"/>
          <w:lang w:val="en-GB" w:eastAsia="ru-RU"/>
        </w:rPr>
      </w:pPr>
      <w:r w:rsidRPr="00E723F0">
        <w:rPr>
          <w:rFonts w:ascii="Times New Roman" w:eastAsia="Times New Roman" w:hAnsi="Times New Roman" w:cs="Times New Roman"/>
          <w:sz w:val="24"/>
          <w:szCs w:val="20"/>
          <w:lang w:val="en-GB" w:eastAsia="ru-RU"/>
        </w:rPr>
        <w:t xml:space="preserve"> repetition of the key word or phrase used in the preceding paragraph;</w:t>
      </w:r>
    </w:p>
    <w:p w:rsidR="00A80EE9" w:rsidRPr="00E723F0" w:rsidRDefault="00A80EE9" w:rsidP="00E05933">
      <w:pPr>
        <w:numPr>
          <w:ilvl w:val="0"/>
          <w:numId w:val="6"/>
        </w:numPr>
        <w:spacing w:after="0" w:line="360" w:lineRule="auto"/>
        <w:ind w:left="60"/>
        <w:jc w:val="both"/>
        <w:rPr>
          <w:rFonts w:ascii="Times New Roman" w:eastAsia="Times New Roman" w:hAnsi="Times New Roman" w:cs="Times New Roman"/>
          <w:sz w:val="24"/>
          <w:szCs w:val="20"/>
          <w:lang w:val="en-GB" w:eastAsia="ru-RU"/>
        </w:rPr>
      </w:pPr>
      <w:r w:rsidRPr="00E723F0">
        <w:rPr>
          <w:rFonts w:ascii="Times New Roman" w:eastAsia="Times New Roman" w:hAnsi="Times New Roman" w:cs="Times New Roman"/>
          <w:sz w:val="24"/>
          <w:szCs w:val="20"/>
          <w:lang w:val="en-GB" w:eastAsia="ru-RU"/>
        </w:rPr>
        <w:t xml:space="preserve"> the use of transitional words or phrases and connectives (</w:t>
      </w:r>
      <w:r w:rsidRPr="00E723F0">
        <w:rPr>
          <w:rFonts w:ascii="Times New Roman" w:eastAsia="Times New Roman" w:hAnsi="Times New Roman" w:cs="Times New Roman"/>
          <w:i/>
          <w:sz w:val="24"/>
          <w:szCs w:val="20"/>
          <w:lang w:val="en-GB" w:eastAsia="ru-RU"/>
        </w:rPr>
        <w:t>first, second, etc., ne</w:t>
      </w:r>
      <w:r w:rsidRPr="00E723F0">
        <w:rPr>
          <w:rFonts w:ascii="Times New Roman" w:eastAsia="Times New Roman" w:hAnsi="Times New Roman" w:cs="Times New Roman"/>
          <w:i/>
          <w:sz w:val="24"/>
          <w:szCs w:val="20"/>
          <w:lang w:val="en-US" w:eastAsia="ru-RU"/>
        </w:rPr>
        <w:t>x</w:t>
      </w:r>
      <w:r w:rsidRPr="00E723F0">
        <w:rPr>
          <w:rFonts w:ascii="Times New Roman" w:eastAsia="Times New Roman" w:hAnsi="Times New Roman" w:cs="Times New Roman"/>
          <w:i/>
          <w:sz w:val="24"/>
          <w:szCs w:val="20"/>
          <w:lang w:val="en-GB" w:eastAsia="ru-RU"/>
        </w:rPr>
        <w:t>t, finally, eventually (</w:t>
      </w:r>
      <w:r w:rsidRPr="00E723F0">
        <w:rPr>
          <w:rFonts w:ascii="Times New Roman" w:eastAsia="Times New Roman" w:hAnsi="Times New Roman" w:cs="Times New Roman"/>
          <w:i/>
          <w:sz w:val="24"/>
          <w:szCs w:val="20"/>
          <w:lang w:eastAsia="ru-RU"/>
        </w:rPr>
        <w:t>в</w:t>
      </w:r>
      <w:r w:rsidRPr="00E723F0">
        <w:rPr>
          <w:rFonts w:ascii="Times New Roman" w:eastAsia="Times New Roman" w:hAnsi="Times New Roman" w:cs="Times New Roman"/>
          <w:i/>
          <w:sz w:val="24"/>
          <w:szCs w:val="20"/>
          <w:lang w:val="en-US" w:eastAsia="ru-RU"/>
        </w:rPr>
        <w:t xml:space="preserve"> </w:t>
      </w:r>
      <w:r w:rsidRPr="00E723F0">
        <w:rPr>
          <w:rFonts w:ascii="Times New Roman" w:eastAsia="Times New Roman" w:hAnsi="Times New Roman" w:cs="Times New Roman"/>
          <w:i/>
          <w:sz w:val="24"/>
          <w:szCs w:val="20"/>
          <w:lang w:eastAsia="ru-RU"/>
        </w:rPr>
        <w:t>конечном</w:t>
      </w:r>
      <w:r w:rsidRPr="00E723F0">
        <w:rPr>
          <w:rFonts w:ascii="Times New Roman" w:eastAsia="Times New Roman" w:hAnsi="Times New Roman" w:cs="Times New Roman"/>
          <w:i/>
          <w:sz w:val="24"/>
          <w:szCs w:val="20"/>
          <w:lang w:val="en-US" w:eastAsia="ru-RU"/>
        </w:rPr>
        <w:t xml:space="preserve"> </w:t>
      </w:r>
      <w:r w:rsidRPr="00E723F0">
        <w:rPr>
          <w:rFonts w:ascii="Times New Roman" w:eastAsia="Times New Roman" w:hAnsi="Times New Roman" w:cs="Times New Roman"/>
          <w:i/>
          <w:sz w:val="24"/>
          <w:szCs w:val="20"/>
          <w:lang w:eastAsia="ru-RU"/>
        </w:rPr>
        <w:t>счете</w:t>
      </w:r>
      <w:r w:rsidRPr="00E723F0">
        <w:rPr>
          <w:rFonts w:ascii="Times New Roman" w:eastAsia="Times New Roman" w:hAnsi="Times New Roman" w:cs="Times New Roman"/>
          <w:i/>
          <w:sz w:val="24"/>
          <w:szCs w:val="20"/>
          <w:lang w:val="en-US" w:eastAsia="ru-RU"/>
        </w:rPr>
        <w:t>)</w:t>
      </w:r>
      <w:r w:rsidRPr="00E723F0">
        <w:rPr>
          <w:rFonts w:ascii="Times New Roman" w:eastAsia="Times New Roman" w:hAnsi="Times New Roman" w:cs="Times New Roman"/>
          <w:i/>
          <w:sz w:val="24"/>
          <w:szCs w:val="20"/>
          <w:lang w:val="en-GB" w:eastAsia="ru-RU"/>
        </w:rPr>
        <w:t>, furthermore</w:t>
      </w:r>
      <w:r w:rsidRPr="00E723F0">
        <w:rPr>
          <w:rFonts w:ascii="Times New Roman" w:eastAsia="Times New Roman" w:hAnsi="Times New Roman" w:cs="Times New Roman"/>
          <w:i/>
          <w:sz w:val="24"/>
          <w:szCs w:val="20"/>
          <w:lang w:val="en-US" w:eastAsia="ru-RU"/>
        </w:rPr>
        <w:t xml:space="preserve"> (</w:t>
      </w:r>
      <w:r w:rsidRPr="00E723F0">
        <w:rPr>
          <w:rFonts w:ascii="Times New Roman" w:eastAsia="Times New Roman" w:hAnsi="Times New Roman" w:cs="Times New Roman"/>
          <w:i/>
          <w:sz w:val="24"/>
          <w:szCs w:val="20"/>
          <w:lang w:eastAsia="ru-RU"/>
        </w:rPr>
        <w:t>к</w:t>
      </w:r>
      <w:r w:rsidRPr="00E723F0">
        <w:rPr>
          <w:rFonts w:ascii="Times New Roman" w:eastAsia="Times New Roman" w:hAnsi="Times New Roman" w:cs="Times New Roman"/>
          <w:i/>
          <w:sz w:val="24"/>
          <w:szCs w:val="20"/>
          <w:lang w:val="en-US" w:eastAsia="ru-RU"/>
        </w:rPr>
        <w:t xml:space="preserve"> </w:t>
      </w:r>
      <w:r w:rsidRPr="00E723F0">
        <w:rPr>
          <w:rFonts w:ascii="Times New Roman" w:eastAsia="Times New Roman" w:hAnsi="Times New Roman" w:cs="Times New Roman"/>
          <w:i/>
          <w:sz w:val="24"/>
          <w:szCs w:val="20"/>
          <w:lang w:eastAsia="ru-RU"/>
        </w:rPr>
        <w:t>тому</w:t>
      </w:r>
      <w:r w:rsidRPr="00E723F0">
        <w:rPr>
          <w:rFonts w:ascii="Times New Roman" w:eastAsia="Times New Roman" w:hAnsi="Times New Roman" w:cs="Times New Roman"/>
          <w:i/>
          <w:sz w:val="24"/>
          <w:szCs w:val="20"/>
          <w:lang w:val="en-US" w:eastAsia="ru-RU"/>
        </w:rPr>
        <w:t xml:space="preserve">  </w:t>
      </w:r>
      <w:r w:rsidRPr="00E723F0">
        <w:rPr>
          <w:rFonts w:ascii="Times New Roman" w:eastAsia="Times New Roman" w:hAnsi="Times New Roman" w:cs="Times New Roman"/>
          <w:i/>
          <w:sz w:val="24"/>
          <w:szCs w:val="20"/>
          <w:lang w:eastAsia="ru-RU"/>
        </w:rPr>
        <w:t>же</w:t>
      </w:r>
      <w:r w:rsidRPr="00E723F0">
        <w:rPr>
          <w:rFonts w:ascii="Times New Roman" w:eastAsia="Times New Roman" w:hAnsi="Times New Roman" w:cs="Times New Roman"/>
          <w:i/>
          <w:sz w:val="24"/>
          <w:szCs w:val="20"/>
          <w:lang w:val="en-US" w:eastAsia="ru-RU"/>
        </w:rPr>
        <w:t xml:space="preserve">, </w:t>
      </w:r>
      <w:r w:rsidRPr="00E723F0">
        <w:rPr>
          <w:rFonts w:ascii="Times New Roman" w:eastAsia="Times New Roman" w:hAnsi="Times New Roman" w:cs="Times New Roman"/>
          <w:i/>
          <w:sz w:val="24"/>
          <w:szCs w:val="20"/>
          <w:lang w:eastAsia="ru-RU"/>
        </w:rPr>
        <w:t>кроме</w:t>
      </w:r>
      <w:r w:rsidRPr="00E723F0">
        <w:rPr>
          <w:rFonts w:ascii="Times New Roman" w:eastAsia="Times New Roman" w:hAnsi="Times New Roman" w:cs="Times New Roman"/>
          <w:i/>
          <w:sz w:val="24"/>
          <w:szCs w:val="20"/>
          <w:lang w:val="en-US" w:eastAsia="ru-RU"/>
        </w:rPr>
        <w:t xml:space="preserve"> </w:t>
      </w:r>
      <w:r w:rsidRPr="00E723F0">
        <w:rPr>
          <w:rFonts w:ascii="Times New Roman" w:eastAsia="Times New Roman" w:hAnsi="Times New Roman" w:cs="Times New Roman"/>
          <w:i/>
          <w:sz w:val="24"/>
          <w:szCs w:val="20"/>
          <w:lang w:eastAsia="ru-RU"/>
        </w:rPr>
        <w:t>того</w:t>
      </w:r>
      <w:r w:rsidRPr="00E723F0">
        <w:rPr>
          <w:rFonts w:ascii="Times New Roman" w:eastAsia="Times New Roman" w:hAnsi="Times New Roman" w:cs="Times New Roman"/>
          <w:i/>
          <w:sz w:val="24"/>
          <w:szCs w:val="20"/>
          <w:lang w:val="en-US" w:eastAsia="ru-RU"/>
        </w:rPr>
        <w:t xml:space="preserve">, </w:t>
      </w:r>
      <w:r w:rsidRPr="00E723F0">
        <w:rPr>
          <w:rFonts w:ascii="Times New Roman" w:eastAsia="Times New Roman" w:hAnsi="Times New Roman" w:cs="Times New Roman"/>
          <w:i/>
          <w:sz w:val="24"/>
          <w:szCs w:val="20"/>
          <w:lang w:eastAsia="ru-RU"/>
        </w:rPr>
        <w:t>более</w:t>
      </w:r>
      <w:r w:rsidRPr="00E723F0">
        <w:rPr>
          <w:rFonts w:ascii="Times New Roman" w:eastAsia="Times New Roman" w:hAnsi="Times New Roman" w:cs="Times New Roman"/>
          <w:i/>
          <w:sz w:val="24"/>
          <w:szCs w:val="20"/>
          <w:lang w:val="en-US" w:eastAsia="ru-RU"/>
        </w:rPr>
        <w:t xml:space="preserve"> </w:t>
      </w:r>
      <w:r w:rsidRPr="00E723F0">
        <w:rPr>
          <w:rFonts w:ascii="Times New Roman" w:eastAsia="Times New Roman" w:hAnsi="Times New Roman" w:cs="Times New Roman"/>
          <w:i/>
          <w:sz w:val="24"/>
          <w:szCs w:val="20"/>
          <w:lang w:eastAsia="ru-RU"/>
        </w:rPr>
        <w:t>того</w:t>
      </w:r>
      <w:r w:rsidRPr="00E723F0">
        <w:rPr>
          <w:rFonts w:ascii="Times New Roman" w:eastAsia="Times New Roman" w:hAnsi="Times New Roman" w:cs="Times New Roman"/>
          <w:i/>
          <w:sz w:val="24"/>
          <w:szCs w:val="20"/>
          <w:lang w:val="en-US" w:eastAsia="ru-RU"/>
        </w:rPr>
        <w:t>)</w:t>
      </w:r>
      <w:r w:rsidRPr="00E723F0">
        <w:rPr>
          <w:rFonts w:ascii="Times New Roman" w:eastAsia="Times New Roman" w:hAnsi="Times New Roman" w:cs="Times New Roman"/>
          <w:i/>
          <w:sz w:val="24"/>
          <w:szCs w:val="20"/>
          <w:lang w:val="en-GB" w:eastAsia="ru-RU"/>
        </w:rPr>
        <w:t>, meanwhile</w:t>
      </w:r>
      <w:r w:rsidRPr="00E723F0">
        <w:rPr>
          <w:rFonts w:ascii="Times New Roman" w:eastAsia="Times New Roman" w:hAnsi="Times New Roman" w:cs="Times New Roman"/>
          <w:i/>
          <w:sz w:val="24"/>
          <w:szCs w:val="20"/>
          <w:lang w:val="en-US" w:eastAsia="ru-RU"/>
        </w:rPr>
        <w:t xml:space="preserve"> (</w:t>
      </w:r>
      <w:r w:rsidRPr="00E723F0">
        <w:rPr>
          <w:rFonts w:ascii="Times New Roman" w:eastAsia="Times New Roman" w:hAnsi="Times New Roman" w:cs="Times New Roman"/>
          <w:i/>
          <w:sz w:val="24"/>
          <w:szCs w:val="20"/>
          <w:lang w:eastAsia="ru-RU"/>
        </w:rPr>
        <w:t>между</w:t>
      </w:r>
      <w:r w:rsidRPr="00E723F0">
        <w:rPr>
          <w:rFonts w:ascii="Times New Roman" w:eastAsia="Times New Roman" w:hAnsi="Times New Roman" w:cs="Times New Roman"/>
          <w:i/>
          <w:sz w:val="24"/>
          <w:szCs w:val="20"/>
          <w:lang w:val="en-US" w:eastAsia="ru-RU"/>
        </w:rPr>
        <w:t xml:space="preserve"> </w:t>
      </w:r>
      <w:r w:rsidRPr="00E723F0">
        <w:rPr>
          <w:rFonts w:ascii="Times New Roman" w:eastAsia="Times New Roman" w:hAnsi="Times New Roman" w:cs="Times New Roman"/>
          <w:i/>
          <w:sz w:val="24"/>
          <w:szCs w:val="20"/>
          <w:lang w:eastAsia="ru-RU"/>
        </w:rPr>
        <w:t>тем</w:t>
      </w:r>
      <w:r w:rsidRPr="00E723F0">
        <w:rPr>
          <w:rFonts w:ascii="Times New Roman" w:eastAsia="Times New Roman" w:hAnsi="Times New Roman" w:cs="Times New Roman"/>
          <w:i/>
          <w:sz w:val="24"/>
          <w:szCs w:val="20"/>
          <w:lang w:val="en-US" w:eastAsia="ru-RU"/>
        </w:rPr>
        <w:t>)</w:t>
      </w:r>
      <w:r w:rsidRPr="00E723F0">
        <w:rPr>
          <w:rFonts w:ascii="Times New Roman" w:eastAsia="Times New Roman" w:hAnsi="Times New Roman" w:cs="Times New Roman"/>
          <w:i/>
          <w:sz w:val="24"/>
          <w:szCs w:val="20"/>
          <w:lang w:val="en-GB" w:eastAsia="ru-RU"/>
        </w:rPr>
        <w:t>; because of, for; as, and since; thus</w:t>
      </w:r>
      <w:r w:rsidRPr="00E723F0">
        <w:rPr>
          <w:rFonts w:ascii="Times New Roman" w:eastAsia="Times New Roman" w:hAnsi="Times New Roman" w:cs="Times New Roman"/>
          <w:i/>
          <w:sz w:val="24"/>
          <w:szCs w:val="20"/>
          <w:lang w:val="en-US" w:eastAsia="ru-RU"/>
        </w:rPr>
        <w:t xml:space="preserve"> (</w:t>
      </w:r>
      <w:r w:rsidRPr="00E723F0">
        <w:rPr>
          <w:rFonts w:ascii="Times New Roman" w:eastAsia="Times New Roman" w:hAnsi="Times New Roman" w:cs="Times New Roman"/>
          <w:i/>
          <w:sz w:val="24"/>
          <w:szCs w:val="20"/>
          <w:lang w:eastAsia="ru-RU"/>
        </w:rPr>
        <w:t>так</w:t>
      </w:r>
      <w:r w:rsidRPr="00E723F0">
        <w:rPr>
          <w:rFonts w:ascii="Times New Roman" w:eastAsia="Times New Roman" w:hAnsi="Times New Roman" w:cs="Times New Roman"/>
          <w:i/>
          <w:sz w:val="24"/>
          <w:szCs w:val="20"/>
          <w:lang w:val="en-US" w:eastAsia="ru-RU"/>
        </w:rPr>
        <w:t xml:space="preserve">, </w:t>
      </w:r>
      <w:r w:rsidRPr="00E723F0">
        <w:rPr>
          <w:rFonts w:ascii="Times New Roman" w:eastAsia="Times New Roman" w:hAnsi="Times New Roman" w:cs="Times New Roman"/>
          <w:i/>
          <w:sz w:val="24"/>
          <w:szCs w:val="20"/>
          <w:lang w:eastAsia="ru-RU"/>
        </w:rPr>
        <w:t>таким</w:t>
      </w:r>
      <w:r w:rsidRPr="00E723F0">
        <w:rPr>
          <w:rFonts w:ascii="Times New Roman" w:eastAsia="Times New Roman" w:hAnsi="Times New Roman" w:cs="Times New Roman"/>
          <w:i/>
          <w:sz w:val="24"/>
          <w:szCs w:val="20"/>
          <w:lang w:val="en-US" w:eastAsia="ru-RU"/>
        </w:rPr>
        <w:t xml:space="preserve"> </w:t>
      </w:r>
      <w:r w:rsidRPr="00E723F0">
        <w:rPr>
          <w:rFonts w:ascii="Times New Roman" w:eastAsia="Times New Roman" w:hAnsi="Times New Roman" w:cs="Times New Roman"/>
          <w:i/>
          <w:sz w:val="24"/>
          <w:szCs w:val="20"/>
          <w:lang w:eastAsia="ru-RU"/>
        </w:rPr>
        <w:t>образом</w:t>
      </w:r>
      <w:r w:rsidRPr="00E723F0">
        <w:rPr>
          <w:rFonts w:ascii="Times New Roman" w:eastAsia="Times New Roman" w:hAnsi="Times New Roman" w:cs="Times New Roman"/>
          <w:i/>
          <w:sz w:val="24"/>
          <w:szCs w:val="20"/>
          <w:lang w:val="en-US" w:eastAsia="ru-RU"/>
        </w:rPr>
        <w:t xml:space="preserve">, </w:t>
      </w:r>
      <w:r w:rsidRPr="00E723F0">
        <w:rPr>
          <w:rFonts w:ascii="Times New Roman" w:eastAsia="Times New Roman" w:hAnsi="Times New Roman" w:cs="Times New Roman"/>
          <w:i/>
          <w:sz w:val="24"/>
          <w:szCs w:val="20"/>
          <w:lang w:eastAsia="ru-RU"/>
        </w:rPr>
        <w:t>поэтому</w:t>
      </w:r>
      <w:r w:rsidRPr="00E723F0">
        <w:rPr>
          <w:rFonts w:ascii="Times New Roman" w:eastAsia="Times New Roman" w:hAnsi="Times New Roman" w:cs="Times New Roman"/>
          <w:i/>
          <w:sz w:val="24"/>
          <w:szCs w:val="20"/>
          <w:lang w:val="en-US" w:eastAsia="ru-RU"/>
        </w:rPr>
        <w:t>)</w:t>
      </w:r>
      <w:r w:rsidRPr="00E723F0">
        <w:rPr>
          <w:rFonts w:ascii="Times New Roman" w:eastAsia="Times New Roman" w:hAnsi="Times New Roman" w:cs="Times New Roman"/>
          <w:i/>
          <w:sz w:val="24"/>
          <w:szCs w:val="20"/>
          <w:lang w:val="en-GB" w:eastAsia="ru-RU"/>
        </w:rPr>
        <w:t>, therefore</w:t>
      </w:r>
      <w:r w:rsidRPr="00E723F0">
        <w:rPr>
          <w:rFonts w:ascii="Times New Roman" w:eastAsia="Times New Roman" w:hAnsi="Times New Roman" w:cs="Times New Roman"/>
          <w:i/>
          <w:sz w:val="24"/>
          <w:szCs w:val="20"/>
          <w:lang w:val="en-US" w:eastAsia="ru-RU"/>
        </w:rPr>
        <w:t xml:space="preserve"> (</w:t>
      </w:r>
      <w:r w:rsidRPr="00E723F0">
        <w:rPr>
          <w:rFonts w:ascii="Times New Roman" w:eastAsia="Times New Roman" w:hAnsi="Times New Roman" w:cs="Times New Roman"/>
          <w:i/>
          <w:sz w:val="24"/>
          <w:szCs w:val="20"/>
          <w:lang w:eastAsia="ru-RU"/>
        </w:rPr>
        <w:t>следовательно</w:t>
      </w:r>
      <w:r w:rsidRPr="00E723F0">
        <w:rPr>
          <w:rFonts w:ascii="Times New Roman" w:eastAsia="Times New Roman" w:hAnsi="Times New Roman" w:cs="Times New Roman"/>
          <w:i/>
          <w:sz w:val="24"/>
          <w:szCs w:val="20"/>
          <w:lang w:val="en-US" w:eastAsia="ru-RU"/>
        </w:rPr>
        <w:t>)</w:t>
      </w:r>
      <w:r w:rsidRPr="00E723F0">
        <w:rPr>
          <w:rFonts w:ascii="Times New Roman" w:eastAsia="Times New Roman" w:hAnsi="Times New Roman" w:cs="Times New Roman"/>
          <w:i/>
          <w:sz w:val="24"/>
          <w:szCs w:val="20"/>
          <w:lang w:val="en-GB" w:eastAsia="ru-RU"/>
        </w:rPr>
        <w:t>, as a result, and so; at the same time, but; and (in order) to, so (that); and for, yet, nevertheless</w:t>
      </w:r>
      <w:r w:rsidRPr="00E723F0">
        <w:rPr>
          <w:rFonts w:ascii="Times New Roman" w:eastAsia="Times New Roman" w:hAnsi="Times New Roman" w:cs="Times New Roman"/>
          <w:i/>
          <w:sz w:val="24"/>
          <w:szCs w:val="20"/>
          <w:lang w:val="en-US" w:eastAsia="ru-RU"/>
        </w:rPr>
        <w:t xml:space="preserve"> (</w:t>
      </w:r>
      <w:r w:rsidRPr="00E723F0">
        <w:rPr>
          <w:rFonts w:ascii="Times New Roman" w:eastAsia="Times New Roman" w:hAnsi="Times New Roman" w:cs="Times New Roman"/>
          <w:i/>
          <w:sz w:val="24"/>
          <w:szCs w:val="20"/>
          <w:lang w:eastAsia="ru-RU"/>
        </w:rPr>
        <w:t>однако</w:t>
      </w:r>
      <w:r w:rsidRPr="00E723F0">
        <w:rPr>
          <w:rFonts w:ascii="Times New Roman" w:eastAsia="Times New Roman" w:hAnsi="Times New Roman" w:cs="Times New Roman"/>
          <w:i/>
          <w:sz w:val="24"/>
          <w:szCs w:val="20"/>
          <w:lang w:val="en-US" w:eastAsia="ru-RU"/>
        </w:rPr>
        <w:t xml:space="preserve">, </w:t>
      </w:r>
      <w:r w:rsidRPr="00E723F0">
        <w:rPr>
          <w:rFonts w:ascii="Times New Roman" w:eastAsia="Times New Roman" w:hAnsi="Times New Roman" w:cs="Times New Roman"/>
          <w:i/>
          <w:sz w:val="24"/>
          <w:szCs w:val="20"/>
          <w:lang w:eastAsia="ru-RU"/>
        </w:rPr>
        <w:t>тем</w:t>
      </w:r>
      <w:r w:rsidRPr="00E723F0">
        <w:rPr>
          <w:rFonts w:ascii="Times New Roman" w:eastAsia="Times New Roman" w:hAnsi="Times New Roman" w:cs="Times New Roman"/>
          <w:i/>
          <w:sz w:val="24"/>
          <w:szCs w:val="20"/>
          <w:lang w:val="en-US" w:eastAsia="ru-RU"/>
        </w:rPr>
        <w:t xml:space="preserve"> </w:t>
      </w:r>
      <w:r w:rsidRPr="00E723F0">
        <w:rPr>
          <w:rFonts w:ascii="Times New Roman" w:eastAsia="Times New Roman" w:hAnsi="Times New Roman" w:cs="Times New Roman"/>
          <w:i/>
          <w:sz w:val="24"/>
          <w:szCs w:val="20"/>
          <w:lang w:eastAsia="ru-RU"/>
        </w:rPr>
        <w:t>не</w:t>
      </w:r>
      <w:r w:rsidRPr="00E723F0">
        <w:rPr>
          <w:rFonts w:ascii="Times New Roman" w:eastAsia="Times New Roman" w:hAnsi="Times New Roman" w:cs="Times New Roman"/>
          <w:i/>
          <w:sz w:val="24"/>
          <w:szCs w:val="20"/>
          <w:lang w:val="en-US" w:eastAsia="ru-RU"/>
        </w:rPr>
        <w:t xml:space="preserve"> </w:t>
      </w:r>
      <w:r w:rsidRPr="00E723F0">
        <w:rPr>
          <w:rFonts w:ascii="Times New Roman" w:eastAsia="Times New Roman" w:hAnsi="Times New Roman" w:cs="Times New Roman"/>
          <w:i/>
          <w:sz w:val="24"/>
          <w:szCs w:val="20"/>
          <w:lang w:eastAsia="ru-RU"/>
        </w:rPr>
        <w:t>менее</w:t>
      </w:r>
      <w:r w:rsidRPr="00E723F0">
        <w:rPr>
          <w:rFonts w:ascii="Times New Roman" w:eastAsia="Times New Roman" w:hAnsi="Times New Roman" w:cs="Times New Roman"/>
          <w:i/>
          <w:sz w:val="24"/>
          <w:szCs w:val="20"/>
          <w:lang w:val="en-US" w:eastAsia="ru-RU"/>
        </w:rPr>
        <w:t>)</w:t>
      </w:r>
      <w:r w:rsidRPr="00E723F0">
        <w:rPr>
          <w:rFonts w:ascii="Times New Roman" w:eastAsia="Times New Roman" w:hAnsi="Times New Roman" w:cs="Times New Roman"/>
          <w:i/>
          <w:sz w:val="24"/>
          <w:szCs w:val="20"/>
          <w:lang w:val="en-GB" w:eastAsia="ru-RU"/>
        </w:rPr>
        <w:t>, however</w:t>
      </w:r>
      <w:r w:rsidRPr="00E723F0">
        <w:rPr>
          <w:rFonts w:ascii="Times New Roman" w:eastAsia="Times New Roman" w:hAnsi="Times New Roman" w:cs="Times New Roman"/>
          <w:i/>
          <w:sz w:val="24"/>
          <w:szCs w:val="20"/>
          <w:lang w:val="en-US" w:eastAsia="ru-RU"/>
        </w:rPr>
        <w:t xml:space="preserve"> (</w:t>
      </w:r>
      <w:r w:rsidRPr="00E723F0">
        <w:rPr>
          <w:rFonts w:ascii="Times New Roman" w:eastAsia="Times New Roman" w:hAnsi="Times New Roman" w:cs="Times New Roman"/>
          <w:i/>
          <w:sz w:val="24"/>
          <w:szCs w:val="20"/>
          <w:lang w:eastAsia="ru-RU"/>
        </w:rPr>
        <w:t>как</w:t>
      </w:r>
      <w:r w:rsidRPr="00E723F0">
        <w:rPr>
          <w:rFonts w:ascii="Times New Roman" w:eastAsia="Times New Roman" w:hAnsi="Times New Roman" w:cs="Times New Roman"/>
          <w:i/>
          <w:sz w:val="24"/>
          <w:szCs w:val="20"/>
          <w:lang w:val="en-US" w:eastAsia="ru-RU"/>
        </w:rPr>
        <w:t xml:space="preserve"> </w:t>
      </w:r>
      <w:r w:rsidRPr="00E723F0">
        <w:rPr>
          <w:rFonts w:ascii="Times New Roman" w:eastAsia="Times New Roman" w:hAnsi="Times New Roman" w:cs="Times New Roman"/>
          <w:i/>
          <w:sz w:val="24"/>
          <w:szCs w:val="20"/>
          <w:lang w:eastAsia="ru-RU"/>
        </w:rPr>
        <w:t>бы</w:t>
      </w:r>
      <w:r w:rsidRPr="00E723F0">
        <w:rPr>
          <w:rFonts w:ascii="Times New Roman" w:eastAsia="Times New Roman" w:hAnsi="Times New Roman" w:cs="Times New Roman"/>
          <w:i/>
          <w:sz w:val="24"/>
          <w:szCs w:val="20"/>
          <w:lang w:val="en-US" w:eastAsia="ru-RU"/>
        </w:rPr>
        <w:t xml:space="preserve"> </w:t>
      </w:r>
      <w:r w:rsidRPr="00E723F0">
        <w:rPr>
          <w:rFonts w:ascii="Times New Roman" w:eastAsia="Times New Roman" w:hAnsi="Times New Roman" w:cs="Times New Roman"/>
          <w:i/>
          <w:sz w:val="24"/>
          <w:szCs w:val="20"/>
          <w:lang w:eastAsia="ru-RU"/>
        </w:rPr>
        <w:t>ни</w:t>
      </w:r>
      <w:r w:rsidRPr="00E723F0">
        <w:rPr>
          <w:rFonts w:ascii="Times New Roman" w:eastAsia="Times New Roman" w:hAnsi="Times New Roman" w:cs="Times New Roman"/>
          <w:i/>
          <w:sz w:val="24"/>
          <w:szCs w:val="20"/>
          <w:lang w:val="en-US" w:eastAsia="ru-RU"/>
        </w:rPr>
        <w:t>)</w:t>
      </w:r>
      <w:r w:rsidRPr="00E723F0">
        <w:rPr>
          <w:rFonts w:ascii="Times New Roman" w:eastAsia="Times New Roman" w:hAnsi="Times New Roman" w:cs="Times New Roman"/>
          <w:i/>
          <w:sz w:val="24"/>
          <w:szCs w:val="20"/>
          <w:lang w:val="en-GB" w:eastAsia="ru-RU"/>
        </w:rPr>
        <w:t>; whereas</w:t>
      </w:r>
      <w:r w:rsidRPr="00E723F0">
        <w:rPr>
          <w:rFonts w:ascii="Times New Roman" w:eastAsia="Times New Roman" w:hAnsi="Times New Roman" w:cs="Times New Roman"/>
          <w:i/>
          <w:sz w:val="24"/>
          <w:szCs w:val="20"/>
          <w:lang w:val="en-US" w:eastAsia="ru-RU"/>
        </w:rPr>
        <w:t xml:space="preserve"> (</w:t>
      </w:r>
      <w:r w:rsidRPr="00E723F0">
        <w:rPr>
          <w:rFonts w:ascii="Times New Roman" w:eastAsia="Times New Roman" w:hAnsi="Times New Roman" w:cs="Times New Roman"/>
          <w:i/>
          <w:sz w:val="24"/>
          <w:szCs w:val="20"/>
          <w:lang w:eastAsia="ru-RU"/>
        </w:rPr>
        <w:t>тогда</w:t>
      </w:r>
      <w:r w:rsidRPr="00E723F0">
        <w:rPr>
          <w:rFonts w:ascii="Times New Roman" w:eastAsia="Times New Roman" w:hAnsi="Times New Roman" w:cs="Times New Roman"/>
          <w:i/>
          <w:sz w:val="24"/>
          <w:szCs w:val="20"/>
          <w:lang w:val="en-US" w:eastAsia="ru-RU"/>
        </w:rPr>
        <w:t xml:space="preserve"> </w:t>
      </w:r>
      <w:r w:rsidRPr="00E723F0">
        <w:rPr>
          <w:rFonts w:ascii="Times New Roman" w:eastAsia="Times New Roman" w:hAnsi="Times New Roman" w:cs="Times New Roman"/>
          <w:i/>
          <w:sz w:val="24"/>
          <w:szCs w:val="20"/>
          <w:lang w:eastAsia="ru-RU"/>
        </w:rPr>
        <w:t>как</w:t>
      </w:r>
      <w:r w:rsidRPr="00E723F0">
        <w:rPr>
          <w:rFonts w:ascii="Times New Roman" w:eastAsia="Times New Roman" w:hAnsi="Times New Roman" w:cs="Times New Roman"/>
          <w:i/>
          <w:sz w:val="24"/>
          <w:szCs w:val="20"/>
          <w:lang w:val="en-US" w:eastAsia="ru-RU"/>
        </w:rPr>
        <w:t xml:space="preserve">, </w:t>
      </w:r>
      <w:r w:rsidRPr="00E723F0">
        <w:rPr>
          <w:rFonts w:ascii="Times New Roman" w:eastAsia="Times New Roman" w:hAnsi="Times New Roman" w:cs="Times New Roman"/>
          <w:i/>
          <w:sz w:val="24"/>
          <w:szCs w:val="20"/>
          <w:lang w:eastAsia="ru-RU"/>
        </w:rPr>
        <w:t>принимая</w:t>
      </w:r>
      <w:r w:rsidRPr="00E723F0">
        <w:rPr>
          <w:rFonts w:ascii="Times New Roman" w:eastAsia="Times New Roman" w:hAnsi="Times New Roman" w:cs="Times New Roman"/>
          <w:i/>
          <w:sz w:val="24"/>
          <w:szCs w:val="20"/>
          <w:lang w:val="en-US" w:eastAsia="ru-RU"/>
        </w:rPr>
        <w:t xml:space="preserve"> </w:t>
      </w:r>
      <w:r w:rsidRPr="00E723F0">
        <w:rPr>
          <w:rFonts w:ascii="Times New Roman" w:eastAsia="Times New Roman" w:hAnsi="Times New Roman" w:cs="Times New Roman"/>
          <w:i/>
          <w:sz w:val="24"/>
          <w:szCs w:val="20"/>
          <w:lang w:eastAsia="ru-RU"/>
        </w:rPr>
        <w:t>во</w:t>
      </w:r>
      <w:r w:rsidRPr="00E723F0">
        <w:rPr>
          <w:rFonts w:ascii="Times New Roman" w:eastAsia="Times New Roman" w:hAnsi="Times New Roman" w:cs="Times New Roman"/>
          <w:i/>
          <w:sz w:val="24"/>
          <w:szCs w:val="20"/>
          <w:lang w:val="en-US" w:eastAsia="ru-RU"/>
        </w:rPr>
        <w:t xml:space="preserve"> </w:t>
      </w:r>
      <w:r w:rsidRPr="00E723F0">
        <w:rPr>
          <w:rFonts w:ascii="Times New Roman" w:eastAsia="Times New Roman" w:hAnsi="Times New Roman" w:cs="Times New Roman"/>
          <w:i/>
          <w:sz w:val="24"/>
          <w:szCs w:val="20"/>
          <w:lang w:eastAsia="ru-RU"/>
        </w:rPr>
        <w:t>внимание</w:t>
      </w:r>
      <w:r w:rsidRPr="00E723F0">
        <w:rPr>
          <w:rFonts w:ascii="Times New Roman" w:eastAsia="Times New Roman" w:hAnsi="Times New Roman" w:cs="Times New Roman"/>
          <w:i/>
          <w:sz w:val="24"/>
          <w:szCs w:val="20"/>
          <w:lang w:val="en-US" w:eastAsia="ru-RU"/>
        </w:rPr>
        <w:t xml:space="preserve">, </w:t>
      </w:r>
      <w:r w:rsidRPr="00E723F0">
        <w:rPr>
          <w:rFonts w:ascii="Times New Roman" w:eastAsia="Times New Roman" w:hAnsi="Times New Roman" w:cs="Times New Roman"/>
          <w:i/>
          <w:sz w:val="24"/>
          <w:szCs w:val="20"/>
          <w:lang w:eastAsia="ru-RU"/>
        </w:rPr>
        <w:t>поскольку</w:t>
      </w:r>
      <w:r w:rsidRPr="00E723F0">
        <w:rPr>
          <w:rFonts w:ascii="Times New Roman" w:eastAsia="Times New Roman" w:hAnsi="Times New Roman" w:cs="Times New Roman"/>
          <w:i/>
          <w:sz w:val="24"/>
          <w:szCs w:val="20"/>
          <w:lang w:val="en-US" w:eastAsia="ru-RU"/>
        </w:rPr>
        <w:t>)</w:t>
      </w:r>
      <w:r w:rsidRPr="00E723F0">
        <w:rPr>
          <w:rFonts w:ascii="Times New Roman" w:eastAsia="Times New Roman" w:hAnsi="Times New Roman" w:cs="Times New Roman"/>
          <w:i/>
          <w:sz w:val="24"/>
          <w:szCs w:val="20"/>
          <w:lang w:val="en-GB" w:eastAsia="ru-RU"/>
        </w:rPr>
        <w:t>, while; on the other hand; in contrast, unlike; similarly, also, too, both; obviously; etc</w:t>
      </w:r>
      <w:r w:rsidRPr="00E723F0">
        <w:rPr>
          <w:rFonts w:ascii="Times New Roman" w:eastAsia="Times New Roman" w:hAnsi="Times New Roman" w:cs="Times New Roman"/>
          <w:sz w:val="24"/>
          <w:szCs w:val="20"/>
          <w:lang w:val="en-GB" w:eastAsia="ru-RU"/>
        </w:rPr>
        <w:t xml:space="preserve">.) </w:t>
      </w:r>
    </w:p>
    <w:p w:rsidR="00A80EE9" w:rsidRPr="00E723F0" w:rsidRDefault="00A80EE9" w:rsidP="00E05933">
      <w:pPr>
        <w:numPr>
          <w:ilvl w:val="0"/>
          <w:numId w:val="6"/>
        </w:numPr>
        <w:spacing w:after="0" w:line="360" w:lineRule="auto"/>
        <w:ind w:left="60"/>
        <w:jc w:val="both"/>
        <w:rPr>
          <w:rFonts w:ascii="Times New Roman" w:eastAsia="Times New Roman" w:hAnsi="Times New Roman" w:cs="Times New Roman"/>
          <w:sz w:val="24"/>
          <w:szCs w:val="20"/>
          <w:lang w:val="en-GB" w:eastAsia="ru-RU"/>
        </w:rPr>
      </w:pPr>
      <w:r w:rsidRPr="00E723F0">
        <w:rPr>
          <w:rFonts w:ascii="Times New Roman" w:eastAsia="Times New Roman" w:hAnsi="Times New Roman" w:cs="Times New Roman"/>
          <w:sz w:val="24"/>
          <w:szCs w:val="20"/>
          <w:lang w:val="en-GB" w:eastAsia="ru-RU"/>
        </w:rPr>
        <w:t xml:space="preserve"> There are some restrictions upon the vocabulary:</w:t>
      </w:r>
    </w:p>
    <w:p w:rsidR="00A80EE9" w:rsidRPr="00E723F0" w:rsidRDefault="00A80EE9" w:rsidP="00E05933">
      <w:pPr>
        <w:numPr>
          <w:ilvl w:val="0"/>
          <w:numId w:val="4"/>
        </w:numPr>
        <w:spacing w:after="0" w:line="360" w:lineRule="auto"/>
        <w:ind w:left="343"/>
        <w:jc w:val="both"/>
        <w:rPr>
          <w:rFonts w:ascii="Times New Roman" w:eastAsia="Times New Roman" w:hAnsi="Times New Roman" w:cs="Times New Roman"/>
          <w:sz w:val="24"/>
          <w:szCs w:val="20"/>
          <w:lang w:val="en-GB" w:eastAsia="ru-RU"/>
        </w:rPr>
      </w:pPr>
      <w:r w:rsidRPr="00E723F0">
        <w:rPr>
          <w:rFonts w:ascii="Times New Roman" w:eastAsia="Times New Roman" w:hAnsi="Times New Roman" w:cs="Times New Roman"/>
          <w:sz w:val="24"/>
          <w:szCs w:val="20"/>
          <w:lang w:val="en-GB" w:eastAsia="ru-RU"/>
        </w:rPr>
        <w:t>words and phrases labelled colloquial, familiar, vulgar, slang are inappropriate;</w:t>
      </w:r>
    </w:p>
    <w:p w:rsidR="00A80EE9" w:rsidRPr="00E723F0" w:rsidRDefault="00A80EE9" w:rsidP="00E05933">
      <w:pPr>
        <w:numPr>
          <w:ilvl w:val="0"/>
          <w:numId w:val="4"/>
        </w:numPr>
        <w:spacing w:after="0" w:line="360" w:lineRule="auto"/>
        <w:ind w:left="343"/>
        <w:jc w:val="both"/>
        <w:rPr>
          <w:rFonts w:ascii="Times New Roman" w:eastAsia="Times New Roman" w:hAnsi="Times New Roman" w:cs="Times New Roman"/>
          <w:sz w:val="24"/>
          <w:szCs w:val="20"/>
          <w:lang w:val="en-GB" w:eastAsia="ru-RU"/>
        </w:rPr>
      </w:pPr>
      <w:r w:rsidRPr="00E723F0">
        <w:rPr>
          <w:rFonts w:ascii="Times New Roman" w:eastAsia="Times New Roman" w:hAnsi="Times New Roman" w:cs="Times New Roman"/>
          <w:sz w:val="24"/>
          <w:szCs w:val="20"/>
          <w:lang w:val="en-GB" w:eastAsia="ru-RU"/>
        </w:rPr>
        <w:lastRenderedPageBreak/>
        <w:t>abbreviations, contracted verbal forms should not be used;</w:t>
      </w:r>
    </w:p>
    <w:p w:rsidR="00A80EE9" w:rsidRPr="00E723F0" w:rsidRDefault="00A80EE9" w:rsidP="00E05933">
      <w:pPr>
        <w:numPr>
          <w:ilvl w:val="0"/>
          <w:numId w:val="4"/>
        </w:numPr>
        <w:spacing w:after="0" w:line="360" w:lineRule="auto"/>
        <w:ind w:left="343"/>
        <w:jc w:val="both"/>
        <w:rPr>
          <w:rFonts w:ascii="Times New Roman" w:eastAsia="Times New Roman" w:hAnsi="Times New Roman" w:cs="Times New Roman"/>
          <w:sz w:val="24"/>
          <w:szCs w:val="20"/>
          <w:lang w:val="en-GB" w:eastAsia="ru-RU"/>
        </w:rPr>
      </w:pPr>
      <w:r w:rsidRPr="00E723F0">
        <w:rPr>
          <w:rFonts w:ascii="Times New Roman" w:eastAsia="Times New Roman" w:hAnsi="Times New Roman" w:cs="Times New Roman"/>
          <w:sz w:val="24"/>
          <w:szCs w:val="20"/>
          <w:lang w:val="en-GB" w:eastAsia="ru-RU"/>
        </w:rPr>
        <w:t xml:space="preserve"> preferences should be given to concrete words rather than abstract (instead of </w:t>
      </w:r>
      <w:r w:rsidRPr="00E723F0">
        <w:rPr>
          <w:rFonts w:ascii="Times New Roman" w:eastAsia="Times New Roman" w:hAnsi="Times New Roman" w:cs="Times New Roman"/>
          <w:i/>
          <w:sz w:val="24"/>
          <w:szCs w:val="20"/>
          <w:lang w:val="en-GB" w:eastAsia="ru-RU"/>
        </w:rPr>
        <w:t>walk</w:t>
      </w:r>
      <w:r w:rsidRPr="00E723F0">
        <w:rPr>
          <w:rFonts w:ascii="Times New Roman" w:eastAsia="Times New Roman" w:hAnsi="Times New Roman" w:cs="Times New Roman"/>
          <w:sz w:val="24"/>
          <w:szCs w:val="20"/>
          <w:lang w:val="en-GB" w:eastAsia="ru-RU"/>
        </w:rPr>
        <w:t xml:space="preserve"> - more specific </w:t>
      </w:r>
      <w:r w:rsidRPr="00E723F0">
        <w:rPr>
          <w:rFonts w:ascii="Times New Roman" w:eastAsia="Times New Roman" w:hAnsi="Times New Roman" w:cs="Times New Roman"/>
          <w:i/>
          <w:sz w:val="24"/>
          <w:szCs w:val="20"/>
          <w:lang w:val="en-GB" w:eastAsia="ru-RU"/>
        </w:rPr>
        <w:t>stroll, trot</w:t>
      </w:r>
      <w:r w:rsidRPr="00E723F0">
        <w:rPr>
          <w:rFonts w:ascii="Times New Roman" w:eastAsia="Times New Roman" w:hAnsi="Times New Roman" w:cs="Times New Roman"/>
          <w:sz w:val="24"/>
          <w:szCs w:val="20"/>
          <w:lang w:val="en-GB" w:eastAsia="ru-RU"/>
        </w:rPr>
        <w:t>);</w:t>
      </w:r>
    </w:p>
    <w:p w:rsidR="00A80EE9" w:rsidRPr="00E723F0" w:rsidRDefault="00A80EE9" w:rsidP="00E05933">
      <w:pPr>
        <w:numPr>
          <w:ilvl w:val="0"/>
          <w:numId w:val="4"/>
        </w:numPr>
        <w:spacing w:after="0" w:line="360" w:lineRule="auto"/>
        <w:ind w:left="343"/>
        <w:jc w:val="both"/>
        <w:rPr>
          <w:rFonts w:ascii="Times New Roman" w:eastAsia="Times New Roman" w:hAnsi="Times New Roman" w:cs="Times New Roman"/>
          <w:sz w:val="24"/>
          <w:szCs w:val="20"/>
          <w:lang w:val="en-GB" w:eastAsia="ru-RU"/>
        </w:rPr>
      </w:pPr>
      <w:r w:rsidRPr="00E723F0">
        <w:rPr>
          <w:rFonts w:ascii="Times New Roman" w:eastAsia="Times New Roman" w:hAnsi="Times New Roman" w:cs="Times New Roman"/>
          <w:sz w:val="24"/>
          <w:szCs w:val="20"/>
          <w:lang w:val="en-GB" w:eastAsia="ru-RU"/>
        </w:rPr>
        <w:t>over-usage of adjectives, adverbs, cliches should be avoided;</w:t>
      </w:r>
    </w:p>
    <w:p w:rsidR="00A80EE9" w:rsidRPr="00E723F0" w:rsidRDefault="00A80EE9" w:rsidP="00E05933">
      <w:pPr>
        <w:numPr>
          <w:ilvl w:val="0"/>
          <w:numId w:val="4"/>
        </w:numPr>
        <w:spacing w:after="0" w:line="360" w:lineRule="auto"/>
        <w:ind w:left="343"/>
        <w:jc w:val="both"/>
        <w:rPr>
          <w:rFonts w:ascii="Times New Roman" w:eastAsia="Times New Roman" w:hAnsi="Times New Roman" w:cs="Times New Roman"/>
          <w:sz w:val="24"/>
          <w:szCs w:val="20"/>
          <w:lang w:val="en-GB" w:eastAsia="ru-RU"/>
        </w:rPr>
      </w:pPr>
      <w:r w:rsidRPr="00E723F0">
        <w:rPr>
          <w:rFonts w:ascii="Times New Roman" w:eastAsia="Times New Roman" w:hAnsi="Times New Roman" w:cs="Times New Roman"/>
          <w:sz w:val="24"/>
          <w:szCs w:val="20"/>
          <w:lang w:val="en-GB" w:eastAsia="ru-RU"/>
        </w:rPr>
        <w:t xml:space="preserve"> idioms should be used with care;</w:t>
      </w:r>
    </w:p>
    <w:p w:rsidR="00A80EE9" w:rsidRPr="00E723F0" w:rsidRDefault="00A80EE9" w:rsidP="00E05933">
      <w:pPr>
        <w:numPr>
          <w:ilvl w:val="0"/>
          <w:numId w:val="4"/>
        </w:numPr>
        <w:spacing w:after="0" w:line="360" w:lineRule="auto"/>
        <w:ind w:left="343"/>
        <w:jc w:val="both"/>
        <w:rPr>
          <w:rFonts w:ascii="Times New Roman" w:eastAsia="Times New Roman" w:hAnsi="Times New Roman" w:cs="Times New Roman"/>
          <w:sz w:val="24"/>
          <w:szCs w:val="20"/>
          <w:lang w:val="en-GB" w:eastAsia="ru-RU"/>
        </w:rPr>
      </w:pPr>
      <w:r w:rsidRPr="00E723F0">
        <w:rPr>
          <w:rFonts w:ascii="Times New Roman" w:eastAsia="Times New Roman" w:hAnsi="Times New Roman" w:cs="Times New Roman"/>
          <w:sz w:val="24"/>
          <w:szCs w:val="20"/>
          <w:lang w:val="en-GB" w:eastAsia="ru-RU"/>
        </w:rPr>
        <w:t xml:space="preserve">features of academic style should be preserved </w:t>
      </w:r>
      <w:r w:rsidRPr="00E723F0">
        <w:rPr>
          <w:rFonts w:ascii="Times New Roman" w:eastAsia="Times New Roman" w:hAnsi="Times New Roman" w:cs="Times New Roman"/>
          <w:sz w:val="24"/>
          <w:szCs w:val="20"/>
          <w:lang w:val="en-US" w:eastAsia="ru-RU"/>
        </w:rPr>
        <w:t>(</w:t>
      </w:r>
      <w:r w:rsidRPr="00E723F0">
        <w:rPr>
          <w:rFonts w:ascii="Times New Roman" w:eastAsia="Times New Roman" w:hAnsi="Times New Roman" w:cs="Times New Roman"/>
          <w:i/>
          <w:sz w:val="24"/>
          <w:szCs w:val="20"/>
          <w:lang w:val="en-US" w:eastAsia="ru-RU"/>
        </w:rPr>
        <w:t xml:space="preserve">more complex paragraphs; the approach to the material is analytical, objective, intellectual, polemical; the academic writer’s tone is serious, impersonal, formal rather than conversational, personal, colloquial; the academic writer makes frequent use of passive forms of the verbs; impersonal pronouns and phrases; complex sentence structures; </w:t>
      </w:r>
      <w:r w:rsidRPr="00E723F0">
        <w:rPr>
          <w:rFonts w:ascii="Times New Roman" w:eastAsia="Times New Roman" w:hAnsi="Times New Roman" w:cs="Times New Roman"/>
          <w:i/>
          <w:sz w:val="24"/>
          <w:szCs w:val="20"/>
          <w:lang w:val="en-GB" w:eastAsia="ru-RU"/>
        </w:rPr>
        <w:t xml:space="preserve">specialised </w:t>
      </w:r>
      <w:r w:rsidRPr="00E723F0">
        <w:rPr>
          <w:rFonts w:ascii="Times New Roman" w:eastAsia="Times New Roman" w:hAnsi="Times New Roman" w:cs="Times New Roman"/>
          <w:i/>
          <w:sz w:val="24"/>
          <w:szCs w:val="20"/>
          <w:lang w:val="en-US" w:eastAsia="ru-RU"/>
        </w:rPr>
        <w:t>vocabulary</w:t>
      </w:r>
      <w:r w:rsidRPr="00E723F0">
        <w:rPr>
          <w:rFonts w:ascii="Times New Roman" w:eastAsia="Times New Roman" w:hAnsi="Times New Roman" w:cs="Times New Roman"/>
          <w:sz w:val="24"/>
          <w:szCs w:val="20"/>
          <w:lang w:val="en-US" w:eastAsia="ru-RU"/>
        </w:rPr>
        <w:t>);</w:t>
      </w:r>
    </w:p>
    <w:p w:rsidR="00A80EE9" w:rsidRPr="00E723F0" w:rsidRDefault="00A80EE9" w:rsidP="00E05933">
      <w:pPr>
        <w:spacing w:after="0" w:line="240" w:lineRule="auto"/>
        <w:ind w:firstLine="708"/>
        <w:jc w:val="both"/>
        <w:rPr>
          <w:rFonts w:ascii="Times New Roman" w:eastAsia="Times New Roman" w:hAnsi="Times New Roman" w:cs="Times New Roman"/>
          <w:b/>
          <w:bCs/>
          <w:sz w:val="24"/>
          <w:szCs w:val="24"/>
          <w:lang w:val="en-GB"/>
        </w:rPr>
      </w:pPr>
    </w:p>
    <w:p w:rsidR="00200F54" w:rsidRPr="00E723F0" w:rsidRDefault="00200F54" w:rsidP="00200F54">
      <w:pPr>
        <w:widowControl w:val="0"/>
        <w:suppressAutoHyphens/>
        <w:spacing w:after="0" w:line="312" w:lineRule="auto"/>
        <w:ind w:firstLine="567"/>
        <w:jc w:val="both"/>
        <w:rPr>
          <w:rFonts w:ascii="Times New Roman" w:eastAsia="Times New Roman" w:hAnsi="Times New Roman" w:cs="Times New Roman"/>
          <w:kern w:val="1"/>
          <w:sz w:val="24"/>
          <w:szCs w:val="24"/>
          <w:lang w:eastAsia="ar-SA"/>
        </w:rPr>
      </w:pPr>
      <w:r w:rsidRPr="00E723F0">
        <w:rPr>
          <w:rFonts w:ascii="Times New Roman" w:eastAsia="Times New Roman" w:hAnsi="Times New Roman" w:cs="Times New Roman"/>
          <w:b/>
          <w:kern w:val="1"/>
          <w:sz w:val="24"/>
          <w:szCs w:val="24"/>
          <w:lang w:eastAsia="ar-SA"/>
        </w:rPr>
        <w:t>Устный опрос</w:t>
      </w:r>
      <w:r w:rsidRPr="00E723F0">
        <w:rPr>
          <w:rFonts w:ascii="Times New Roman" w:eastAsia="Times New Roman" w:hAnsi="Times New Roman" w:cs="Times New Roman"/>
          <w:kern w:val="1"/>
          <w:sz w:val="24"/>
          <w:szCs w:val="24"/>
          <w:lang w:eastAsia="ar-SA"/>
        </w:rPr>
        <w:t xml:space="preserve"> является одним из основных способов учета знаний учета обучающихся. Развернутый ответ студента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w:t>
      </w:r>
    </w:p>
    <w:p w:rsidR="00200F54" w:rsidRPr="00E723F0" w:rsidRDefault="00200F54" w:rsidP="00200F54">
      <w:pPr>
        <w:widowControl w:val="0"/>
        <w:suppressAutoHyphens/>
        <w:spacing w:after="0" w:line="312" w:lineRule="auto"/>
        <w:ind w:firstLine="567"/>
        <w:jc w:val="both"/>
        <w:rPr>
          <w:rFonts w:ascii="Times New Roman" w:eastAsia="Times New Roman" w:hAnsi="Times New Roman" w:cs="Times New Roman"/>
          <w:kern w:val="1"/>
          <w:sz w:val="24"/>
          <w:szCs w:val="24"/>
          <w:lang w:eastAsia="ar-SA"/>
        </w:rPr>
      </w:pPr>
      <w:r w:rsidRPr="00E723F0">
        <w:rPr>
          <w:rFonts w:ascii="Times New Roman" w:eastAsia="Times New Roman" w:hAnsi="Times New Roman" w:cs="Times New Roman"/>
          <w:kern w:val="1"/>
          <w:sz w:val="24"/>
          <w:szCs w:val="24"/>
          <w:lang w:eastAsia="ar-SA"/>
        </w:rPr>
        <w:t xml:space="preserve">Основные качества устного ответа подлежащего оценке: </w:t>
      </w:r>
    </w:p>
    <w:p w:rsidR="00200F54" w:rsidRPr="00E723F0" w:rsidRDefault="00200F54" w:rsidP="00200F54">
      <w:pPr>
        <w:widowControl w:val="0"/>
        <w:suppressAutoHyphens/>
        <w:spacing w:after="0" w:line="312" w:lineRule="auto"/>
        <w:ind w:firstLine="567"/>
        <w:jc w:val="both"/>
        <w:rPr>
          <w:rFonts w:ascii="Times New Roman" w:eastAsia="Times New Roman" w:hAnsi="Times New Roman" w:cs="Times New Roman"/>
          <w:kern w:val="1"/>
          <w:sz w:val="24"/>
          <w:szCs w:val="24"/>
          <w:lang w:eastAsia="ar-SA"/>
        </w:rPr>
      </w:pPr>
      <w:r w:rsidRPr="00E723F0">
        <w:rPr>
          <w:rFonts w:ascii="Times New Roman" w:eastAsia="Times New Roman" w:hAnsi="Times New Roman" w:cs="Times New Roman"/>
          <w:kern w:val="1"/>
          <w:sz w:val="24"/>
          <w:szCs w:val="24"/>
          <w:lang w:eastAsia="ar-SA"/>
        </w:rPr>
        <w:t xml:space="preserve">1. Правильность ответа по содержанию (учитывается количество и характер ошибок при ответе). </w:t>
      </w:r>
    </w:p>
    <w:p w:rsidR="00200F54" w:rsidRPr="00E723F0" w:rsidRDefault="00200F54" w:rsidP="00200F54">
      <w:pPr>
        <w:widowControl w:val="0"/>
        <w:suppressAutoHyphens/>
        <w:spacing w:after="0" w:line="312" w:lineRule="auto"/>
        <w:ind w:firstLine="567"/>
        <w:jc w:val="both"/>
        <w:rPr>
          <w:rFonts w:ascii="Times New Roman" w:eastAsia="Times New Roman" w:hAnsi="Times New Roman" w:cs="Times New Roman"/>
          <w:kern w:val="1"/>
          <w:sz w:val="24"/>
          <w:szCs w:val="24"/>
          <w:lang w:eastAsia="ar-SA"/>
        </w:rPr>
      </w:pPr>
      <w:r w:rsidRPr="00E723F0">
        <w:rPr>
          <w:rFonts w:ascii="Times New Roman" w:eastAsia="Times New Roman" w:hAnsi="Times New Roman" w:cs="Times New Roman"/>
          <w:kern w:val="1"/>
          <w:sz w:val="24"/>
          <w:szCs w:val="24"/>
          <w:lang w:eastAsia="ar-SA"/>
        </w:rPr>
        <w:t xml:space="preserve">2. Полнота и глубина ответа (учитывается количество усвоенных лексических единиц, грамматических правил и т. п.). </w:t>
      </w:r>
    </w:p>
    <w:p w:rsidR="00200F54" w:rsidRPr="00E723F0" w:rsidRDefault="00200F54" w:rsidP="00200F54">
      <w:pPr>
        <w:widowControl w:val="0"/>
        <w:suppressAutoHyphens/>
        <w:spacing w:after="0" w:line="312" w:lineRule="auto"/>
        <w:ind w:firstLine="567"/>
        <w:jc w:val="both"/>
        <w:rPr>
          <w:rFonts w:ascii="Times New Roman" w:eastAsia="Times New Roman" w:hAnsi="Times New Roman" w:cs="Times New Roman"/>
          <w:kern w:val="1"/>
          <w:sz w:val="24"/>
          <w:szCs w:val="24"/>
          <w:lang w:eastAsia="ar-SA"/>
        </w:rPr>
      </w:pPr>
      <w:r w:rsidRPr="00E723F0">
        <w:rPr>
          <w:rFonts w:ascii="Times New Roman" w:eastAsia="Times New Roman" w:hAnsi="Times New Roman" w:cs="Times New Roman"/>
          <w:kern w:val="1"/>
          <w:sz w:val="24"/>
          <w:szCs w:val="24"/>
          <w:lang w:eastAsia="ar-SA"/>
        </w:rPr>
        <w:t xml:space="preserve">3. Сознательность ответа (учитывается понимание излагаемого материала). </w:t>
      </w:r>
    </w:p>
    <w:p w:rsidR="00200F54" w:rsidRPr="00E723F0" w:rsidRDefault="00200F54" w:rsidP="00200F54">
      <w:pPr>
        <w:widowControl w:val="0"/>
        <w:suppressAutoHyphens/>
        <w:spacing w:after="0" w:line="312" w:lineRule="auto"/>
        <w:ind w:firstLine="567"/>
        <w:jc w:val="both"/>
        <w:rPr>
          <w:rFonts w:ascii="Times New Roman" w:eastAsia="Times New Roman" w:hAnsi="Times New Roman" w:cs="Times New Roman"/>
          <w:kern w:val="1"/>
          <w:sz w:val="24"/>
          <w:szCs w:val="24"/>
          <w:lang w:eastAsia="ar-SA"/>
        </w:rPr>
      </w:pPr>
      <w:r w:rsidRPr="00E723F0">
        <w:rPr>
          <w:rFonts w:ascii="Times New Roman" w:eastAsia="Times New Roman" w:hAnsi="Times New Roman" w:cs="Times New Roman"/>
          <w:kern w:val="1"/>
          <w:sz w:val="24"/>
          <w:szCs w:val="24"/>
          <w:lang w:eastAsia="ar-SA"/>
        </w:rPr>
        <w:t xml:space="preserve">4. Логика изложения материала (учитывается умение строить целостный, последовательный рассказ, грамотно пользоваться специальной терминологией). </w:t>
      </w:r>
    </w:p>
    <w:p w:rsidR="00200F54" w:rsidRPr="00E723F0" w:rsidRDefault="00200F54" w:rsidP="00200F54">
      <w:pPr>
        <w:widowControl w:val="0"/>
        <w:suppressAutoHyphens/>
        <w:spacing w:after="0" w:line="312" w:lineRule="auto"/>
        <w:ind w:firstLine="567"/>
        <w:jc w:val="both"/>
        <w:rPr>
          <w:rFonts w:ascii="Times New Roman" w:eastAsia="Times New Roman" w:hAnsi="Times New Roman" w:cs="Times New Roman"/>
          <w:kern w:val="1"/>
          <w:sz w:val="24"/>
          <w:szCs w:val="24"/>
          <w:lang w:eastAsia="ar-SA"/>
        </w:rPr>
      </w:pPr>
      <w:r w:rsidRPr="00E723F0">
        <w:rPr>
          <w:rFonts w:ascii="Times New Roman" w:eastAsia="Times New Roman" w:hAnsi="Times New Roman" w:cs="Times New Roman"/>
          <w:kern w:val="1"/>
          <w:sz w:val="24"/>
          <w:szCs w:val="24"/>
          <w:lang w:eastAsia="ar-SA"/>
        </w:rPr>
        <w:t xml:space="preserve">5. Рациональность использованных приемов и способов решения поставленной учебной задачи (учитывается умение использовать наиболее прогрессивные и эффективные способы достижения цели). </w:t>
      </w:r>
    </w:p>
    <w:p w:rsidR="00200F54" w:rsidRPr="00E723F0" w:rsidRDefault="00200F54" w:rsidP="00200F54">
      <w:pPr>
        <w:widowControl w:val="0"/>
        <w:suppressAutoHyphens/>
        <w:spacing w:after="0" w:line="312" w:lineRule="auto"/>
        <w:ind w:firstLine="567"/>
        <w:jc w:val="both"/>
        <w:rPr>
          <w:rFonts w:ascii="Times New Roman" w:eastAsia="Times New Roman" w:hAnsi="Times New Roman" w:cs="Times New Roman"/>
          <w:kern w:val="1"/>
          <w:sz w:val="24"/>
          <w:szCs w:val="24"/>
          <w:lang w:eastAsia="ar-SA"/>
        </w:rPr>
      </w:pPr>
      <w:r w:rsidRPr="00E723F0">
        <w:rPr>
          <w:rFonts w:ascii="Times New Roman" w:eastAsia="Times New Roman" w:hAnsi="Times New Roman" w:cs="Times New Roman"/>
          <w:kern w:val="1"/>
          <w:sz w:val="24"/>
          <w:szCs w:val="24"/>
          <w:lang w:eastAsia="ar-SA"/>
        </w:rPr>
        <w:t>6. Своевременность и эффективность использования наглядных пособий и технических сре</w:t>
      </w:r>
      <w:proofErr w:type="gramStart"/>
      <w:r w:rsidRPr="00E723F0">
        <w:rPr>
          <w:rFonts w:ascii="Times New Roman" w:eastAsia="Times New Roman" w:hAnsi="Times New Roman" w:cs="Times New Roman"/>
          <w:kern w:val="1"/>
          <w:sz w:val="24"/>
          <w:szCs w:val="24"/>
          <w:lang w:eastAsia="ar-SA"/>
        </w:rPr>
        <w:t>дств пр</w:t>
      </w:r>
      <w:proofErr w:type="gramEnd"/>
      <w:r w:rsidRPr="00E723F0">
        <w:rPr>
          <w:rFonts w:ascii="Times New Roman" w:eastAsia="Times New Roman" w:hAnsi="Times New Roman" w:cs="Times New Roman"/>
          <w:kern w:val="1"/>
          <w:sz w:val="24"/>
          <w:szCs w:val="24"/>
          <w:lang w:eastAsia="ar-SA"/>
        </w:rPr>
        <w:t xml:space="preserve">и ответе (учитывается умение грамотно и с пользой применять наглядность и демонстрационный опыт при устном ответе). </w:t>
      </w:r>
    </w:p>
    <w:p w:rsidR="00200F54" w:rsidRPr="00E723F0" w:rsidRDefault="00200F54" w:rsidP="00200F54">
      <w:pPr>
        <w:widowControl w:val="0"/>
        <w:suppressAutoHyphens/>
        <w:spacing w:after="0" w:line="312" w:lineRule="auto"/>
        <w:ind w:firstLine="567"/>
        <w:jc w:val="both"/>
        <w:rPr>
          <w:rFonts w:ascii="Times New Roman" w:eastAsia="Times New Roman" w:hAnsi="Times New Roman" w:cs="Times New Roman"/>
          <w:kern w:val="1"/>
          <w:sz w:val="24"/>
          <w:szCs w:val="24"/>
          <w:lang w:eastAsia="ar-SA"/>
        </w:rPr>
      </w:pPr>
      <w:r w:rsidRPr="00E723F0">
        <w:rPr>
          <w:rFonts w:ascii="Times New Roman" w:eastAsia="Times New Roman" w:hAnsi="Times New Roman" w:cs="Times New Roman"/>
          <w:kern w:val="1"/>
          <w:sz w:val="24"/>
          <w:szCs w:val="24"/>
          <w:lang w:eastAsia="ar-SA"/>
        </w:rPr>
        <w:t xml:space="preserve">7. Использование дополнительного материала (приветствуется, но не обязательно для всех). </w:t>
      </w:r>
    </w:p>
    <w:p w:rsidR="00200F54" w:rsidRPr="00E723F0" w:rsidRDefault="00200F54" w:rsidP="00200F54">
      <w:pPr>
        <w:widowControl w:val="0"/>
        <w:suppressAutoHyphens/>
        <w:spacing w:after="0" w:line="312" w:lineRule="auto"/>
        <w:ind w:firstLine="567"/>
        <w:jc w:val="both"/>
        <w:rPr>
          <w:rFonts w:ascii="Times New Roman" w:eastAsia="Times New Roman" w:hAnsi="Times New Roman" w:cs="Times New Roman"/>
          <w:kern w:val="1"/>
          <w:sz w:val="24"/>
          <w:szCs w:val="24"/>
          <w:lang w:eastAsia="ar-SA"/>
        </w:rPr>
      </w:pPr>
      <w:r w:rsidRPr="00E723F0">
        <w:rPr>
          <w:rFonts w:ascii="Times New Roman" w:eastAsia="Times New Roman" w:hAnsi="Times New Roman" w:cs="Times New Roman"/>
          <w:kern w:val="1"/>
          <w:sz w:val="24"/>
          <w:szCs w:val="24"/>
          <w:lang w:eastAsia="ar-SA"/>
        </w:rPr>
        <w:t>8. Рациональность использования времени, отведенного на задание (не одобряется затянутость выполнения задания, устного ответа во времени, с учетом индивидуальных особенностей студентов).</w:t>
      </w:r>
    </w:p>
    <w:p w:rsidR="00200F54" w:rsidRPr="00E723F0" w:rsidRDefault="00200F54" w:rsidP="00200F54">
      <w:pPr>
        <w:spacing w:after="0" w:line="240" w:lineRule="auto"/>
        <w:ind w:left="720"/>
        <w:jc w:val="both"/>
        <w:rPr>
          <w:rFonts w:ascii="Times New Roman" w:eastAsia="Times New Roman" w:hAnsi="Times New Roman" w:cs="Times New Roman"/>
          <w:b/>
          <w:color w:val="FF0000"/>
        </w:rPr>
      </w:pPr>
    </w:p>
    <w:p w:rsidR="00200F54" w:rsidRPr="00E723F0" w:rsidRDefault="00200F54" w:rsidP="00200F54">
      <w:pPr>
        <w:spacing w:after="0" w:line="360" w:lineRule="auto"/>
        <w:ind w:firstLine="709"/>
        <w:jc w:val="both"/>
        <w:rPr>
          <w:rFonts w:ascii="Times New Roman" w:eastAsia="Times New Roman" w:hAnsi="Times New Roman" w:cs="Times New Roman"/>
          <w:sz w:val="24"/>
          <w:szCs w:val="20"/>
          <w:lang w:eastAsia="ru-RU"/>
        </w:rPr>
      </w:pPr>
      <w:r w:rsidRPr="00E723F0">
        <w:rPr>
          <w:rFonts w:ascii="Times New Roman" w:eastAsia="Times New Roman" w:hAnsi="Times New Roman" w:cs="Times New Roman"/>
          <w:b/>
          <w:sz w:val="24"/>
          <w:szCs w:val="20"/>
          <w:lang w:eastAsia="ru-RU"/>
        </w:rPr>
        <w:t xml:space="preserve">Реферат </w:t>
      </w:r>
      <w:r w:rsidRPr="00E723F0">
        <w:rPr>
          <w:rFonts w:ascii="Times New Roman" w:eastAsia="Times New Roman" w:hAnsi="Times New Roman" w:cs="Times New Roman"/>
          <w:sz w:val="24"/>
          <w:szCs w:val="20"/>
          <w:lang w:eastAsia="ru-RU"/>
        </w:rPr>
        <w:t xml:space="preserve">- краткое изложение в письменном виде или в форме публичного доклада содержания научного труда (трудов) по теме. Среди многочисленных видов рефератов следует выделить специализированные рефераты, в которых изложение ориентировано на </w:t>
      </w:r>
      <w:r w:rsidRPr="00E723F0">
        <w:rPr>
          <w:rFonts w:ascii="Times New Roman" w:eastAsia="Times New Roman" w:hAnsi="Times New Roman" w:cs="Times New Roman"/>
          <w:sz w:val="24"/>
          <w:szCs w:val="20"/>
          <w:lang w:eastAsia="ru-RU"/>
        </w:rPr>
        <w:lastRenderedPageBreak/>
        <w:t xml:space="preserve">специалистов определенной области или какой-нибудь определенной деятельности и учитывает их запросы. </w:t>
      </w:r>
    </w:p>
    <w:p w:rsidR="00200F54" w:rsidRPr="00E723F0" w:rsidRDefault="00200F54" w:rsidP="00200F54">
      <w:pPr>
        <w:spacing w:after="0" w:line="360" w:lineRule="auto"/>
        <w:ind w:firstLine="709"/>
        <w:jc w:val="both"/>
        <w:rPr>
          <w:rFonts w:ascii="Times New Roman" w:eastAsia="Times New Roman" w:hAnsi="Times New Roman" w:cs="Times New Roman"/>
          <w:sz w:val="24"/>
          <w:szCs w:val="20"/>
          <w:lang w:eastAsia="ru-RU"/>
        </w:rPr>
      </w:pPr>
      <w:r w:rsidRPr="00E723F0">
        <w:rPr>
          <w:rFonts w:ascii="Times New Roman" w:eastAsia="Times New Roman" w:hAnsi="Times New Roman" w:cs="Times New Roman"/>
          <w:sz w:val="24"/>
          <w:szCs w:val="20"/>
          <w:lang w:eastAsia="ru-RU"/>
        </w:rPr>
        <w:t>Реферат выполняет следующие функции:</w:t>
      </w:r>
    </w:p>
    <w:p w:rsidR="00200F54" w:rsidRPr="00E723F0" w:rsidRDefault="00200F54" w:rsidP="00200F54">
      <w:pPr>
        <w:spacing w:after="0" w:line="360" w:lineRule="auto"/>
        <w:ind w:left="709"/>
        <w:rPr>
          <w:rFonts w:ascii="Times New Roman" w:eastAsia="Times New Roman" w:hAnsi="Times New Roman" w:cs="Times New Roman"/>
          <w:sz w:val="24"/>
          <w:szCs w:val="20"/>
          <w:lang w:eastAsia="ru-RU"/>
        </w:rPr>
      </w:pPr>
      <w:r w:rsidRPr="00E723F0">
        <w:rPr>
          <w:rFonts w:ascii="Times New Roman" w:eastAsia="Times New Roman" w:hAnsi="Times New Roman" w:cs="Times New Roman"/>
          <w:sz w:val="24"/>
          <w:szCs w:val="20"/>
          <w:lang w:eastAsia="ru-RU"/>
        </w:rPr>
        <w:t xml:space="preserve"> отвечает на вопрос, какая основная информация заключена в реферированном документе;</w:t>
      </w:r>
    </w:p>
    <w:p w:rsidR="00200F54" w:rsidRPr="00E723F0" w:rsidRDefault="00200F54" w:rsidP="00200F54">
      <w:pPr>
        <w:spacing w:after="0" w:line="360" w:lineRule="auto"/>
        <w:ind w:left="709"/>
        <w:rPr>
          <w:rFonts w:ascii="Times New Roman" w:eastAsia="Times New Roman" w:hAnsi="Times New Roman" w:cs="Times New Roman"/>
          <w:sz w:val="24"/>
          <w:szCs w:val="20"/>
          <w:lang w:eastAsia="ru-RU"/>
        </w:rPr>
      </w:pPr>
      <w:r w:rsidRPr="00E723F0">
        <w:rPr>
          <w:rFonts w:ascii="Times New Roman" w:eastAsia="Times New Roman" w:hAnsi="Times New Roman" w:cs="Times New Roman"/>
          <w:sz w:val="24"/>
          <w:szCs w:val="20"/>
          <w:lang w:eastAsia="ru-RU"/>
        </w:rPr>
        <w:t xml:space="preserve"> дает описание первичного документа;</w:t>
      </w:r>
    </w:p>
    <w:p w:rsidR="00200F54" w:rsidRPr="00E723F0" w:rsidRDefault="00200F54" w:rsidP="00200F54">
      <w:pPr>
        <w:spacing w:after="0" w:line="360" w:lineRule="auto"/>
        <w:ind w:left="709"/>
        <w:rPr>
          <w:rFonts w:ascii="Times New Roman" w:eastAsia="Times New Roman" w:hAnsi="Times New Roman" w:cs="Times New Roman"/>
          <w:sz w:val="24"/>
          <w:szCs w:val="20"/>
          <w:lang w:eastAsia="ru-RU"/>
        </w:rPr>
      </w:pPr>
      <w:r w:rsidRPr="00E723F0">
        <w:rPr>
          <w:rFonts w:ascii="Times New Roman" w:eastAsia="Times New Roman" w:hAnsi="Times New Roman" w:cs="Times New Roman"/>
          <w:sz w:val="24"/>
          <w:szCs w:val="20"/>
          <w:lang w:eastAsia="ru-RU"/>
        </w:rPr>
        <w:t xml:space="preserve"> оповещает о выходе в свет и о наличии соответствующих первичных документов;</w:t>
      </w:r>
    </w:p>
    <w:p w:rsidR="00200F54" w:rsidRPr="00E723F0" w:rsidRDefault="00200F54" w:rsidP="00200F54">
      <w:pPr>
        <w:spacing w:after="0" w:line="360" w:lineRule="auto"/>
        <w:ind w:left="709"/>
        <w:rPr>
          <w:rFonts w:ascii="Times New Roman" w:eastAsia="Times New Roman" w:hAnsi="Times New Roman" w:cs="Times New Roman"/>
          <w:sz w:val="24"/>
          <w:szCs w:val="20"/>
          <w:lang w:eastAsia="ru-RU"/>
        </w:rPr>
      </w:pPr>
      <w:r w:rsidRPr="00E723F0">
        <w:rPr>
          <w:rFonts w:ascii="Times New Roman" w:eastAsia="Times New Roman" w:hAnsi="Times New Roman" w:cs="Times New Roman"/>
          <w:sz w:val="24"/>
          <w:szCs w:val="20"/>
          <w:lang w:eastAsia="ru-RU"/>
        </w:rPr>
        <w:t xml:space="preserve"> является источником для получения справочных данных. </w:t>
      </w:r>
    </w:p>
    <w:p w:rsidR="00200F54" w:rsidRPr="00E723F0" w:rsidRDefault="00200F54" w:rsidP="00200F54">
      <w:pPr>
        <w:spacing w:after="0" w:line="360" w:lineRule="auto"/>
        <w:ind w:firstLine="851"/>
        <w:jc w:val="both"/>
        <w:rPr>
          <w:rFonts w:ascii="Times New Roman" w:eastAsia="Times New Roman" w:hAnsi="Times New Roman" w:cs="Times New Roman"/>
          <w:sz w:val="24"/>
          <w:szCs w:val="20"/>
          <w:lang w:eastAsia="ru-RU"/>
        </w:rPr>
      </w:pPr>
      <w:r w:rsidRPr="00E723F0">
        <w:rPr>
          <w:rFonts w:ascii="Times New Roman" w:eastAsia="Times New Roman" w:hAnsi="Times New Roman" w:cs="Times New Roman"/>
          <w:sz w:val="24"/>
          <w:szCs w:val="20"/>
          <w:lang w:eastAsia="ru-RU"/>
        </w:rPr>
        <w:t>В реферате не используются доказательства, рассуждения и исторические экскурсы. Материал подается в форме консультации или описания фактов. Информация излагается точно, кратко, без искажений и субъективных оценок. Краткость во многом достигается за счет использования преимущественно терминологической лексики, а также применения нетекстовых средств лаконизации языка (таблиц, формул, иллюстраций). Реферат, как правило, включает следующие части:</w:t>
      </w:r>
    </w:p>
    <w:p w:rsidR="00200F54" w:rsidRPr="00E723F0" w:rsidRDefault="00200F54" w:rsidP="00200F54">
      <w:pPr>
        <w:spacing w:after="0" w:line="360" w:lineRule="auto"/>
        <w:ind w:left="709"/>
        <w:rPr>
          <w:rFonts w:ascii="Times New Roman" w:eastAsia="Times New Roman" w:hAnsi="Times New Roman" w:cs="Times New Roman"/>
          <w:sz w:val="24"/>
          <w:szCs w:val="20"/>
          <w:lang w:eastAsia="ru-RU"/>
        </w:rPr>
      </w:pPr>
      <w:r w:rsidRPr="00E723F0">
        <w:rPr>
          <w:rFonts w:ascii="Times New Roman" w:eastAsia="Times New Roman" w:hAnsi="Times New Roman" w:cs="Times New Roman"/>
          <w:sz w:val="24"/>
          <w:szCs w:val="20"/>
          <w:lang w:eastAsia="ru-RU"/>
        </w:rPr>
        <w:t xml:space="preserve"> библиографическое описание первичного документа;</w:t>
      </w:r>
    </w:p>
    <w:p w:rsidR="00200F54" w:rsidRPr="00E723F0" w:rsidRDefault="00200F54" w:rsidP="00200F54">
      <w:pPr>
        <w:spacing w:after="0" w:line="360" w:lineRule="auto"/>
        <w:ind w:left="709"/>
        <w:rPr>
          <w:rFonts w:ascii="Times New Roman" w:eastAsia="Times New Roman" w:hAnsi="Times New Roman" w:cs="Times New Roman"/>
          <w:sz w:val="24"/>
          <w:szCs w:val="20"/>
          <w:lang w:eastAsia="ru-RU"/>
        </w:rPr>
      </w:pPr>
      <w:r w:rsidRPr="00E723F0">
        <w:rPr>
          <w:rFonts w:ascii="Times New Roman" w:eastAsia="Times New Roman" w:hAnsi="Times New Roman" w:cs="Times New Roman"/>
          <w:sz w:val="24"/>
          <w:szCs w:val="20"/>
          <w:lang w:eastAsia="ru-RU"/>
        </w:rPr>
        <w:t xml:space="preserve"> собственно реферативная часть (текст реферата);</w:t>
      </w:r>
    </w:p>
    <w:p w:rsidR="00200F54" w:rsidRPr="00E723F0" w:rsidRDefault="00200F54" w:rsidP="00200F54">
      <w:pPr>
        <w:spacing w:after="0" w:line="360" w:lineRule="auto"/>
        <w:ind w:left="709"/>
        <w:rPr>
          <w:rFonts w:ascii="Times New Roman" w:eastAsia="Times New Roman" w:hAnsi="Times New Roman" w:cs="Times New Roman"/>
          <w:sz w:val="24"/>
          <w:szCs w:val="20"/>
          <w:lang w:eastAsia="ru-RU"/>
        </w:rPr>
      </w:pPr>
      <w:r w:rsidRPr="00E723F0">
        <w:rPr>
          <w:rFonts w:ascii="Times New Roman" w:eastAsia="Times New Roman" w:hAnsi="Times New Roman" w:cs="Times New Roman"/>
          <w:sz w:val="24"/>
          <w:szCs w:val="20"/>
          <w:lang w:eastAsia="ru-RU"/>
        </w:rPr>
        <w:t xml:space="preserve"> справочный аппарат, т.е. дополнительные сведения и примечания (число иллюстраций и таблиц, имеющихся в документе, количество источников в списке использованной литературы; примечания референта, его собственное мнение относительно обозреваемых вопросов);</w:t>
      </w:r>
    </w:p>
    <w:p w:rsidR="00200F54" w:rsidRPr="00E723F0" w:rsidRDefault="00200F54" w:rsidP="00200F54">
      <w:pPr>
        <w:spacing w:after="0" w:line="360" w:lineRule="auto"/>
        <w:jc w:val="both"/>
        <w:rPr>
          <w:rFonts w:ascii="Times New Roman" w:eastAsia="Times New Roman" w:hAnsi="Times New Roman" w:cs="Times New Roman"/>
          <w:sz w:val="24"/>
          <w:szCs w:val="20"/>
          <w:lang w:eastAsia="ru-RU"/>
        </w:rPr>
      </w:pPr>
      <w:r w:rsidRPr="00E723F0">
        <w:rPr>
          <w:rFonts w:ascii="Times New Roman" w:eastAsia="Times New Roman" w:hAnsi="Times New Roman" w:cs="Times New Roman"/>
          <w:sz w:val="24"/>
          <w:szCs w:val="20"/>
          <w:lang w:eastAsia="ru-RU"/>
        </w:rPr>
        <w:t>Текст реферата рекомендуется строить по следующему плану:</w:t>
      </w:r>
    </w:p>
    <w:p w:rsidR="00200F54" w:rsidRPr="00E723F0" w:rsidRDefault="00200F54" w:rsidP="00200F54">
      <w:pPr>
        <w:spacing w:after="0" w:line="360" w:lineRule="auto"/>
        <w:ind w:left="709"/>
        <w:rPr>
          <w:rFonts w:ascii="Times New Roman" w:eastAsia="Times New Roman" w:hAnsi="Times New Roman" w:cs="Times New Roman"/>
          <w:sz w:val="24"/>
          <w:szCs w:val="20"/>
          <w:lang w:eastAsia="ru-RU"/>
        </w:rPr>
      </w:pPr>
      <w:r w:rsidRPr="00E723F0">
        <w:rPr>
          <w:rFonts w:ascii="Times New Roman" w:eastAsia="Times New Roman" w:hAnsi="Times New Roman" w:cs="Times New Roman"/>
          <w:sz w:val="24"/>
          <w:szCs w:val="20"/>
          <w:lang w:eastAsia="ru-RU"/>
        </w:rPr>
        <w:t xml:space="preserve"> цель и методика исследования (изучения) или разработки;</w:t>
      </w:r>
    </w:p>
    <w:p w:rsidR="00200F54" w:rsidRPr="00E723F0" w:rsidRDefault="00200F54" w:rsidP="00200F54">
      <w:pPr>
        <w:spacing w:after="0" w:line="360" w:lineRule="auto"/>
        <w:ind w:left="709"/>
        <w:rPr>
          <w:rFonts w:ascii="Times New Roman" w:eastAsia="Times New Roman" w:hAnsi="Times New Roman" w:cs="Times New Roman"/>
          <w:sz w:val="24"/>
          <w:szCs w:val="20"/>
          <w:lang w:eastAsia="ru-RU"/>
        </w:rPr>
      </w:pPr>
      <w:r w:rsidRPr="00E723F0">
        <w:rPr>
          <w:rFonts w:ascii="Times New Roman" w:eastAsia="Times New Roman" w:hAnsi="Times New Roman" w:cs="Times New Roman"/>
          <w:sz w:val="24"/>
          <w:szCs w:val="20"/>
          <w:lang w:eastAsia="ru-RU"/>
        </w:rPr>
        <w:t xml:space="preserve"> конкретные данные о предмете исследования (изучения) или разработки, его изучаемых свойствах; </w:t>
      </w:r>
    </w:p>
    <w:p w:rsidR="00200F54" w:rsidRPr="00E723F0" w:rsidRDefault="00200F54" w:rsidP="00200F54">
      <w:pPr>
        <w:spacing w:after="0" w:line="360" w:lineRule="auto"/>
        <w:ind w:left="709"/>
        <w:rPr>
          <w:rFonts w:ascii="Times New Roman" w:eastAsia="Times New Roman" w:hAnsi="Times New Roman" w:cs="Times New Roman"/>
          <w:sz w:val="24"/>
          <w:szCs w:val="20"/>
          <w:lang w:eastAsia="ru-RU"/>
        </w:rPr>
      </w:pPr>
      <w:r w:rsidRPr="00E723F0">
        <w:rPr>
          <w:rFonts w:ascii="Times New Roman" w:eastAsia="Times New Roman" w:hAnsi="Times New Roman" w:cs="Times New Roman"/>
          <w:sz w:val="24"/>
          <w:szCs w:val="20"/>
          <w:lang w:eastAsia="ru-RU"/>
        </w:rPr>
        <w:t xml:space="preserve"> временные и пространственные характеристики исследования;</w:t>
      </w:r>
    </w:p>
    <w:p w:rsidR="00200F54" w:rsidRPr="00E723F0" w:rsidRDefault="00200F54" w:rsidP="00200F54">
      <w:pPr>
        <w:spacing w:after="0" w:line="360" w:lineRule="auto"/>
        <w:ind w:left="709"/>
        <w:rPr>
          <w:rFonts w:ascii="Times New Roman" w:eastAsia="Times New Roman" w:hAnsi="Times New Roman" w:cs="Times New Roman"/>
          <w:sz w:val="24"/>
          <w:szCs w:val="20"/>
          <w:lang w:eastAsia="ru-RU"/>
        </w:rPr>
      </w:pPr>
      <w:r w:rsidRPr="00E723F0">
        <w:rPr>
          <w:rFonts w:ascii="Times New Roman" w:eastAsia="Times New Roman" w:hAnsi="Times New Roman" w:cs="Times New Roman"/>
          <w:sz w:val="24"/>
          <w:szCs w:val="20"/>
          <w:lang w:eastAsia="ru-RU"/>
        </w:rPr>
        <w:t xml:space="preserve"> результаты и выводы.</w:t>
      </w:r>
    </w:p>
    <w:p w:rsidR="00C37348" w:rsidRPr="00E723F0" w:rsidRDefault="00C37348" w:rsidP="00E723F0">
      <w:pPr>
        <w:pStyle w:val="1"/>
        <w:jc w:val="center"/>
        <w:rPr>
          <w:rFonts w:ascii="Times New Roman" w:eastAsia="Times New Roman" w:hAnsi="Times New Roman" w:cs="Times New Roman"/>
          <w:b/>
          <w:color w:val="auto"/>
          <w:kern w:val="52"/>
          <w:sz w:val="28"/>
          <w:szCs w:val="28"/>
          <w:lang w:eastAsia="ru-RU"/>
        </w:rPr>
      </w:pPr>
      <w:bookmarkStart w:id="16" w:name="_Toc483393421"/>
      <w:bookmarkStart w:id="17" w:name="_Toc487114181"/>
      <w:bookmarkStart w:id="18" w:name="_Toc510179219"/>
      <w:r w:rsidRPr="00E723F0">
        <w:rPr>
          <w:rFonts w:ascii="Times New Roman" w:eastAsia="Times New Roman" w:hAnsi="Times New Roman" w:cs="Times New Roman"/>
          <w:b/>
          <w:color w:val="auto"/>
          <w:sz w:val="28"/>
          <w:szCs w:val="28"/>
        </w:rPr>
        <w:t xml:space="preserve">6. </w:t>
      </w:r>
      <w:r w:rsidRPr="00E723F0">
        <w:rPr>
          <w:rFonts w:ascii="Times New Roman" w:eastAsia="Times New Roman" w:hAnsi="Times New Roman" w:cs="Times New Roman"/>
          <w:b/>
          <w:color w:val="auto"/>
          <w:kern w:val="52"/>
          <w:sz w:val="28"/>
          <w:szCs w:val="28"/>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16"/>
      <w:bookmarkEnd w:id="17"/>
      <w:bookmarkEnd w:id="18"/>
    </w:p>
    <w:p w:rsidR="00C37348" w:rsidRPr="00E723F0" w:rsidRDefault="00C37348" w:rsidP="000942ED">
      <w:pPr>
        <w:pStyle w:val="1"/>
        <w:rPr>
          <w:rFonts w:ascii="Times New Roman" w:eastAsia="Times New Roman" w:hAnsi="Times New Roman" w:cs="Times New Roman"/>
          <w:b/>
          <w:color w:val="auto"/>
          <w:sz w:val="28"/>
          <w:szCs w:val="28"/>
        </w:rPr>
      </w:pPr>
      <w:bookmarkStart w:id="19" w:name="_Toc487114182"/>
      <w:bookmarkStart w:id="20" w:name="_Toc510179220"/>
      <w:r w:rsidRPr="00E723F0">
        <w:rPr>
          <w:rFonts w:ascii="Times New Roman" w:eastAsia="Times New Roman" w:hAnsi="Times New Roman" w:cs="Times New Roman"/>
          <w:b/>
          <w:bCs/>
          <w:color w:val="auto"/>
          <w:sz w:val="28"/>
          <w:szCs w:val="28"/>
          <w:lang w:eastAsia="ru-RU"/>
        </w:rPr>
        <w:t xml:space="preserve">6.1. </w:t>
      </w:r>
      <w:r w:rsidRPr="00E723F0">
        <w:rPr>
          <w:rFonts w:ascii="Times New Roman" w:eastAsia="Times New Roman" w:hAnsi="Times New Roman" w:cs="Times New Roman"/>
          <w:b/>
          <w:color w:val="auto"/>
          <w:sz w:val="28"/>
          <w:szCs w:val="28"/>
        </w:rPr>
        <w:t>Основная литература</w:t>
      </w:r>
      <w:bookmarkEnd w:id="19"/>
      <w:bookmarkEnd w:id="20"/>
    </w:p>
    <w:p w:rsidR="00A80EE9" w:rsidRPr="00E723F0" w:rsidRDefault="00A80EE9" w:rsidP="00E05933">
      <w:pPr>
        <w:tabs>
          <w:tab w:val="left" w:pos="0"/>
          <w:tab w:val="left" w:pos="540"/>
          <w:tab w:val="left" w:pos="567"/>
        </w:tabs>
        <w:spacing w:after="0" w:line="240" w:lineRule="auto"/>
        <w:jc w:val="center"/>
        <w:rPr>
          <w:rFonts w:ascii="Times New Roman" w:eastAsia="Times New Roman" w:hAnsi="Times New Roman" w:cs="Times New Roman"/>
          <w:b/>
          <w:iCs/>
          <w:sz w:val="20"/>
          <w:szCs w:val="20"/>
        </w:rPr>
      </w:pPr>
    </w:p>
    <w:p w:rsidR="00A80EE9" w:rsidRPr="00E723F0" w:rsidRDefault="00A80EE9" w:rsidP="00E05933">
      <w:pPr>
        <w:tabs>
          <w:tab w:val="left" w:pos="0"/>
          <w:tab w:val="left" w:pos="540"/>
        </w:tabs>
        <w:spacing w:after="0" w:line="240" w:lineRule="auto"/>
        <w:ind w:firstLine="567"/>
        <w:jc w:val="center"/>
        <w:rPr>
          <w:rFonts w:ascii="Times New Roman" w:eastAsia="Times New Roman" w:hAnsi="Times New Roman" w:cs="Times New Roman"/>
          <w:b/>
          <w:i/>
          <w:sz w:val="24"/>
          <w:szCs w:val="24"/>
          <w:lang w:eastAsia="ru-RU"/>
        </w:rPr>
      </w:pPr>
    </w:p>
    <w:p w:rsidR="00CA0F9F" w:rsidRPr="00E723F0" w:rsidRDefault="00CA0F9F" w:rsidP="00E05933">
      <w:pPr>
        <w:numPr>
          <w:ilvl w:val="0"/>
          <w:numId w:val="8"/>
        </w:numPr>
        <w:suppressAutoHyphens/>
        <w:spacing w:after="0" w:line="360" w:lineRule="auto"/>
        <w:jc w:val="both"/>
        <w:rPr>
          <w:rFonts w:ascii="Times New Roman" w:eastAsia="Calibri" w:hAnsi="Times New Roman" w:cs="Times New Roman"/>
          <w:b/>
          <w:kern w:val="1"/>
          <w:sz w:val="24"/>
          <w:szCs w:val="24"/>
        </w:rPr>
      </w:pPr>
      <w:r w:rsidRPr="00E723F0">
        <w:rPr>
          <w:rFonts w:ascii="Times New Roman" w:eastAsia="Calibri" w:hAnsi="Times New Roman" w:cs="Times New Roman"/>
          <w:kern w:val="1"/>
          <w:sz w:val="24"/>
          <w:szCs w:val="24"/>
        </w:rPr>
        <w:t xml:space="preserve">Беляков Е.Н. Английский для аспирантов: учебное пособие – электронный ресурс, 2015. </w:t>
      </w:r>
    </w:p>
    <w:p w:rsidR="00A80EE9" w:rsidRPr="00E723F0" w:rsidRDefault="00A80EE9" w:rsidP="00E05933">
      <w:pPr>
        <w:numPr>
          <w:ilvl w:val="0"/>
          <w:numId w:val="8"/>
        </w:numPr>
        <w:suppressAutoHyphens/>
        <w:spacing w:after="0" w:line="360" w:lineRule="auto"/>
        <w:jc w:val="both"/>
        <w:rPr>
          <w:rFonts w:ascii="Times New Roman" w:eastAsia="Calibri" w:hAnsi="Times New Roman" w:cs="Times New Roman"/>
          <w:b/>
          <w:kern w:val="1"/>
          <w:sz w:val="24"/>
          <w:szCs w:val="24"/>
        </w:rPr>
      </w:pPr>
      <w:r w:rsidRPr="00E723F0">
        <w:rPr>
          <w:rFonts w:ascii="Times New Roman" w:eastAsia="Calibri" w:hAnsi="Times New Roman" w:cs="Times New Roman"/>
          <w:kern w:val="1"/>
          <w:sz w:val="24"/>
          <w:szCs w:val="24"/>
        </w:rPr>
        <w:lastRenderedPageBreak/>
        <w:t>Вдовичев А.В. Английский язык для магистрантов и аспирантов: учебное пособие – электронный ресурс, 2015.</w:t>
      </w:r>
    </w:p>
    <w:p w:rsidR="00CA0F9F" w:rsidRPr="00E723F0" w:rsidRDefault="00CA0F9F" w:rsidP="00E05933">
      <w:pPr>
        <w:numPr>
          <w:ilvl w:val="0"/>
          <w:numId w:val="8"/>
        </w:numPr>
        <w:suppressAutoHyphens/>
        <w:spacing w:after="0" w:line="360" w:lineRule="auto"/>
        <w:jc w:val="both"/>
        <w:rPr>
          <w:rFonts w:ascii="Times New Roman" w:eastAsia="Calibri" w:hAnsi="Times New Roman" w:cs="Times New Roman"/>
          <w:b/>
          <w:kern w:val="1"/>
          <w:sz w:val="24"/>
          <w:szCs w:val="24"/>
        </w:rPr>
      </w:pPr>
      <w:r w:rsidRPr="00E723F0">
        <w:rPr>
          <w:rFonts w:ascii="Times New Roman" w:eastAsia="Calibri" w:hAnsi="Times New Roman" w:cs="Times New Roman"/>
          <w:kern w:val="1"/>
          <w:sz w:val="24"/>
          <w:szCs w:val="24"/>
        </w:rPr>
        <w:t xml:space="preserve">Матвиенко Л.М. Английский для юристов и историков – электронный ресурс, 2015. </w:t>
      </w:r>
    </w:p>
    <w:p w:rsidR="00A80EE9" w:rsidRPr="00E723F0" w:rsidRDefault="00A80EE9" w:rsidP="00E05933">
      <w:pPr>
        <w:tabs>
          <w:tab w:val="left" w:pos="0"/>
          <w:tab w:val="left" w:pos="540"/>
        </w:tabs>
        <w:spacing w:after="0" w:line="240" w:lineRule="auto"/>
        <w:ind w:firstLine="567"/>
        <w:jc w:val="center"/>
        <w:rPr>
          <w:rFonts w:ascii="Times New Roman" w:eastAsia="Times New Roman" w:hAnsi="Times New Roman" w:cs="Times New Roman"/>
          <w:b/>
          <w:i/>
          <w:sz w:val="24"/>
          <w:szCs w:val="24"/>
          <w:lang w:eastAsia="ru-RU"/>
        </w:rPr>
      </w:pPr>
    </w:p>
    <w:p w:rsidR="00C37348" w:rsidRPr="00E723F0" w:rsidRDefault="00C37348" w:rsidP="0023460D">
      <w:pPr>
        <w:pStyle w:val="1"/>
        <w:rPr>
          <w:rFonts w:ascii="Times New Roman" w:eastAsia="Times New Roman" w:hAnsi="Times New Roman" w:cs="Times New Roman"/>
          <w:b/>
          <w:color w:val="auto"/>
          <w:sz w:val="28"/>
          <w:szCs w:val="28"/>
        </w:rPr>
      </w:pPr>
      <w:bookmarkStart w:id="21" w:name="_Toc487114183"/>
      <w:bookmarkStart w:id="22" w:name="_Toc510179221"/>
      <w:r w:rsidRPr="00E723F0">
        <w:rPr>
          <w:rFonts w:ascii="Times New Roman" w:eastAsia="Times New Roman" w:hAnsi="Times New Roman" w:cs="Times New Roman"/>
          <w:b/>
          <w:color w:val="auto"/>
          <w:sz w:val="28"/>
          <w:szCs w:val="28"/>
        </w:rPr>
        <w:t>6.2. Дополнительная литература</w:t>
      </w:r>
      <w:bookmarkEnd w:id="21"/>
      <w:bookmarkEnd w:id="22"/>
    </w:p>
    <w:p w:rsidR="00A80EE9" w:rsidRPr="00E723F0" w:rsidRDefault="00A80EE9" w:rsidP="00E05933">
      <w:pPr>
        <w:tabs>
          <w:tab w:val="left" w:pos="0"/>
          <w:tab w:val="left" w:pos="540"/>
        </w:tabs>
        <w:spacing w:after="0" w:line="240" w:lineRule="auto"/>
        <w:ind w:firstLine="567"/>
        <w:jc w:val="center"/>
        <w:rPr>
          <w:rFonts w:ascii="Times New Roman" w:eastAsia="Times New Roman" w:hAnsi="Times New Roman" w:cs="Times New Roman"/>
          <w:b/>
          <w:i/>
          <w:sz w:val="24"/>
          <w:szCs w:val="24"/>
          <w:lang w:eastAsia="ru-RU"/>
        </w:rPr>
      </w:pPr>
    </w:p>
    <w:p w:rsidR="00CA0F9F" w:rsidRPr="00E723F0" w:rsidRDefault="00CA0F9F" w:rsidP="00E05933">
      <w:pPr>
        <w:numPr>
          <w:ilvl w:val="0"/>
          <w:numId w:val="9"/>
        </w:numPr>
        <w:suppressAutoHyphens/>
        <w:spacing w:after="0" w:line="360" w:lineRule="auto"/>
        <w:jc w:val="both"/>
        <w:rPr>
          <w:rFonts w:ascii="Times New Roman" w:eastAsia="Calibri" w:hAnsi="Times New Roman" w:cs="Times New Roman"/>
          <w:kern w:val="1"/>
          <w:sz w:val="24"/>
          <w:szCs w:val="24"/>
          <w:lang w:val="en-US"/>
        </w:rPr>
      </w:pPr>
      <w:r w:rsidRPr="00E723F0">
        <w:rPr>
          <w:rFonts w:ascii="Times New Roman" w:eastAsia="Calibri" w:hAnsi="Times New Roman" w:cs="Times New Roman"/>
          <w:kern w:val="1"/>
          <w:sz w:val="24"/>
          <w:szCs w:val="24"/>
          <w:lang w:val="en-US"/>
        </w:rPr>
        <w:t>Barbara Alpern Engel, Janet Martin. Russia in World History. Oxford University Press 2015</w:t>
      </w:r>
    </w:p>
    <w:p w:rsidR="00A80EE9" w:rsidRPr="00E723F0" w:rsidRDefault="00A80EE9" w:rsidP="00E05933">
      <w:pPr>
        <w:spacing w:after="0" w:line="240" w:lineRule="auto"/>
        <w:rPr>
          <w:rFonts w:ascii="Times New Roman" w:eastAsia="Times New Roman" w:hAnsi="Times New Roman" w:cs="Times New Roman"/>
          <w:b/>
          <w:color w:val="000000"/>
          <w:sz w:val="24"/>
          <w:szCs w:val="24"/>
          <w:lang w:val="en-US" w:eastAsia="ru-RU"/>
        </w:rPr>
      </w:pPr>
    </w:p>
    <w:p w:rsidR="00C76B31" w:rsidRPr="00E723F0" w:rsidRDefault="00C76B31" w:rsidP="00C76B31">
      <w:pPr>
        <w:keepNext/>
        <w:tabs>
          <w:tab w:val="left" w:pos="280"/>
        </w:tabs>
        <w:outlineLvl w:val="0"/>
        <w:rPr>
          <w:rFonts w:ascii="Times New Roman" w:eastAsia="Times New Roman" w:hAnsi="Times New Roman" w:cs="Times New Roman"/>
          <w:b/>
          <w:sz w:val="28"/>
          <w:szCs w:val="28"/>
          <w:lang w:eastAsia="ru-RU"/>
        </w:rPr>
      </w:pPr>
      <w:bookmarkStart w:id="23" w:name="_Toc487114184"/>
      <w:bookmarkStart w:id="24" w:name="_Toc483393422"/>
      <w:bookmarkStart w:id="25" w:name="_Toc487114185"/>
      <w:bookmarkStart w:id="26" w:name="_Toc510179222"/>
      <w:r w:rsidRPr="00E723F0">
        <w:rPr>
          <w:rFonts w:ascii="Times New Roman" w:eastAsia="Times New Roman" w:hAnsi="Times New Roman" w:cs="Times New Roman"/>
          <w:b/>
          <w:sz w:val="28"/>
          <w:szCs w:val="28"/>
          <w:lang w:eastAsia="ru-RU"/>
        </w:rPr>
        <w:t>6.3. Учебно-методическое обеспечение самостоятельной работы</w:t>
      </w:r>
      <w:bookmarkEnd w:id="23"/>
      <w:bookmarkEnd w:id="26"/>
    </w:p>
    <w:p w:rsidR="00C76B31" w:rsidRPr="00E723F0" w:rsidRDefault="00C76B31" w:rsidP="00C76B31">
      <w:pPr>
        <w:widowControl w:val="0"/>
        <w:suppressAutoHyphens/>
        <w:overflowPunct w:val="0"/>
        <w:autoSpaceDE w:val="0"/>
        <w:autoSpaceDN w:val="0"/>
        <w:spacing w:after="0" w:line="240" w:lineRule="atLeast"/>
        <w:jc w:val="both"/>
        <w:textAlignment w:val="baseline"/>
        <w:rPr>
          <w:rFonts w:ascii="Times New Roman" w:eastAsia="Times New Roman" w:hAnsi="Times New Roman" w:cs="Times New Roman"/>
          <w:bCs/>
          <w:kern w:val="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663"/>
      </w:tblGrid>
      <w:tr w:rsidR="00BC460E" w:rsidRPr="00E723F0" w:rsidTr="00E723F0">
        <w:trPr>
          <w:cantSplit/>
          <w:trHeight w:val="607"/>
        </w:trPr>
        <w:tc>
          <w:tcPr>
            <w:tcW w:w="2376" w:type="dxa"/>
            <w:vMerge w:val="restart"/>
          </w:tcPr>
          <w:p w:rsidR="00BC460E" w:rsidRPr="00E723F0" w:rsidRDefault="00BC460E" w:rsidP="00C76B31">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r w:rsidRPr="00E723F0">
              <w:rPr>
                <w:rFonts w:ascii="Times New Roman" w:eastAsia="Calibri" w:hAnsi="Times New Roman" w:cs="Times New Roman"/>
                <w:sz w:val="18"/>
                <w:szCs w:val="18"/>
                <w:lang w:eastAsia="ar-SA"/>
              </w:rPr>
              <w:t xml:space="preserve">Наименование </w:t>
            </w:r>
          </w:p>
          <w:p w:rsidR="00BC460E" w:rsidRPr="00E723F0" w:rsidRDefault="00BC460E" w:rsidP="00C76B31">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r w:rsidRPr="00E723F0">
              <w:rPr>
                <w:rFonts w:ascii="Times New Roman" w:eastAsia="Calibri" w:hAnsi="Times New Roman" w:cs="Times New Roman"/>
                <w:sz w:val="18"/>
                <w:szCs w:val="18"/>
                <w:lang w:eastAsia="ar-SA"/>
              </w:rPr>
              <w:t>темы</w:t>
            </w:r>
          </w:p>
        </w:tc>
        <w:tc>
          <w:tcPr>
            <w:tcW w:w="6663" w:type="dxa"/>
            <w:vMerge w:val="restart"/>
          </w:tcPr>
          <w:p w:rsidR="00BC460E" w:rsidRPr="00E723F0" w:rsidRDefault="00BC460E" w:rsidP="00C76B31">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r w:rsidRPr="00E723F0">
              <w:rPr>
                <w:rFonts w:ascii="Times New Roman" w:eastAsia="Calibri" w:hAnsi="Times New Roman" w:cs="Times New Roman"/>
                <w:sz w:val="18"/>
                <w:szCs w:val="18"/>
                <w:lang w:eastAsia="ar-SA"/>
              </w:rPr>
              <w:t>Вопросы для самопроверки</w:t>
            </w:r>
          </w:p>
        </w:tc>
      </w:tr>
      <w:tr w:rsidR="00BC460E" w:rsidRPr="00E723F0" w:rsidTr="00E723F0">
        <w:trPr>
          <w:trHeight w:val="207"/>
        </w:trPr>
        <w:tc>
          <w:tcPr>
            <w:tcW w:w="2376" w:type="dxa"/>
            <w:vMerge/>
          </w:tcPr>
          <w:p w:rsidR="00BC460E" w:rsidRPr="00E723F0" w:rsidRDefault="00BC460E" w:rsidP="00C76B31">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p>
        </w:tc>
        <w:tc>
          <w:tcPr>
            <w:tcW w:w="6663" w:type="dxa"/>
            <w:vMerge/>
          </w:tcPr>
          <w:p w:rsidR="00BC460E" w:rsidRPr="00E723F0" w:rsidRDefault="00BC460E" w:rsidP="00C76B31">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p>
        </w:tc>
      </w:tr>
      <w:tr w:rsidR="00BC460E" w:rsidRPr="00E723F0" w:rsidTr="00E723F0">
        <w:tc>
          <w:tcPr>
            <w:tcW w:w="2376" w:type="dxa"/>
          </w:tcPr>
          <w:p w:rsidR="00BC460E" w:rsidRPr="00E723F0" w:rsidRDefault="00BC460E" w:rsidP="00C76B31">
            <w:pPr>
              <w:tabs>
                <w:tab w:val="left" w:pos="280"/>
              </w:tabs>
              <w:spacing w:before="40" w:after="0" w:line="240" w:lineRule="auto"/>
              <w:ind w:firstLine="397"/>
              <w:jc w:val="both"/>
              <w:rPr>
                <w:rFonts w:ascii="Times New Roman" w:eastAsia="Times New Roman" w:hAnsi="Times New Roman" w:cs="Times New Roman"/>
                <w:sz w:val="18"/>
                <w:szCs w:val="18"/>
                <w:lang w:eastAsia="ru-RU"/>
              </w:rPr>
            </w:pPr>
          </w:p>
        </w:tc>
        <w:tc>
          <w:tcPr>
            <w:tcW w:w="6663" w:type="dxa"/>
          </w:tcPr>
          <w:p w:rsidR="00BC460E" w:rsidRPr="00E723F0" w:rsidRDefault="00BC460E" w:rsidP="00C76B31">
            <w:pPr>
              <w:widowControl w:val="0"/>
              <w:tabs>
                <w:tab w:val="left" w:pos="280"/>
              </w:tabs>
              <w:suppressAutoHyphens/>
              <w:overflowPunct w:val="0"/>
              <w:autoSpaceDE w:val="0"/>
              <w:autoSpaceDN w:val="0"/>
              <w:spacing w:after="0" w:line="240" w:lineRule="auto"/>
              <w:ind w:left="330"/>
              <w:jc w:val="center"/>
              <w:textAlignment w:val="baseline"/>
              <w:rPr>
                <w:rFonts w:ascii="Times New Roman" w:eastAsia="Times New Roman" w:hAnsi="Times New Roman" w:cs="Times New Roman"/>
                <w:b/>
                <w:kern w:val="3"/>
                <w:sz w:val="20"/>
                <w:szCs w:val="20"/>
                <w:lang w:eastAsia="ru-RU"/>
              </w:rPr>
            </w:pPr>
          </w:p>
          <w:p w:rsidR="00BC460E" w:rsidRPr="00E723F0" w:rsidRDefault="00BC460E" w:rsidP="00C76B31">
            <w:pPr>
              <w:spacing w:after="49"/>
              <w:ind w:right="1"/>
              <w:rPr>
                <w:rFonts w:ascii="Times New Roman" w:eastAsia="Times New Roman" w:hAnsi="Times New Roman" w:cs="Times New Roman"/>
                <w:b/>
                <w:bCs/>
                <w:kern w:val="3"/>
                <w:sz w:val="20"/>
                <w:szCs w:val="20"/>
              </w:rPr>
            </w:pPr>
            <w:r w:rsidRPr="00E723F0">
              <w:rPr>
                <w:rFonts w:ascii="Times New Roman" w:eastAsia="Times New Roman" w:hAnsi="Times New Roman" w:cs="Times New Roman"/>
                <w:b/>
                <w:bCs/>
                <w:kern w:val="3"/>
                <w:sz w:val="20"/>
                <w:szCs w:val="20"/>
              </w:rPr>
              <w:t>Тема 1. Академическая среда</w:t>
            </w:r>
          </w:p>
          <w:p w:rsidR="00BC460E" w:rsidRPr="00E723F0" w:rsidRDefault="00BC460E" w:rsidP="00C76B31">
            <w:pPr>
              <w:widowControl w:val="0"/>
              <w:suppressAutoHyphens/>
              <w:overflowPunct w:val="0"/>
              <w:autoSpaceDE w:val="0"/>
              <w:autoSpaceDN w:val="0"/>
              <w:spacing w:after="0" w:line="240" w:lineRule="atLeast"/>
              <w:jc w:val="both"/>
              <w:textAlignment w:val="baseline"/>
              <w:rPr>
                <w:rFonts w:ascii="Times New Roman" w:eastAsia="Times New Roman" w:hAnsi="Times New Roman" w:cs="Times New Roman"/>
                <w:bCs/>
                <w:i/>
                <w:kern w:val="3"/>
                <w:sz w:val="20"/>
                <w:szCs w:val="20"/>
              </w:rPr>
            </w:pPr>
            <w:r w:rsidRPr="00E723F0">
              <w:rPr>
                <w:rFonts w:ascii="Times New Roman" w:eastAsia="Times New Roman" w:hAnsi="Times New Roman" w:cs="Times New Roman"/>
                <w:bCs/>
                <w:i/>
                <w:kern w:val="3"/>
                <w:sz w:val="20"/>
                <w:szCs w:val="20"/>
              </w:rPr>
              <w:t>Основная литература:</w:t>
            </w:r>
          </w:p>
          <w:p w:rsidR="00BC460E" w:rsidRPr="00E723F0" w:rsidRDefault="00BC460E" w:rsidP="00C76B31">
            <w:pPr>
              <w:widowControl w:val="0"/>
              <w:suppressAutoHyphens/>
              <w:overflowPunct w:val="0"/>
              <w:autoSpaceDE w:val="0"/>
              <w:autoSpaceDN w:val="0"/>
              <w:spacing w:after="0" w:line="240" w:lineRule="atLeast"/>
              <w:jc w:val="both"/>
              <w:textAlignment w:val="baseline"/>
              <w:rPr>
                <w:rFonts w:ascii="Times New Roman" w:eastAsia="Times New Roman" w:hAnsi="Times New Roman" w:cs="Times New Roman"/>
                <w:bCs/>
                <w:kern w:val="3"/>
                <w:sz w:val="20"/>
                <w:szCs w:val="20"/>
                <w:lang w:val="en-US"/>
              </w:rPr>
            </w:pPr>
            <w:r w:rsidRPr="00E723F0">
              <w:rPr>
                <w:rFonts w:ascii="Times New Roman" w:eastAsia="Times New Roman" w:hAnsi="Times New Roman" w:cs="Times New Roman"/>
                <w:bCs/>
                <w:kern w:val="3"/>
                <w:sz w:val="20"/>
                <w:szCs w:val="20"/>
                <w:lang w:val="en-US"/>
              </w:rPr>
              <w:t>1.</w:t>
            </w:r>
            <w:r w:rsidRPr="00E723F0">
              <w:rPr>
                <w:rFonts w:ascii="Times New Roman" w:eastAsia="Times New Roman" w:hAnsi="Times New Roman" w:cs="Times New Roman"/>
                <w:bCs/>
                <w:kern w:val="3"/>
                <w:sz w:val="20"/>
                <w:szCs w:val="20"/>
              </w:rPr>
              <w:t>Е</w:t>
            </w:r>
            <w:r w:rsidRPr="00E723F0">
              <w:rPr>
                <w:rFonts w:ascii="Times New Roman" w:eastAsia="Times New Roman" w:hAnsi="Times New Roman" w:cs="Times New Roman"/>
                <w:bCs/>
                <w:kern w:val="3"/>
                <w:sz w:val="20"/>
                <w:szCs w:val="20"/>
                <w:lang w:val="en-US"/>
              </w:rPr>
              <w:t>.</w:t>
            </w:r>
            <w:r w:rsidRPr="00E723F0">
              <w:rPr>
                <w:rFonts w:ascii="Times New Roman" w:eastAsia="Times New Roman" w:hAnsi="Times New Roman" w:cs="Times New Roman"/>
                <w:bCs/>
                <w:kern w:val="3"/>
                <w:sz w:val="20"/>
                <w:szCs w:val="20"/>
              </w:rPr>
              <w:t>А</w:t>
            </w:r>
            <w:r w:rsidRPr="00E723F0">
              <w:rPr>
                <w:rFonts w:ascii="Times New Roman" w:eastAsia="Times New Roman" w:hAnsi="Times New Roman" w:cs="Times New Roman"/>
                <w:bCs/>
                <w:kern w:val="3"/>
                <w:sz w:val="20"/>
                <w:szCs w:val="20"/>
                <w:lang w:val="en-US"/>
              </w:rPr>
              <w:t xml:space="preserve">. </w:t>
            </w:r>
            <w:r w:rsidRPr="00E723F0">
              <w:rPr>
                <w:rFonts w:ascii="Times New Roman" w:eastAsia="Times New Roman" w:hAnsi="Times New Roman" w:cs="Times New Roman"/>
                <w:bCs/>
                <w:kern w:val="3"/>
                <w:sz w:val="20"/>
                <w:szCs w:val="20"/>
              </w:rPr>
              <w:t>Григорьева</w:t>
            </w:r>
            <w:r w:rsidRPr="00E723F0">
              <w:rPr>
                <w:rFonts w:ascii="Times New Roman" w:eastAsia="Times New Roman" w:hAnsi="Times New Roman" w:cs="Times New Roman"/>
                <w:bCs/>
                <w:kern w:val="3"/>
                <w:sz w:val="20"/>
                <w:szCs w:val="20"/>
                <w:lang w:val="en-US"/>
              </w:rPr>
              <w:t xml:space="preserve">. Communication in Science. </w:t>
            </w:r>
            <w:r w:rsidRPr="00E723F0">
              <w:rPr>
                <w:rFonts w:ascii="Times New Roman" w:eastAsia="Times New Roman" w:hAnsi="Times New Roman" w:cs="Times New Roman"/>
                <w:bCs/>
                <w:kern w:val="3"/>
                <w:sz w:val="20"/>
                <w:szCs w:val="20"/>
              </w:rPr>
              <w:t>СПБГУ</w:t>
            </w:r>
            <w:r w:rsidRPr="00E723F0">
              <w:rPr>
                <w:rFonts w:ascii="Times New Roman" w:eastAsia="Times New Roman" w:hAnsi="Times New Roman" w:cs="Times New Roman"/>
                <w:bCs/>
                <w:kern w:val="3"/>
                <w:sz w:val="20"/>
                <w:szCs w:val="20"/>
                <w:lang w:val="en-US"/>
              </w:rPr>
              <w:t>, 2013</w:t>
            </w:r>
          </w:p>
          <w:p w:rsidR="00BC460E" w:rsidRPr="00E723F0" w:rsidRDefault="00BC460E" w:rsidP="00C76B31">
            <w:pPr>
              <w:widowControl w:val="0"/>
              <w:suppressAutoHyphens/>
              <w:overflowPunct w:val="0"/>
              <w:autoSpaceDE w:val="0"/>
              <w:autoSpaceDN w:val="0"/>
              <w:spacing w:after="0" w:line="240" w:lineRule="atLeast"/>
              <w:jc w:val="both"/>
              <w:textAlignment w:val="baseline"/>
              <w:rPr>
                <w:rFonts w:ascii="Times New Roman" w:eastAsia="Times New Roman" w:hAnsi="Times New Roman" w:cs="Times New Roman"/>
                <w:bCs/>
                <w:kern w:val="3"/>
                <w:sz w:val="20"/>
                <w:szCs w:val="20"/>
                <w:lang w:val="en-US"/>
              </w:rPr>
            </w:pPr>
            <w:proofErr w:type="gramStart"/>
            <w:r w:rsidRPr="00E723F0">
              <w:rPr>
                <w:rFonts w:ascii="Times New Roman" w:eastAsia="Times New Roman" w:hAnsi="Times New Roman" w:cs="Times New Roman"/>
                <w:bCs/>
                <w:kern w:val="3"/>
                <w:sz w:val="20"/>
                <w:szCs w:val="20"/>
                <w:lang w:val="en-US"/>
              </w:rPr>
              <w:t>2.E.V</w:t>
            </w:r>
            <w:proofErr w:type="gramEnd"/>
            <w:r w:rsidRPr="00E723F0">
              <w:rPr>
                <w:rFonts w:ascii="Times New Roman" w:eastAsia="Times New Roman" w:hAnsi="Times New Roman" w:cs="Times New Roman"/>
                <w:bCs/>
                <w:kern w:val="3"/>
                <w:sz w:val="20"/>
                <w:szCs w:val="20"/>
                <w:lang w:val="en-US"/>
              </w:rPr>
              <w:t>. Ivushkina. Information Interaction in Scientific Knowledge.</w:t>
            </w:r>
            <w:r w:rsidRPr="00E723F0">
              <w:rPr>
                <w:rFonts w:ascii="Times New Roman" w:eastAsia="Perpetua" w:hAnsi="Times New Roman" w:cs="Times New Roman"/>
                <w:i/>
                <w:color w:val="000000"/>
                <w:sz w:val="20"/>
                <w:szCs w:val="20"/>
                <w:lang w:val="en-US" w:eastAsia="ru-RU"/>
              </w:rPr>
              <w:t xml:space="preserve"> </w:t>
            </w:r>
            <w:r w:rsidRPr="00E723F0">
              <w:rPr>
                <w:rFonts w:ascii="Times New Roman" w:eastAsia="Times New Roman" w:hAnsi="Times New Roman" w:cs="Times New Roman"/>
                <w:bCs/>
                <w:i/>
                <w:kern w:val="3"/>
                <w:sz w:val="20"/>
                <w:szCs w:val="20"/>
                <w:lang w:val="en-US"/>
              </w:rPr>
              <w:t>Mediterranean Journal of Social Sciences. MCSER Publishing, Rome-Italy., 2015</w:t>
            </w:r>
          </w:p>
          <w:p w:rsidR="00BC460E" w:rsidRPr="00E723F0" w:rsidRDefault="00BC460E" w:rsidP="00C76B31">
            <w:pPr>
              <w:widowControl w:val="0"/>
              <w:suppressAutoHyphens/>
              <w:overflowPunct w:val="0"/>
              <w:autoSpaceDE w:val="0"/>
              <w:autoSpaceDN w:val="0"/>
              <w:spacing w:after="0" w:line="240" w:lineRule="atLeast"/>
              <w:jc w:val="both"/>
              <w:textAlignment w:val="baseline"/>
              <w:rPr>
                <w:rFonts w:ascii="Times New Roman" w:eastAsia="Times New Roman" w:hAnsi="Times New Roman" w:cs="Times New Roman"/>
                <w:bCs/>
                <w:kern w:val="3"/>
                <w:sz w:val="20"/>
                <w:szCs w:val="20"/>
                <w:lang w:val="en-US"/>
              </w:rPr>
            </w:pPr>
            <w:r w:rsidRPr="00E723F0">
              <w:rPr>
                <w:rFonts w:ascii="Times New Roman" w:eastAsia="Times New Roman" w:hAnsi="Times New Roman" w:cs="Times New Roman"/>
                <w:bCs/>
                <w:kern w:val="3"/>
                <w:sz w:val="20"/>
                <w:szCs w:val="20"/>
                <w:lang w:val="en-US"/>
              </w:rPr>
              <w:t xml:space="preserve">                      </w:t>
            </w:r>
          </w:p>
          <w:p w:rsidR="00BC460E" w:rsidRPr="00E723F0" w:rsidRDefault="00BC460E" w:rsidP="00C76B31">
            <w:pPr>
              <w:widowControl w:val="0"/>
              <w:suppressAutoHyphens/>
              <w:overflowPunct w:val="0"/>
              <w:autoSpaceDE w:val="0"/>
              <w:autoSpaceDN w:val="0"/>
              <w:spacing w:after="0" w:line="240" w:lineRule="atLeast"/>
              <w:jc w:val="both"/>
              <w:textAlignment w:val="baseline"/>
              <w:rPr>
                <w:rFonts w:ascii="Times New Roman" w:eastAsia="Times New Roman" w:hAnsi="Times New Roman" w:cs="Times New Roman"/>
                <w:b/>
                <w:bCs/>
                <w:i/>
                <w:kern w:val="3"/>
                <w:sz w:val="20"/>
                <w:szCs w:val="20"/>
                <w:lang w:val="en-US"/>
              </w:rPr>
            </w:pPr>
            <w:r w:rsidRPr="00E723F0">
              <w:rPr>
                <w:rFonts w:ascii="Times New Roman" w:eastAsia="Times New Roman" w:hAnsi="Times New Roman" w:cs="Times New Roman"/>
                <w:bCs/>
                <w:kern w:val="3"/>
                <w:sz w:val="20"/>
                <w:szCs w:val="20"/>
                <w:lang w:val="en-US"/>
              </w:rPr>
              <w:t xml:space="preserve">           </w:t>
            </w:r>
            <w:r w:rsidRPr="00E723F0">
              <w:rPr>
                <w:rFonts w:ascii="Times New Roman" w:eastAsia="Times New Roman" w:hAnsi="Times New Roman" w:cs="Times New Roman"/>
                <w:b/>
                <w:bCs/>
                <w:kern w:val="3"/>
                <w:sz w:val="20"/>
                <w:szCs w:val="20"/>
                <w:lang w:val="en-US"/>
              </w:rPr>
              <w:t xml:space="preserve">          </w:t>
            </w:r>
            <w:r w:rsidRPr="00E723F0">
              <w:rPr>
                <w:rFonts w:ascii="Times New Roman" w:eastAsia="Times New Roman" w:hAnsi="Times New Roman" w:cs="Times New Roman"/>
                <w:b/>
                <w:bCs/>
                <w:i/>
                <w:kern w:val="3"/>
                <w:sz w:val="20"/>
                <w:szCs w:val="20"/>
                <w:lang w:val="en-US"/>
              </w:rPr>
              <w:t xml:space="preserve">   </w:t>
            </w:r>
            <w:r w:rsidRPr="00E723F0">
              <w:rPr>
                <w:rFonts w:ascii="Times New Roman" w:eastAsia="Times New Roman" w:hAnsi="Times New Roman" w:cs="Times New Roman"/>
                <w:b/>
                <w:bCs/>
                <w:i/>
                <w:kern w:val="3"/>
                <w:sz w:val="20"/>
                <w:szCs w:val="20"/>
              </w:rPr>
              <w:t>Дополнительная</w:t>
            </w:r>
            <w:r w:rsidRPr="00E723F0">
              <w:rPr>
                <w:rFonts w:ascii="Times New Roman" w:eastAsia="Times New Roman" w:hAnsi="Times New Roman" w:cs="Times New Roman"/>
                <w:b/>
                <w:bCs/>
                <w:i/>
                <w:kern w:val="3"/>
                <w:sz w:val="20"/>
                <w:szCs w:val="20"/>
                <w:lang w:val="en-US"/>
              </w:rPr>
              <w:t xml:space="preserve"> </w:t>
            </w:r>
            <w:r w:rsidRPr="00E723F0">
              <w:rPr>
                <w:rFonts w:ascii="Times New Roman" w:eastAsia="Times New Roman" w:hAnsi="Times New Roman" w:cs="Times New Roman"/>
                <w:b/>
                <w:bCs/>
                <w:i/>
                <w:kern w:val="3"/>
                <w:sz w:val="20"/>
                <w:szCs w:val="20"/>
              </w:rPr>
              <w:t>литература</w:t>
            </w:r>
            <w:r w:rsidRPr="00E723F0">
              <w:rPr>
                <w:rFonts w:ascii="Times New Roman" w:eastAsia="Times New Roman" w:hAnsi="Times New Roman" w:cs="Times New Roman"/>
                <w:b/>
                <w:bCs/>
                <w:i/>
                <w:kern w:val="3"/>
                <w:sz w:val="20"/>
                <w:szCs w:val="20"/>
                <w:lang w:val="en-US"/>
              </w:rPr>
              <w:t>:</w:t>
            </w:r>
          </w:p>
          <w:p w:rsidR="00BC460E" w:rsidRPr="00E723F0" w:rsidRDefault="00BC460E" w:rsidP="00C76B31">
            <w:pPr>
              <w:widowControl w:val="0"/>
              <w:numPr>
                <w:ilvl w:val="0"/>
                <w:numId w:val="14"/>
              </w:numPr>
              <w:suppressAutoHyphens/>
              <w:overflowPunct w:val="0"/>
              <w:autoSpaceDE w:val="0"/>
              <w:autoSpaceDN w:val="0"/>
              <w:spacing w:after="71" w:line="240" w:lineRule="auto"/>
              <w:rPr>
                <w:rFonts w:ascii="Times New Roman" w:eastAsia="Times New Roman" w:hAnsi="Times New Roman" w:cs="Times New Roman"/>
                <w:color w:val="000000"/>
                <w:sz w:val="20"/>
                <w:szCs w:val="20"/>
                <w:lang w:val="en-US" w:eastAsia="ru-RU"/>
              </w:rPr>
            </w:pPr>
            <w:r w:rsidRPr="00E723F0">
              <w:rPr>
                <w:rFonts w:ascii="Times New Roman" w:eastAsia="Times New Roman" w:hAnsi="Times New Roman" w:cs="Times New Roman"/>
                <w:b/>
                <w:bCs/>
                <w:i/>
                <w:kern w:val="3"/>
                <w:sz w:val="20"/>
                <w:szCs w:val="20"/>
                <w:lang w:val="en-US"/>
              </w:rPr>
              <w:t xml:space="preserve">      </w:t>
            </w:r>
            <w:r w:rsidRPr="00E723F0">
              <w:rPr>
                <w:rFonts w:ascii="Times New Roman" w:eastAsia="Times New Roman" w:hAnsi="Times New Roman" w:cs="Times New Roman"/>
                <w:color w:val="000000"/>
                <w:sz w:val="20"/>
                <w:szCs w:val="20"/>
                <w:lang w:val="en-US" w:eastAsia="ru-RU"/>
              </w:rPr>
              <w:t>Proficiency English. Language and Composition. W.S. Fowler., 2013 Nelson. Internet Resource.</w:t>
            </w:r>
          </w:p>
          <w:p w:rsidR="00BC460E" w:rsidRPr="00E723F0" w:rsidRDefault="00BC460E" w:rsidP="00C76B31">
            <w:pPr>
              <w:widowControl w:val="0"/>
              <w:numPr>
                <w:ilvl w:val="0"/>
                <w:numId w:val="14"/>
              </w:numPr>
              <w:suppressAutoHyphens/>
              <w:overflowPunct w:val="0"/>
              <w:autoSpaceDE w:val="0"/>
              <w:autoSpaceDN w:val="0"/>
              <w:spacing w:after="71" w:line="240" w:lineRule="auto"/>
              <w:rPr>
                <w:rFonts w:ascii="Times New Roman" w:eastAsia="Times New Roman" w:hAnsi="Times New Roman" w:cs="Times New Roman"/>
                <w:color w:val="000000"/>
                <w:sz w:val="20"/>
                <w:szCs w:val="20"/>
                <w:lang w:val="en-US" w:eastAsia="ru-RU"/>
              </w:rPr>
            </w:pPr>
            <w:r w:rsidRPr="00E723F0">
              <w:rPr>
                <w:rFonts w:ascii="Times New Roman" w:eastAsia="Times New Roman" w:hAnsi="Times New Roman" w:cs="Times New Roman"/>
                <w:color w:val="000000"/>
                <w:sz w:val="20"/>
                <w:szCs w:val="20"/>
                <w:lang w:val="en-US" w:eastAsia="ru-RU"/>
              </w:rPr>
              <w:t>Academic Writing. Online Learning Skills Resources Content by Calder, Alan. James Cook University, 2012 Internet Resource</w:t>
            </w:r>
          </w:p>
          <w:p w:rsidR="00BC460E" w:rsidRPr="00E723F0" w:rsidRDefault="00BC460E" w:rsidP="00C76B31">
            <w:pPr>
              <w:spacing w:after="71" w:line="259" w:lineRule="auto"/>
              <w:ind w:left="462"/>
              <w:rPr>
                <w:rFonts w:ascii="Times New Roman" w:eastAsia="Calibri" w:hAnsi="Times New Roman" w:cs="Times New Roman"/>
                <w:color w:val="000000"/>
                <w:sz w:val="20"/>
                <w:szCs w:val="20"/>
              </w:rPr>
            </w:pPr>
            <w:r w:rsidRPr="00E723F0">
              <w:rPr>
                <w:rFonts w:ascii="Times New Roman" w:eastAsia="Calibri" w:hAnsi="Times New Roman" w:cs="Times New Roman"/>
                <w:color w:val="000000"/>
                <w:sz w:val="20"/>
                <w:szCs w:val="20"/>
              </w:rPr>
              <w:t xml:space="preserve"> </w:t>
            </w:r>
          </w:p>
          <w:p w:rsidR="00BC460E" w:rsidRPr="00E723F0" w:rsidRDefault="00BC460E" w:rsidP="00C76B31">
            <w:pPr>
              <w:spacing w:before="40" w:after="0" w:line="240" w:lineRule="auto"/>
              <w:ind w:left="-13" w:hanging="13"/>
              <w:jc w:val="both"/>
              <w:rPr>
                <w:rFonts w:ascii="Times New Roman" w:eastAsia="Times New Roman" w:hAnsi="Times New Roman" w:cs="Times New Roman"/>
                <w:b/>
                <w:sz w:val="20"/>
                <w:szCs w:val="20"/>
                <w:lang w:eastAsia="ru-RU"/>
              </w:rPr>
            </w:pPr>
            <w:r w:rsidRPr="00E723F0">
              <w:rPr>
                <w:rFonts w:ascii="Times New Roman" w:eastAsia="Calibri" w:hAnsi="Times New Roman" w:cs="Times New Roman"/>
                <w:b/>
                <w:color w:val="000000"/>
                <w:sz w:val="20"/>
                <w:szCs w:val="20"/>
              </w:rPr>
              <w:t xml:space="preserve">Тема 2. </w:t>
            </w:r>
            <w:r w:rsidRPr="00E723F0">
              <w:rPr>
                <w:rFonts w:ascii="Times New Roman" w:eastAsia="Times New Roman" w:hAnsi="Times New Roman" w:cs="Times New Roman"/>
                <w:sz w:val="20"/>
                <w:szCs w:val="20"/>
                <w:lang w:eastAsia="ru-RU"/>
              </w:rPr>
              <w:t>Международные конференции, симпозиумы, круглые столы и др.</w:t>
            </w:r>
          </w:p>
          <w:p w:rsidR="00BC460E" w:rsidRPr="00E723F0" w:rsidRDefault="00BC460E" w:rsidP="00C76B31">
            <w:pPr>
              <w:spacing w:after="160" w:line="259" w:lineRule="auto"/>
              <w:rPr>
                <w:rFonts w:ascii="Times New Roman" w:eastAsia="Times New Roman" w:hAnsi="Times New Roman" w:cs="Times New Roman"/>
                <w:b/>
                <w:color w:val="000000"/>
                <w:kern w:val="3"/>
                <w:sz w:val="20"/>
                <w:szCs w:val="20"/>
                <w:lang w:eastAsia="ru-RU"/>
              </w:rPr>
            </w:pPr>
            <w:r w:rsidRPr="00E723F0">
              <w:rPr>
                <w:rFonts w:ascii="Times New Roman" w:eastAsia="Times New Roman" w:hAnsi="Times New Roman" w:cs="Times New Roman"/>
                <w:b/>
                <w:color w:val="000000"/>
                <w:kern w:val="3"/>
                <w:sz w:val="20"/>
                <w:szCs w:val="20"/>
                <w:lang w:eastAsia="ru-RU"/>
              </w:rPr>
              <w:t>Основная литература:</w:t>
            </w:r>
          </w:p>
          <w:p w:rsidR="00BC460E" w:rsidRPr="00E723F0" w:rsidRDefault="00BC460E" w:rsidP="00C76B31">
            <w:pPr>
              <w:widowControl w:val="0"/>
              <w:suppressAutoHyphens/>
              <w:overflowPunct w:val="0"/>
              <w:autoSpaceDE w:val="0"/>
              <w:autoSpaceDN w:val="0"/>
              <w:spacing w:after="0" w:line="240" w:lineRule="atLeast"/>
              <w:jc w:val="both"/>
              <w:textAlignment w:val="baseline"/>
              <w:rPr>
                <w:rFonts w:ascii="Times New Roman" w:eastAsia="Times New Roman" w:hAnsi="Times New Roman" w:cs="Times New Roman"/>
                <w:bCs/>
                <w:kern w:val="3"/>
                <w:sz w:val="20"/>
                <w:szCs w:val="20"/>
                <w:lang w:val="en-US"/>
              </w:rPr>
            </w:pPr>
            <w:r w:rsidRPr="00E723F0">
              <w:rPr>
                <w:rFonts w:ascii="Times New Roman" w:eastAsia="Times New Roman" w:hAnsi="Times New Roman" w:cs="Times New Roman"/>
                <w:b/>
                <w:color w:val="000000"/>
                <w:kern w:val="3"/>
                <w:sz w:val="20"/>
                <w:szCs w:val="20"/>
                <w:lang w:eastAsia="ru-RU"/>
              </w:rPr>
              <w:t xml:space="preserve"> </w:t>
            </w:r>
            <w:r w:rsidRPr="00E723F0">
              <w:rPr>
                <w:rFonts w:ascii="Times New Roman" w:eastAsia="Times New Roman" w:hAnsi="Times New Roman" w:cs="Times New Roman"/>
                <w:bCs/>
                <w:kern w:val="3"/>
                <w:sz w:val="20"/>
                <w:szCs w:val="20"/>
              </w:rPr>
              <w:t xml:space="preserve">1.Е.А. Григорьева. </w:t>
            </w:r>
            <w:r w:rsidRPr="00E723F0">
              <w:rPr>
                <w:rFonts w:ascii="Times New Roman" w:eastAsia="Times New Roman" w:hAnsi="Times New Roman" w:cs="Times New Roman"/>
                <w:bCs/>
                <w:kern w:val="3"/>
                <w:sz w:val="20"/>
                <w:szCs w:val="20"/>
                <w:lang w:val="en-US"/>
              </w:rPr>
              <w:t xml:space="preserve">Communication in Science. </w:t>
            </w:r>
            <w:r w:rsidRPr="00E723F0">
              <w:rPr>
                <w:rFonts w:ascii="Times New Roman" w:eastAsia="Times New Roman" w:hAnsi="Times New Roman" w:cs="Times New Roman"/>
                <w:bCs/>
                <w:kern w:val="3"/>
                <w:sz w:val="20"/>
                <w:szCs w:val="20"/>
              </w:rPr>
              <w:t>СПБГУ</w:t>
            </w:r>
            <w:r w:rsidRPr="00E723F0">
              <w:rPr>
                <w:rFonts w:ascii="Times New Roman" w:eastAsia="Times New Roman" w:hAnsi="Times New Roman" w:cs="Times New Roman"/>
                <w:bCs/>
                <w:kern w:val="3"/>
                <w:sz w:val="20"/>
                <w:szCs w:val="20"/>
                <w:lang w:val="en-US"/>
              </w:rPr>
              <w:t>, 2013</w:t>
            </w:r>
          </w:p>
          <w:p w:rsidR="00BC460E" w:rsidRPr="00E723F0" w:rsidRDefault="00BC460E" w:rsidP="00C76B31">
            <w:pPr>
              <w:widowControl w:val="0"/>
              <w:suppressAutoHyphens/>
              <w:overflowPunct w:val="0"/>
              <w:autoSpaceDE w:val="0"/>
              <w:autoSpaceDN w:val="0"/>
              <w:spacing w:after="0" w:line="240" w:lineRule="atLeast"/>
              <w:jc w:val="both"/>
              <w:textAlignment w:val="baseline"/>
              <w:rPr>
                <w:rFonts w:ascii="Times New Roman" w:eastAsia="Times New Roman" w:hAnsi="Times New Roman" w:cs="Times New Roman"/>
                <w:bCs/>
                <w:kern w:val="3"/>
                <w:sz w:val="20"/>
                <w:szCs w:val="20"/>
              </w:rPr>
            </w:pPr>
            <w:r w:rsidRPr="00E723F0">
              <w:rPr>
                <w:rFonts w:ascii="Times New Roman" w:eastAsia="Times New Roman" w:hAnsi="Times New Roman" w:cs="Times New Roman"/>
                <w:bCs/>
                <w:kern w:val="3"/>
                <w:sz w:val="20"/>
                <w:szCs w:val="20"/>
                <w:lang w:val="en-US"/>
              </w:rPr>
              <w:t>2.</w:t>
            </w:r>
            <w:r w:rsidRPr="00E723F0">
              <w:rPr>
                <w:rFonts w:ascii="Times New Roman" w:eastAsia="Calibri" w:hAnsi="Times New Roman" w:cs="Times New Roman"/>
                <w:sz w:val="20"/>
                <w:szCs w:val="20"/>
                <w:lang w:val="en-US"/>
              </w:rPr>
              <w:t xml:space="preserve"> </w:t>
            </w:r>
            <w:r w:rsidRPr="00E723F0">
              <w:rPr>
                <w:rFonts w:ascii="Times New Roman" w:eastAsia="Times New Roman" w:hAnsi="Times New Roman" w:cs="Times New Roman"/>
                <w:bCs/>
                <w:kern w:val="3"/>
                <w:sz w:val="20"/>
                <w:szCs w:val="20"/>
                <w:lang w:val="en-US"/>
              </w:rPr>
              <w:t>А.А. Юсупова. English</w:t>
            </w:r>
            <w:r w:rsidRPr="00E723F0">
              <w:rPr>
                <w:rFonts w:ascii="Times New Roman" w:eastAsia="Times New Roman" w:hAnsi="Times New Roman" w:cs="Times New Roman"/>
                <w:bCs/>
                <w:kern w:val="3"/>
                <w:sz w:val="20"/>
                <w:szCs w:val="20"/>
              </w:rPr>
              <w:t xml:space="preserve"> </w:t>
            </w:r>
            <w:r w:rsidRPr="00E723F0">
              <w:rPr>
                <w:rFonts w:ascii="Times New Roman" w:eastAsia="Times New Roman" w:hAnsi="Times New Roman" w:cs="Times New Roman"/>
                <w:bCs/>
                <w:kern w:val="3"/>
                <w:sz w:val="20"/>
                <w:szCs w:val="20"/>
                <w:lang w:val="en-US"/>
              </w:rPr>
              <w:t>for</w:t>
            </w:r>
            <w:r w:rsidRPr="00E723F0">
              <w:rPr>
                <w:rFonts w:ascii="Times New Roman" w:eastAsia="Times New Roman" w:hAnsi="Times New Roman" w:cs="Times New Roman"/>
                <w:bCs/>
                <w:kern w:val="3"/>
                <w:sz w:val="20"/>
                <w:szCs w:val="20"/>
              </w:rPr>
              <w:t xml:space="preserve"> </w:t>
            </w:r>
            <w:r w:rsidRPr="00E723F0">
              <w:rPr>
                <w:rFonts w:ascii="Times New Roman" w:eastAsia="Times New Roman" w:hAnsi="Times New Roman" w:cs="Times New Roman"/>
                <w:bCs/>
                <w:kern w:val="3"/>
                <w:sz w:val="20"/>
                <w:szCs w:val="20"/>
                <w:lang w:val="en-US"/>
              </w:rPr>
              <w:t>Specific</w:t>
            </w:r>
            <w:r w:rsidRPr="00E723F0">
              <w:rPr>
                <w:rFonts w:ascii="Times New Roman" w:eastAsia="Times New Roman" w:hAnsi="Times New Roman" w:cs="Times New Roman"/>
                <w:bCs/>
                <w:kern w:val="3"/>
                <w:sz w:val="20"/>
                <w:szCs w:val="20"/>
              </w:rPr>
              <w:t xml:space="preserve"> </w:t>
            </w:r>
            <w:r w:rsidRPr="00E723F0">
              <w:rPr>
                <w:rFonts w:ascii="Times New Roman" w:eastAsia="Times New Roman" w:hAnsi="Times New Roman" w:cs="Times New Roman"/>
                <w:bCs/>
                <w:kern w:val="3"/>
                <w:sz w:val="20"/>
                <w:szCs w:val="20"/>
                <w:lang w:val="en-US"/>
              </w:rPr>
              <w:t>Purposes</w:t>
            </w:r>
            <w:r w:rsidRPr="00E723F0">
              <w:rPr>
                <w:rFonts w:ascii="Times New Roman" w:eastAsia="Times New Roman" w:hAnsi="Times New Roman" w:cs="Times New Roman"/>
                <w:bCs/>
                <w:kern w:val="3"/>
                <w:sz w:val="20"/>
                <w:szCs w:val="20"/>
              </w:rPr>
              <w:t>. Тюмень</w:t>
            </w:r>
            <w:proofErr w:type="gramStart"/>
            <w:r w:rsidRPr="00E723F0">
              <w:rPr>
                <w:rFonts w:ascii="Times New Roman" w:eastAsia="Times New Roman" w:hAnsi="Times New Roman" w:cs="Times New Roman"/>
                <w:bCs/>
                <w:kern w:val="3"/>
                <w:sz w:val="20"/>
                <w:szCs w:val="20"/>
              </w:rPr>
              <w:t>.И</w:t>
            </w:r>
            <w:proofErr w:type="gramEnd"/>
            <w:r w:rsidRPr="00E723F0">
              <w:rPr>
                <w:rFonts w:ascii="Times New Roman" w:eastAsia="Times New Roman" w:hAnsi="Times New Roman" w:cs="Times New Roman"/>
                <w:bCs/>
                <w:kern w:val="3"/>
                <w:sz w:val="20"/>
                <w:szCs w:val="20"/>
              </w:rPr>
              <w:t>здательство Тюменского государственного университета,2013</w:t>
            </w:r>
          </w:p>
          <w:p w:rsidR="00BC460E" w:rsidRPr="00E723F0" w:rsidRDefault="00BC460E" w:rsidP="00C76B31">
            <w:pPr>
              <w:widowControl w:val="0"/>
              <w:tabs>
                <w:tab w:val="left" w:pos="0"/>
                <w:tab w:val="left" w:pos="540"/>
              </w:tabs>
              <w:suppressAutoHyphens/>
              <w:overflowPunct w:val="0"/>
              <w:autoSpaceDE w:val="0"/>
              <w:autoSpaceDN w:val="0"/>
              <w:spacing w:after="0" w:line="240" w:lineRule="auto"/>
              <w:ind w:left="498"/>
              <w:contextualSpacing/>
              <w:jc w:val="right"/>
              <w:rPr>
                <w:rFonts w:ascii="Times New Roman" w:eastAsia="Times New Roman" w:hAnsi="Times New Roman" w:cs="Times New Roman"/>
                <w:kern w:val="3"/>
                <w:sz w:val="20"/>
                <w:szCs w:val="20"/>
                <w:lang w:eastAsia="ru-RU"/>
              </w:rPr>
            </w:pPr>
          </w:p>
          <w:p w:rsidR="00BC460E" w:rsidRPr="00E723F0" w:rsidRDefault="00BC460E" w:rsidP="00C76B31">
            <w:pPr>
              <w:tabs>
                <w:tab w:val="left" w:pos="0"/>
                <w:tab w:val="left" w:pos="540"/>
              </w:tabs>
              <w:spacing w:after="160" w:line="259" w:lineRule="auto"/>
              <w:ind w:left="186"/>
              <w:jc w:val="both"/>
              <w:rPr>
                <w:rFonts w:ascii="Times New Roman" w:eastAsia="Calibri" w:hAnsi="Times New Roman" w:cs="Times New Roman"/>
                <w:b/>
                <w:sz w:val="20"/>
                <w:szCs w:val="20"/>
              </w:rPr>
            </w:pPr>
            <w:r w:rsidRPr="00E723F0">
              <w:rPr>
                <w:rFonts w:ascii="Times New Roman" w:eastAsia="Calibri" w:hAnsi="Times New Roman" w:cs="Times New Roman"/>
                <w:b/>
                <w:sz w:val="20"/>
                <w:szCs w:val="20"/>
              </w:rPr>
              <w:t>Дополнительная литература:</w:t>
            </w:r>
          </w:p>
          <w:p w:rsidR="00BC460E" w:rsidRPr="00E723F0" w:rsidRDefault="00BC460E" w:rsidP="00C76B31">
            <w:pPr>
              <w:widowControl w:val="0"/>
              <w:numPr>
                <w:ilvl w:val="0"/>
                <w:numId w:val="15"/>
              </w:numPr>
              <w:suppressAutoHyphens/>
              <w:overflowPunct w:val="0"/>
              <w:autoSpaceDE w:val="0"/>
              <w:autoSpaceDN w:val="0"/>
              <w:spacing w:after="71" w:line="240" w:lineRule="auto"/>
              <w:contextualSpacing/>
              <w:rPr>
                <w:rFonts w:ascii="Times New Roman" w:eastAsia="Times New Roman" w:hAnsi="Times New Roman" w:cs="Times New Roman"/>
                <w:color w:val="000000"/>
                <w:kern w:val="3"/>
                <w:sz w:val="20"/>
                <w:szCs w:val="20"/>
                <w:lang w:val="en-US" w:eastAsia="ru-RU"/>
              </w:rPr>
            </w:pPr>
            <w:r w:rsidRPr="00E723F0">
              <w:rPr>
                <w:rFonts w:ascii="Times New Roman" w:eastAsia="Times New Roman" w:hAnsi="Times New Roman" w:cs="Times New Roman"/>
                <w:b/>
                <w:bCs/>
                <w:i/>
                <w:kern w:val="3"/>
                <w:sz w:val="20"/>
                <w:szCs w:val="20"/>
                <w:lang w:val="en-US" w:eastAsia="ru-RU"/>
              </w:rPr>
              <w:t xml:space="preserve">   </w:t>
            </w:r>
            <w:r w:rsidRPr="00E723F0">
              <w:rPr>
                <w:rFonts w:ascii="Times New Roman" w:eastAsia="Times New Roman" w:hAnsi="Times New Roman" w:cs="Times New Roman"/>
                <w:color w:val="000000"/>
                <w:kern w:val="3"/>
                <w:sz w:val="20"/>
                <w:szCs w:val="20"/>
                <w:lang w:val="en-US" w:eastAsia="ru-RU"/>
              </w:rPr>
              <w:t>Proficiency English. Language and Composition. W.S. Fowler., 2013 Nelson. Internet Resource.</w:t>
            </w:r>
          </w:p>
          <w:p w:rsidR="00BC460E" w:rsidRPr="00E723F0" w:rsidRDefault="00BC460E" w:rsidP="00C76B31">
            <w:pPr>
              <w:widowControl w:val="0"/>
              <w:numPr>
                <w:ilvl w:val="0"/>
                <w:numId w:val="15"/>
              </w:numPr>
              <w:suppressAutoHyphens/>
              <w:overflowPunct w:val="0"/>
              <w:autoSpaceDE w:val="0"/>
              <w:autoSpaceDN w:val="0"/>
              <w:spacing w:after="71" w:line="240" w:lineRule="auto"/>
              <w:rPr>
                <w:rFonts w:ascii="Times New Roman" w:eastAsia="Times New Roman" w:hAnsi="Times New Roman" w:cs="Times New Roman"/>
                <w:color w:val="000000"/>
                <w:sz w:val="20"/>
                <w:szCs w:val="20"/>
                <w:lang w:val="en-US" w:eastAsia="ru-RU"/>
              </w:rPr>
            </w:pPr>
            <w:r w:rsidRPr="00E723F0">
              <w:rPr>
                <w:rFonts w:ascii="Times New Roman" w:eastAsia="Times New Roman" w:hAnsi="Times New Roman" w:cs="Times New Roman"/>
                <w:color w:val="000000"/>
                <w:sz w:val="20"/>
                <w:szCs w:val="20"/>
                <w:lang w:val="en-US" w:eastAsia="ru-RU"/>
              </w:rPr>
              <w:t>Academic Writing. Online Learning Skills Resources Content by Calder, Alan. James Cook University, 2012 Internet Resource</w:t>
            </w:r>
          </w:p>
          <w:p w:rsidR="00BC460E" w:rsidRPr="00E723F0" w:rsidRDefault="00BC460E" w:rsidP="00C76B31">
            <w:pPr>
              <w:widowControl w:val="0"/>
              <w:suppressAutoHyphens/>
              <w:overflowPunct w:val="0"/>
              <w:autoSpaceDE w:val="0"/>
              <w:autoSpaceDN w:val="0"/>
              <w:spacing w:after="0"/>
              <w:rPr>
                <w:rFonts w:ascii="Times New Roman" w:eastAsia="Calibri" w:hAnsi="Times New Roman" w:cs="Times New Roman"/>
                <w:b/>
                <w:sz w:val="20"/>
                <w:szCs w:val="20"/>
                <w:lang w:val="en-US"/>
              </w:rPr>
            </w:pPr>
          </w:p>
          <w:p w:rsidR="00BC460E" w:rsidRPr="00E723F0" w:rsidRDefault="00BC460E" w:rsidP="00C76B31">
            <w:pPr>
              <w:widowControl w:val="0"/>
              <w:suppressAutoHyphens/>
              <w:overflowPunct w:val="0"/>
              <w:autoSpaceDE w:val="0"/>
              <w:autoSpaceDN w:val="0"/>
              <w:spacing w:after="0"/>
              <w:rPr>
                <w:rFonts w:ascii="Times New Roman" w:eastAsia="Times New Roman" w:hAnsi="Times New Roman" w:cs="Times New Roman"/>
                <w:b/>
                <w:sz w:val="20"/>
                <w:szCs w:val="20"/>
                <w:lang w:eastAsia="ru-RU"/>
              </w:rPr>
            </w:pPr>
            <w:r w:rsidRPr="00E723F0">
              <w:rPr>
                <w:rFonts w:ascii="Times New Roman" w:eastAsia="Calibri" w:hAnsi="Times New Roman" w:cs="Times New Roman"/>
                <w:b/>
                <w:sz w:val="20"/>
                <w:szCs w:val="20"/>
              </w:rPr>
              <w:t>Тема 3.</w:t>
            </w:r>
            <w:r w:rsidRPr="00E723F0">
              <w:rPr>
                <w:rFonts w:ascii="Times New Roman" w:eastAsia="Times New Roman" w:hAnsi="Times New Roman" w:cs="Times New Roman"/>
                <w:b/>
                <w:sz w:val="20"/>
                <w:szCs w:val="20"/>
                <w:lang w:eastAsia="ru-RU"/>
              </w:rPr>
              <w:t xml:space="preserve">  </w:t>
            </w:r>
            <w:r w:rsidRPr="00E723F0">
              <w:rPr>
                <w:rFonts w:ascii="Times New Roman" w:eastAsia="Times New Roman" w:hAnsi="Times New Roman" w:cs="Times New Roman"/>
                <w:sz w:val="20"/>
                <w:szCs w:val="20"/>
                <w:lang w:eastAsia="ru-RU"/>
              </w:rPr>
              <w:t>Академическая мобильность</w:t>
            </w:r>
          </w:p>
          <w:p w:rsidR="00BC460E" w:rsidRPr="00E723F0" w:rsidRDefault="00BC460E" w:rsidP="00C76B31">
            <w:pPr>
              <w:widowControl w:val="0"/>
              <w:suppressAutoHyphens/>
              <w:overflowPunct w:val="0"/>
              <w:autoSpaceDE w:val="0"/>
              <w:autoSpaceDN w:val="0"/>
              <w:spacing w:after="0"/>
              <w:rPr>
                <w:rFonts w:ascii="Times New Roman" w:eastAsia="Times New Roman" w:hAnsi="Times New Roman" w:cs="Times New Roman"/>
                <w:b/>
                <w:sz w:val="20"/>
                <w:szCs w:val="20"/>
                <w:lang w:eastAsia="ru-RU"/>
              </w:rPr>
            </w:pPr>
          </w:p>
          <w:p w:rsidR="00BC460E" w:rsidRPr="00E723F0" w:rsidRDefault="00BC460E" w:rsidP="00C76B31">
            <w:pPr>
              <w:spacing w:after="160" w:line="259" w:lineRule="auto"/>
              <w:rPr>
                <w:rFonts w:ascii="Times New Roman" w:eastAsia="Times New Roman" w:hAnsi="Times New Roman" w:cs="Times New Roman"/>
                <w:b/>
                <w:color w:val="000000"/>
                <w:kern w:val="3"/>
                <w:sz w:val="20"/>
                <w:szCs w:val="20"/>
                <w:lang w:eastAsia="ru-RU"/>
              </w:rPr>
            </w:pPr>
            <w:r w:rsidRPr="00E723F0">
              <w:rPr>
                <w:rFonts w:ascii="Times New Roman" w:eastAsia="Times New Roman" w:hAnsi="Times New Roman" w:cs="Times New Roman"/>
                <w:b/>
                <w:color w:val="000000"/>
                <w:kern w:val="3"/>
                <w:sz w:val="20"/>
                <w:szCs w:val="20"/>
                <w:lang w:eastAsia="ru-RU"/>
              </w:rPr>
              <w:t>Основная литература:</w:t>
            </w:r>
          </w:p>
          <w:p w:rsidR="00BC460E" w:rsidRPr="00E723F0" w:rsidRDefault="00BC460E" w:rsidP="00C76B31">
            <w:pPr>
              <w:widowControl w:val="0"/>
              <w:suppressAutoHyphens/>
              <w:overflowPunct w:val="0"/>
              <w:autoSpaceDE w:val="0"/>
              <w:autoSpaceDN w:val="0"/>
              <w:spacing w:after="0" w:line="240" w:lineRule="atLeast"/>
              <w:jc w:val="both"/>
              <w:textAlignment w:val="baseline"/>
              <w:rPr>
                <w:rFonts w:ascii="Times New Roman" w:eastAsia="Times New Roman" w:hAnsi="Times New Roman" w:cs="Times New Roman"/>
                <w:bCs/>
                <w:kern w:val="3"/>
                <w:sz w:val="20"/>
                <w:szCs w:val="20"/>
                <w:lang w:val="en-US"/>
              </w:rPr>
            </w:pPr>
            <w:r w:rsidRPr="00E723F0">
              <w:rPr>
                <w:rFonts w:ascii="Times New Roman" w:eastAsia="Calibri" w:hAnsi="Times New Roman" w:cs="Times New Roman"/>
                <w:color w:val="000000"/>
                <w:sz w:val="20"/>
                <w:szCs w:val="20"/>
                <w:lang w:val="en-US"/>
              </w:rPr>
              <w:t>1</w:t>
            </w:r>
            <w:r w:rsidRPr="00E723F0">
              <w:rPr>
                <w:rFonts w:ascii="Times New Roman" w:eastAsia="Times New Roman" w:hAnsi="Times New Roman" w:cs="Times New Roman"/>
                <w:bCs/>
                <w:kern w:val="3"/>
                <w:sz w:val="20"/>
                <w:szCs w:val="20"/>
                <w:lang w:val="en-US"/>
              </w:rPr>
              <w:t>.</w:t>
            </w:r>
            <w:r w:rsidRPr="00E723F0">
              <w:rPr>
                <w:rFonts w:ascii="Times New Roman" w:eastAsia="Times New Roman" w:hAnsi="Times New Roman" w:cs="Times New Roman"/>
                <w:bCs/>
                <w:kern w:val="3"/>
                <w:sz w:val="20"/>
                <w:szCs w:val="20"/>
              </w:rPr>
              <w:t>Е</w:t>
            </w:r>
            <w:r w:rsidRPr="00E723F0">
              <w:rPr>
                <w:rFonts w:ascii="Times New Roman" w:eastAsia="Times New Roman" w:hAnsi="Times New Roman" w:cs="Times New Roman"/>
                <w:bCs/>
                <w:kern w:val="3"/>
                <w:sz w:val="20"/>
                <w:szCs w:val="20"/>
                <w:lang w:val="en-US"/>
              </w:rPr>
              <w:t>.</w:t>
            </w:r>
            <w:r w:rsidRPr="00E723F0">
              <w:rPr>
                <w:rFonts w:ascii="Times New Roman" w:eastAsia="Times New Roman" w:hAnsi="Times New Roman" w:cs="Times New Roman"/>
                <w:bCs/>
                <w:kern w:val="3"/>
                <w:sz w:val="20"/>
                <w:szCs w:val="20"/>
              </w:rPr>
              <w:t>А</w:t>
            </w:r>
            <w:r w:rsidRPr="00E723F0">
              <w:rPr>
                <w:rFonts w:ascii="Times New Roman" w:eastAsia="Times New Roman" w:hAnsi="Times New Roman" w:cs="Times New Roman"/>
                <w:bCs/>
                <w:kern w:val="3"/>
                <w:sz w:val="20"/>
                <w:szCs w:val="20"/>
                <w:lang w:val="en-US"/>
              </w:rPr>
              <w:t xml:space="preserve">. </w:t>
            </w:r>
            <w:r w:rsidRPr="00E723F0">
              <w:rPr>
                <w:rFonts w:ascii="Times New Roman" w:eastAsia="Times New Roman" w:hAnsi="Times New Roman" w:cs="Times New Roman"/>
                <w:bCs/>
                <w:kern w:val="3"/>
                <w:sz w:val="20"/>
                <w:szCs w:val="20"/>
              </w:rPr>
              <w:t>Григорьева</w:t>
            </w:r>
            <w:r w:rsidRPr="00E723F0">
              <w:rPr>
                <w:rFonts w:ascii="Times New Roman" w:eastAsia="Times New Roman" w:hAnsi="Times New Roman" w:cs="Times New Roman"/>
                <w:bCs/>
                <w:kern w:val="3"/>
                <w:sz w:val="20"/>
                <w:szCs w:val="20"/>
                <w:lang w:val="en-US"/>
              </w:rPr>
              <w:t xml:space="preserve">. Communication in Science. </w:t>
            </w:r>
            <w:r w:rsidRPr="00E723F0">
              <w:rPr>
                <w:rFonts w:ascii="Times New Roman" w:eastAsia="Times New Roman" w:hAnsi="Times New Roman" w:cs="Times New Roman"/>
                <w:bCs/>
                <w:kern w:val="3"/>
                <w:sz w:val="20"/>
                <w:szCs w:val="20"/>
              </w:rPr>
              <w:t>СПБГУ</w:t>
            </w:r>
            <w:r w:rsidRPr="00E723F0">
              <w:rPr>
                <w:rFonts w:ascii="Times New Roman" w:eastAsia="Times New Roman" w:hAnsi="Times New Roman" w:cs="Times New Roman"/>
                <w:bCs/>
                <w:kern w:val="3"/>
                <w:sz w:val="20"/>
                <w:szCs w:val="20"/>
                <w:lang w:val="en-US"/>
              </w:rPr>
              <w:t>, 2013</w:t>
            </w:r>
          </w:p>
          <w:p w:rsidR="00BC460E" w:rsidRPr="00E723F0" w:rsidRDefault="00BC460E" w:rsidP="00C76B31">
            <w:pPr>
              <w:widowControl w:val="0"/>
              <w:suppressAutoHyphens/>
              <w:overflowPunct w:val="0"/>
              <w:autoSpaceDE w:val="0"/>
              <w:autoSpaceDN w:val="0"/>
              <w:spacing w:after="0" w:line="240" w:lineRule="atLeast"/>
              <w:jc w:val="both"/>
              <w:textAlignment w:val="baseline"/>
              <w:rPr>
                <w:rFonts w:ascii="Times New Roman" w:eastAsia="Times New Roman" w:hAnsi="Times New Roman" w:cs="Times New Roman"/>
                <w:bCs/>
                <w:kern w:val="3"/>
                <w:sz w:val="20"/>
                <w:szCs w:val="20"/>
              </w:rPr>
            </w:pPr>
            <w:r w:rsidRPr="00E723F0">
              <w:rPr>
                <w:rFonts w:ascii="Times New Roman" w:eastAsia="Times New Roman" w:hAnsi="Times New Roman" w:cs="Times New Roman"/>
                <w:bCs/>
                <w:kern w:val="3"/>
                <w:sz w:val="20"/>
                <w:szCs w:val="20"/>
                <w:lang w:val="en-US"/>
              </w:rPr>
              <w:t>2.</w:t>
            </w:r>
            <w:r w:rsidRPr="00E723F0">
              <w:rPr>
                <w:rFonts w:ascii="Times New Roman" w:eastAsia="Calibri" w:hAnsi="Times New Roman" w:cs="Times New Roman"/>
                <w:sz w:val="20"/>
                <w:szCs w:val="20"/>
                <w:lang w:val="en-US"/>
              </w:rPr>
              <w:t xml:space="preserve"> </w:t>
            </w:r>
            <w:r w:rsidRPr="00E723F0">
              <w:rPr>
                <w:rFonts w:ascii="Times New Roman" w:eastAsia="Times New Roman" w:hAnsi="Times New Roman" w:cs="Times New Roman"/>
                <w:bCs/>
                <w:kern w:val="3"/>
                <w:sz w:val="20"/>
                <w:szCs w:val="20"/>
                <w:lang w:val="en-US"/>
              </w:rPr>
              <w:t xml:space="preserve">А.А. Юсупова. English for Specific Purposes. </w:t>
            </w:r>
            <w:r w:rsidRPr="00E723F0">
              <w:rPr>
                <w:rFonts w:ascii="Times New Roman" w:eastAsia="Times New Roman" w:hAnsi="Times New Roman" w:cs="Times New Roman"/>
                <w:bCs/>
                <w:kern w:val="3"/>
                <w:sz w:val="20"/>
                <w:szCs w:val="20"/>
              </w:rPr>
              <w:t>Тюмень</w:t>
            </w:r>
            <w:proofErr w:type="gramStart"/>
            <w:r w:rsidRPr="00E723F0">
              <w:rPr>
                <w:rFonts w:ascii="Times New Roman" w:eastAsia="Times New Roman" w:hAnsi="Times New Roman" w:cs="Times New Roman"/>
                <w:bCs/>
                <w:kern w:val="3"/>
                <w:sz w:val="20"/>
                <w:szCs w:val="20"/>
              </w:rPr>
              <w:t>.И</w:t>
            </w:r>
            <w:proofErr w:type="gramEnd"/>
            <w:r w:rsidRPr="00E723F0">
              <w:rPr>
                <w:rFonts w:ascii="Times New Roman" w:eastAsia="Times New Roman" w:hAnsi="Times New Roman" w:cs="Times New Roman"/>
                <w:bCs/>
                <w:kern w:val="3"/>
                <w:sz w:val="20"/>
                <w:szCs w:val="20"/>
              </w:rPr>
              <w:t>здательство Тюменского государственного университета,2013</w:t>
            </w:r>
          </w:p>
          <w:p w:rsidR="00BC460E" w:rsidRPr="00E723F0" w:rsidRDefault="00BC460E" w:rsidP="00C76B31">
            <w:pPr>
              <w:spacing w:after="160" w:line="259" w:lineRule="auto"/>
              <w:jc w:val="both"/>
              <w:rPr>
                <w:rFonts w:ascii="Times New Roman" w:eastAsia="Calibri" w:hAnsi="Times New Roman" w:cs="Times New Roman"/>
                <w:color w:val="000000"/>
                <w:sz w:val="20"/>
                <w:szCs w:val="20"/>
              </w:rPr>
            </w:pPr>
          </w:p>
          <w:p w:rsidR="00BC460E" w:rsidRPr="00E723F0" w:rsidRDefault="00BC460E" w:rsidP="00C76B31">
            <w:pPr>
              <w:widowControl w:val="0"/>
              <w:suppressAutoHyphens/>
              <w:overflowPunct w:val="0"/>
              <w:autoSpaceDE w:val="0"/>
              <w:autoSpaceDN w:val="0"/>
              <w:spacing w:after="0" w:line="240" w:lineRule="atLeast"/>
              <w:jc w:val="both"/>
              <w:textAlignment w:val="baseline"/>
              <w:rPr>
                <w:rFonts w:ascii="Times New Roman" w:eastAsia="Times New Roman" w:hAnsi="Times New Roman" w:cs="Times New Roman"/>
                <w:b/>
                <w:bCs/>
                <w:kern w:val="3"/>
                <w:sz w:val="20"/>
                <w:szCs w:val="20"/>
                <w:lang w:val="en-US"/>
              </w:rPr>
            </w:pPr>
            <w:r w:rsidRPr="00E723F0">
              <w:rPr>
                <w:rFonts w:ascii="Times New Roman" w:eastAsia="Times New Roman" w:hAnsi="Times New Roman" w:cs="Times New Roman"/>
                <w:b/>
                <w:bCs/>
                <w:kern w:val="3"/>
                <w:sz w:val="20"/>
                <w:szCs w:val="20"/>
              </w:rPr>
              <w:t>Дополнительная</w:t>
            </w:r>
            <w:r w:rsidRPr="00E723F0">
              <w:rPr>
                <w:rFonts w:ascii="Times New Roman" w:eastAsia="Times New Roman" w:hAnsi="Times New Roman" w:cs="Times New Roman"/>
                <w:b/>
                <w:bCs/>
                <w:kern w:val="3"/>
                <w:sz w:val="20"/>
                <w:szCs w:val="20"/>
                <w:lang w:val="en-US"/>
              </w:rPr>
              <w:t xml:space="preserve"> </w:t>
            </w:r>
            <w:r w:rsidRPr="00E723F0">
              <w:rPr>
                <w:rFonts w:ascii="Times New Roman" w:eastAsia="Times New Roman" w:hAnsi="Times New Roman" w:cs="Times New Roman"/>
                <w:b/>
                <w:bCs/>
                <w:kern w:val="3"/>
                <w:sz w:val="20"/>
                <w:szCs w:val="20"/>
              </w:rPr>
              <w:t>литература</w:t>
            </w:r>
            <w:r w:rsidRPr="00E723F0">
              <w:rPr>
                <w:rFonts w:ascii="Times New Roman" w:eastAsia="Times New Roman" w:hAnsi="Times New Roman" w:cs="Times New Roman"/>
                <w:b/>
                <w:bCs/>
                <w:kern w:val="3"/>
                <w:sz w:val="20"/>
                <w:szCs w:val="20"/>
                <w:lang w:val="en-US"/>
              </w:rPr>
              <w:t>:</w:t>
            </w:r>
          </w:p>
          <w:p w:rsidR="00BC460E" w:rsidRPr="00E723F0" w:rsidRDefault="00BC460E" w:rsidP="00C76B31">
            <w:pPr>
              <w:widowControl w:val="0"/>
              <w:suppressAutoHyphens/>
              <w:overflowPunct w:val="0"/>
              <w:autoSpaceDE w:val="0"/>
              <w:autoSpaceDN w:val="0"/>
              <w:spacing w:after="0" w:line="240" w:lineRule="atLeast"/>
              <w:jc w:val="both"/>
              <w:textAlignment w:val="baseline"/>
              <w:rPr>
                <w:rFonts w:ascii="Times New Roman" w:eastAsia="Times New Roman" w:hAnsi="Times New Roman" w:cs="Times New Roman"/>
                <w:b/>
                <w:bCs/>
                <w:kern w:val="3"/>
                <w:sz w:val="20"/>
                <w:szCs w:val="20"/>
                <w:lang w:val="en-US"/>
              </w:rPr>
            </w:pPr>
          </w:p>
          <w:p w:rsidR="00BC460E" w:rsidRPr="00E723F0" w:rsidRDefault="00BC460E" w:rsidP="00C76B31">
            <w:pPr>
              <w:widowControl w:val="0"/>
              <w:suppressAutoHyphens/>
              <w:overflowPunct w:val="0"/>
              <w:autoSpaceDE w:val="0"/>
              <w:autoSpaceDN w:val="0"/>
              <w:spacing w:after="71" w:line="240" w:lineRule="auto"/>
              <w:ind w:left="822"/>
              <w:contextualSpacing/>
              <w:rPr>
                <w:rFonts w:ascii="Times New Roman" w:eastAsia="Times New Roman" w:hAnsi="Times New Roman" w:cs="Times New Roman"/>
                <w:color w:val="000000"/>
                <w:kern w:val="3"/>
                <w:sz w:val="20"/>
                <w:szCs w:val="20"/>
                <w:lang w:val="en-US" w:eastAsia="ru-RU"/>
              </w:rPr>
            </w:pPr>
            <w:r w:rsidRPr="00E723F0">
              <w:rPr>
                <w:rFonts w:ascii="Times New Roman" w:eastAsia="Times New Roman" w:hAnsi="Times New Roman" w:cs="Times New Roman"/>
                <w:b/>
                <w:bCs/>
                <w:kern w:val="3"/>
                <w:sz w:val="20"/>
                <w:szCs w:val="20"/>
                <w:lang w:val="en-US" w:eastAsia="ru-RU"/>
              </w:rPr>
              <w:t>1.</w:t>
            </w:r>
            <w:r w:rsidRPr="00E723F0">
              <w:rPr>
                <w:rFonts w:ascii="Times New Roman" w:eastAsia="Times New Roman" w:hAnsi="Times New Roman" w:cs="Times New Roman"/>
                <w:color w:val="000000"/>
                <w:kern w:val="3"/>
                <w:sz w:val="20"/>
                <w:szCs w:val="20"/>
                <w:lang w:val="en-US" w:eastAsia="ru-RU"/>
              </w:rPr>
              <w:t xml:space="preserve"> </w:t>
            </w:r>
            <w:r w:rsidRPr="00E723F0">
              <w:rPr>
                <w:rFonts w:ascii="Times New Roman" w:eastAsia="Times New Roman" w:hAnsi="Times New Roman" w:cs="Times New Roman"/>
                <w:bCs/>
                <w:kern w:val="3"/>
                <w:sz w:val="20"/>
                <w:szCs w:val="20"/>
                <w:lang w:val="en-US" w:eastAsia="ru-RU"/>
              </w:rPr>
              <w:t xml:space="preserve"> </w:t>
            </w:r>
            <w:r w:rsidRPr="00E723F0">
              <w:rPr>
                <w:rFonts w:ascii="Times New Roman" w:eastAsia="Times New Roman" w:hAnsi="Times New Roman" w:cs="Times New Roman"/>
                <w:b/>
                <w:bCs/>
                <w:i/>
                <w:kern w:val="3"/>
                <w:sz w:val="20"/>
                <w:szCs w:val="20"/>
                <w:lang w:val="en-US" w:eastAsia="ru-RU"/>
              </w:rPr>
              <w:t xml:space="preserve">   </w:t>
            </w:r>
            <w:r w:rsidRPr="00E723F0">
              <w:rPr>
                <w:rFonts w:ascii="Times New Roman" w:eastAsia="Times New Roman" w:hAnsi="Times New Roman" w:cs="Times New Roman"/>
                <w:color w:val="000000"/>
                <w:kern w:val="3"/>
                <w:sz w:val="20"/>
                <w:szCs w:val="20"/>
                <w:lang w:val="en-US" w:eastAsia="ru-RU"/>
              </w:rPr>
              <w:t>Proficiency English. Language and Composition. W.S. Fowler., 2013 Nelson. Internet Resource.</w:t>
            </w:r>
          </w:p>
          <w:p w:rsidR="00BC460E" w:rsidRPr="00E723F0" w:rsidRDefault="00BC460E" w:rsidP="00C76B31">
            <w:pPr>
              <w:widowControl w:val="0"/>
              <w:suppressAutoHyphens/>
              <w:overflowPunct w:val="0"/>
              <w:autoSpaceDE w:val="0"/>
              <w:autoSpaceDN w:val="0"/>
              <w:spacing w:after="71" w:line="240" w:lineRule="auto"/>
              <w:ind w:left="822"/>
              <w:contextualSpacing/>
              <w:rPr>
                <w:rFonts w:ascii="Times New Roman" w:eastAsia="Times New Roman" w:hAnsi="Times New Roman" w:cs="Times New Roman"/>
                <w:color w:val="000000"/>
                <w:kern w:val="3"/>
                <w:sz w:val="20"/>
                <w:szCs w:val="20"/>
                <w:lang w:eastAsia="ru-RU"/>
              </w:rPr>
            </w:pPr>
            <w:proofErr w:type="gramStart"/>
            <w:r w:rsidRPr="00E723F0">
              <w:rPr>
                <w:rFonts w:ascii="Times New Roman" w:eastAsia="Times New Roman" w:hAnsi="Times New Roman" w:cs="Times New Roman"/>
                <w:color w:val="000000"/>
                <w:kern w:val="3"/>
                <w:sz w:val="20"/>
                <w:szCs w:val="20"/>
                <w:lang w:val="en-US" w:eastAsia="ru-RU"/>
              </w:rPr>
              <w:t>2.Academic</w:t>
            </w:r>
            <w:proofErr w:type="gramEnd"/>
            <w:r w:rsidRPr="00E723F0">
              <w:rPr>
                <w:rFonts w:ascii="Times New Roman" w:eastAsia="Times New Roman" w:hAnsi="Times New Roman" w:cs="Times New Roman"/>
                <w:color w:val="000000"/>
                <w:kern w:val="3"/>
                <w:sz w:val="20"/>
                <w:szCs w:val="20"/>
                <w:lang w:val="en-US" w:eastAsia="ru-RU"/>
              </w:rPr>
              <w:t xml:space="preserve"> Writing. Online Learning Skills Resources Content by Calder, Alan. James</w:t>
            </w:r>
            <w:r w:rsidRPr="00E723F0">
              <w:rPr>
                <w:rFonts w:ascii="Times New Roman" w:eastAsia="Times New Roman" w:hAnsi="Times New Roman" w:cs="Times New Roman"/>
                <w:color w:val="000000"/>
                <w:kern w:val="3"/>
                <w:sz w:val="20"/>
                <w:szCs w:val="20"/>
                <w:lang w:eastAsia="ru-RU"/>
              </w:rPr>
              <w:t xml:space="preserve"> </w:t>
            </w:r>
            <w:r w:rsidRPr="00E723F0">
              <w:rPr>
                <w:rFonts w:ascii="Times New Roman" w:eastAsia="Times New Roman" w:hAnsi="Times New Roman" w:cs="Times New Roman"/>
                <w:color w:val="000000"/>
                <w:kern w:val="3"/>
                <w:sz w:val="20"/>
                <w:szCs w:val="20"/>
                <w:lang w:val="en-US" w:eastAsia="ru-RU"/>
              </w:rPr>
              <w:t>Cook</w:t>
            </w:r>
            <w:r w:rsidRPr="00E723F0">
              <w:rPr>
                <w:rFonts w:ascii="Times New Roman" w:eastAsia="Times New Roman" w:hAnsi="Times New Roman" w:cs="Times New Roman"/>
                <w:color w:val="000000"/>
                <w:kern w:val="3"/>
                <w:sz w:val="20"/>
                <w:szCs w:val="20"/>
                <w:lang w:eastAsia="ru-RU"/>
              </w:rPr>
              <w:t xml:space="preserve"> </w:t>
            </w:r>
            <w:r w:rsidRPr="00E723F0">
              <w:rPr>
                <w:rFonts w:ascii="Times New Roman" w:eastAsia="Times New Roman" w:hAnsi="Times New Roman" w:cs="Times New Roman"/>
                <w:color w:val="000000"/>
                <w:kern w:val="3"/>
                <w:sz w:val="20"/>
                <w:szCs w:val="20"/>
                <w:lang w:val="en-US" w:eastAsia="ru-RU"/>
              </w:rPr>
              <w:t>University</w:t>
            </w:r>
            <w:r w:rsidRPr="00E723F0">
              <w:rPr>
                <w:rFonts w:ascii="Times New Roman" w:eastAsia="Times New Roman" w:hAnsi="Times New Roman" w:cs="Times New Roman"/>
                <w:color w:val="000000"/>
                <w:kern w:val="3"/>
                <w:sz w:val="20"/>
                <w:szCs w:val="20"/>
                <w:lang w:eastAsia="ru-RU"/>
              </w:rPr>
              <w:t xml:space="preserve">, 2012 </w:t>
            </w:r>
            <w:r w:rsidRPr="00E723F0">
              <w:rPr>
                <w:rFonts w:ascii="Times New Roman" w:eastAsia="Times New Roman" w:hAnsi="Times New Roman" w:cs="Times New Roman"/>
                <w:color w:val="000000"/>
                <w:kern w:val="3"/>
                <w:sz w:val="20"/>
                <w:szCs w:val="20"/>
                <w:lang w:val="en-US" w:eastAsia="ru-RU"/>
              </w:rPr>
              <w:t>Internet</w:t>
            </w:r>
            <w:r w:rsidRPr="00E723F0">
              <w:rPr>
                <w:rFonts w:ascii="Times New Roman" w:eastAsia="Times New Roman" w:hAnsi="Times New Roman" w:cs="Times New Roman"/>
                <w:color w:val="000000"/>
                <w:kern w:val="3"/>
                <w:sz w:val="20"/>
                <w:szCs w:val="20"/>
                <w:lang w:eastAsia="ru-RU"/>
              </w:rPr>
              <w:t xml:space="preserve"> </w:t>
            </w:r>
            <w:r w:rsidRPr="00E723F0">
              <w:rPr>
                <w:rFonts w:ascii="Times New Roman" w:eastAsia="Times New Roman" w:hAnsi="Times New Roman" w:cs="Times New Roman"/>
                <w:color w:val="000000"/>
                <w:kern w:val="3"/>
                <w:sz w:val="20"/>
                <w:szCs w:val="20"/>
                <w:lang w:val="en-US" w:eastAsia="ru-RU"/>
              </w:rPr>
              <w:t>Resource</w:t>
            </w:r>
          </w:p>
          <w:p w:rsidR="00BC460E" w:rsidRPr="00E723F0" w:rsidRDefault="00BC460E" w:rsidP="00C76B31">
            <w:pPr>
              <w:widowControl w:val="0"/>
              <w:suppressAutoHyphens/>
              <w:overflowPunct w:val="0"/>
              <w:autoSpaceDE w:val="0"/>
              <w:autoSpaceDN w:val="0"/>
              <w:spacing w:after="0" w:line="240" w:lineRule="atLeast"/>
              <w:jc w:val="both"/>
              <w:textAlignment w:val="baseline"/>
              <w:rPr>
                <w:rFonts w:ascii="Times New Roman" w:eastAsia="Times New Roman" w:hAnsi="Times New Roman" w:cs="Times New Roman"/>
                <w:color w:val="000000"/>
                <w:sz w:val="20"/>
                <w:szCs w:val="20"/>
                <w:lang w:eastAsia="ru-RU"/>
              </w:rPr>
            </w:pPr>
          </w:p>
          <w:p w:rsidR="00BC460E" w:rsidRPr="00E723F0" w:rsidRDefault="00BC460E" w:rsidP="00C76B31">
            <w:pPr>
              <w:spacing w:after="71" w:line="259" w:lineRule="auto"/>
              <w:rPr>
                <w:rFonts w:ascii="Times New Roman" w:eastAsia="Times New Roman" w:hAnsi="Times New Roman" w:cs="Times New Roman"/>
                <w:b/>
                <w:kern w:val="3"/>
                <w:sz w:val="20"/>
                <w:szCs w:val="20"/>
              </w:rPr>
            </w:pPr>
            <w:r w:rsidRPr="00E723F0">
              <w:rPr>
                <w:rFonts w:ascii="Times New Roman" w:eastAsia="Times New Roman" w:hAnsi="Times New Roman" w:cs="Times New Roman"/>
                <w:color w:val="000000"/>
                <w:sz w:val="20"/>
                <w:szCs w:val="20"/>
                <w:lang w:eastAsia="ru-RU"/>
              </w:rPr>
              <w:t>.</w:t>
            </w:r>
            <w:r w:rsidRPr="00E723F0">
              <w:rPr>
                <w:rFonts w:ascii="Times New Roman" w:eastAsia="Calibri" w:hAnsi="Times New Roman" w:cs="Times New Roman"/>
                <w:b/>
                <w:bCs/>
                <w:sz w:val="20"/>
                <w:szCs w:val="20"/>
              </w:rPr>
              <w:t>Тема 4.</w:t>
            </w:r>
            <w:r w:rsidRPr="00E723F0">
              <w:rPr>
                <w:rFonts w:ascii="Times New Roman" w:eastAsia="Times New Roman" w:hAnsi="Times New Roman" w:cs="Times New Roman"/>
                <w:sz w:val="20"/>
                <w:szCs w:val="20"/>
                <w:lang w:eastAsia="ru-RU"/>
              </w:rPr>
              <w:t xml:space="preserve"> Международные академические программы и гранты</w:t>
            </w:r>
          </w:p>
          <w:p w:rsidR="00BC460E" w:rsidRPr="00E723F0" w:rsidRDefault="00BC460E" w:rsidP="00C76B31">
            <w:pPr>
              <w:spacing w:after="160" w:line="240" w:lineRule="atLeast"/>
              <w:jc w:val="both"/>
              <w:textAlignment w:val="baseline"/>
              <w:rPr>
                <w:rFonts w:ascii="Times New Roman" w:eastAsia="Times New Roman" w:hAnsi="Times New Roman" w:cs="Times New Roman"/>
                <w:b/>
                <w:color w:val="000000"/>
                <w:kern w:val="3"/>
                <w:sz w:val="20"/>
                <w:szCs w:val="20"/>
                <w:lang w:eastAsia="ru-RU"/>
              </w:rPr>
            </w:pPr>
            <w:r w:rsidRPr="00E723F0">
              <w:rPr>
                <w:rFonts w:ascii="Times New Roman" w:eastAsia="Times New Roman" w:hAnsi="Times New Roman" w:cs="Times New Roman"/>
                <w:b/>
                <w:color w:val="000000"/>
                <w:kern w:val="3"/>
                <w:sz w:val="20"/>
                <w:szCs w:val="20"/>
                <w:lang w:eastAsia="ru-RU"/>
              </w:rPr>
              <w:t>Основная литература:</w:t>
            </w:r>
          </w:p>
          <w:p w:rsidR="00BC460E" w:rsidRPr="00E723F0" w:rsidRDefault="00BC460E" w:rsidP="00C76B31">
            <w:pPr>
              <w:spacing w:after="160" w:line="240" w:lineRule="atLeast"/>
              <w:jc w:val="both"/>
              <w:textAlignment w:val="baseline"/>
              <w:rPr>
                <w:rFonts w:ascii="Times New Roman" w:eastAsia="Times New Roman" w:hAnsi="Times New Roman" w:cs="Times New Roman"/>
                <w:bCs/>
                <w:kern w:val="3"/>
                <w:sz w:val="20"/>
                <w:szCs w:val="20"/>
                <w:lang w:val="en-US"/>
              </w:rPr>
            </w:pPr>
            <w:r w:rsidRPr="00E723F0">
              <w:rPr>
                <w:rFonts w:ascii="Times New Roman" w:eastAsia="Times New Roman" w:hAnsi="Times New Roman" w:cs="Times New Roman"/>
                <w:b/>
                <w:color w:val="000000"/>
                <w:kern w:val="3"/>
                <w:sz w:val="20"/>
                <w:szCs w:val="20"/>
                <w:lang w:eastAsia="ru-RU"/>
              </w:rPr>
              <w:t xml:space="preserve">              </w:t>
            </w:r>
            <w:r w:rsidRPr="00E723F0">
              <w:rPr>
                <w:rFonts w:ascii="Times New Roman" w:eastAsia="Times New Roman" w:hAnsi="Times New Roman" w:cs="Times New Roman"/>
                <w:bCs/>
                <w:kern w:val="3"/>
                <w:sz w:val="20"/>
                <w:szCs w:val="20"/>
              </w:rPr>
              <w:t xml:space="preserve">1.Е.А. Григорьева. </w:t>
            </w:r>
            <w:r w:rsidRPr="00E723F0">
              <w:rPr>
                <w:rFonts w:ascii="Times New Roman" w:eastAsia="Times New Roman" w:hAnsi="Times New Roman" w:cs="Times New Roman"/>
                <w:bCs/>
                <w:kern w:val="3"/>
                <w:sz w:val="20"/>
                <w:szCs w:val="20"/>
                <w:lang w:val="en-US"/>
              </w:rPr>
              <w:t xml:space="preserve">Communication in Science. </w:t>
            </w:r>
            <w:r w:rsidRPr="00E723F0">
              <w:rPr>
                <w:rFonts w:ascii="Times New Roman" w:eastAsia="Times New Roman" w:hAnsi="Times New Roman" w:cs="Times New Roman"/>
                <w:bCs/>
                <w:kern w:val="3"/>
                <w:sz w:val="20"/>
                <w:szCs w:val="20"/>
              </w:rPr>
              <w:t>СПБГУ</w:t>
            </w:r>
            <w:r w:rsidRPr="00E723F0">
              <w:rPr>
                <w:rFonts w:ascii="Times New Roman" w:eastAsia="Times New Roman" w:hAnsi="Times New Roman" w:cs="Times New Roman"/>
                <w:bCs/>
                <w:kern w:val="3"/>
                <w:sz w:val="20"/>
                <w:szCs w:val="20"/>
                <w:lang w:val="en-US"/>
              </w:rPr>
              <w:t>, 2013</w:t>
            </w:r>
          </w:p>
          <w:p w:rsidR="00BC460E" w:rsidRPr="00E723F0" w:rsidRDefault="00BC460E" w:rsidP="00C76B31">
            <w:pPr>
              <w:widowControl w:val="0"/>
              <w:suppressAutoHyphens/>
              <w:overflowPunct w:val="0"/>
              <w:autoSpaceDE w:val="0"/>
              <w:autoSpaceDN w:val="0"/>
              <w:spacing w:after="0" w:line="240" w:lineRule="atLeast"/>
              <w:ind w:left="710"/>
              <w:contextualSpacing/>
              <w:jc w:val="both"/>
              <w:textAlignment w:val="baseline"/>
              <w:rPr>
                <w:rFonts w:ascii="Times New Roman" w:eastAsia="Times New Roman" w:hAnsi="Times New Roman" w:cs="Times New Roman"/>
                <w:bCs/>
                <w:kern w:val="3"/>
                <w:sz w:val="20"/>
                <w:szCs w:val="20"/>
              </w:rPr>
            </w:pPr>
            <w:r w:rsidRPr="00E723F0">
              <w:rPr>
                <w:rFonts w:ascii="Times New Roman" w:eastAsia="Times New Roman" w:hAnsi="Times New Roman" w:cs="Times New Roman"/>
                <w:bCs/>
                <w:kern w:val="3"/>
                <w:sz w:val="20"/>
                <w:szCs w:val="20"/>
                <w:lang w:val="en-US"/>
              </w:rPr>
              <w:t xml:space="preserve">2. </w:t>
            </w:r>
            <w:r w:rsidRPr="00E723F0">
              <w:rPr>
                <w:rFonts w:ascii="Times New Roman" w:eastAsia="Times New Roman" w:hAnsi="Times New Roman" w:cs="Times New Roman"/>
                <w:bCs/>
                <w:kern w:val="3"/>
                <w:sz w:val="20"/>
                <w:szCs w:val="20"/>
              </w:rPr>
              <w:t>А</w:t>
            </w:r>
            <w:r w:rsidRPr="00E723F0">
              <w:rPr>
                <w:rFonts w:ascii="Times New Roman" w:eastAsia="Times New Roman" w:hAnsi="Times New Roman" w:cs="Times New Roman"/>
                <w:bCs/>
                <w:kern w:val="3"/>
                <w:sz w:val="20"/>
                <w:szCs w:val="20"/>
                <w:lang w:val="en-US"/>
              </w:rPr>
              <w:t>.</w:t>
            </w:r>
            <w:r w:rsidRPr="00E723F0">
              <w:rPr>
                <w:rFonts w:ascii="Times New Roman" w:eastAsia="Times New Roman" w:hAnsi="Times New Roman" w:cs="Times New Roman"/>
                <w:bCs/>
                <w:kern w:val="3"/>
                <w:sz w:val="20"/>
                <w:szCs w:val="20"/>
              </w:rPr>
              <w:t>А</w:t>
            </w:r>
            <w:r w:rsidRPr="00E723F0">
              <w:rPr>
                <w:rFonts w:ascii="Times New Roman" w:eastAsia="Times New Roman" w:hAnsi="Times New Roman" w:cs="Times New Roman"/>
                <w:bCs/>
                <w:kern w:val="3"/>
                <w:sz w:val="20"/>
                <w:szCs w:val="20"/>
                <w:lang w:val="en-US"/>
              </w:rPr>
              <w:t xml:space="preserve">. </w:t>
            </w:r>
            <w:r w:rsidRPr="00E723F0">
              <w:rPr>
                <w:rFonts w:ascii="Times New Roman" w:eastAsia="Times New Roman" w:hAnsi="Times New Roman" w:cs="Times New Roman"/>
                <w:bCs/>
                <w:kern w:val="3"/>
                <w:sz w:val="20"/>
                <w:szCs w:val="20"/>
              </w:rPr>
              <w:t>Юсупова</w:t>
            </w:r>
            <w:r w:rsidRPr="00E723F0">
              <w:rPr>
                <w:rFonts w:ascii="Times New Roman" w:eastAsia="Times New Roman" w:hAnsi="Times New Roman" w:cs="Times New Roman"/>
                <w:bCs/>
                <w:kern w:val="3"/>
                <w:sz w:val="20"/>
                <w:szCs w:val="20"/>
                <w:lang w:val="en-US"/>
              </w:rPr>
              <w:t>. English</w:t>
            </w:r>
            <w:r w:rsidRPr="00E723F0">
              <w:rPr>
                <w:rFonts w:ascii="Times New Roman" w:eastAsia="Times New Roman" w:hAnsi="Times New Roman" w:cs="Times New Roman"/>
                <w:bCs/>
                <w:kern w:val="3"/>
                <w:sz w:val="20"/>
                <w:szCs w:val="20"/>
              </w:rPr>
              <w:t xml:space="preserve"> </w:t>
            </w:r>
            <w:r w:rsidRPr="00E723F0">
              <w:rPr>
                <w:rFonts w:ascii="Times New Roman" w:eastAsia="Times New Roman" w:hAnsi="Times New Roman" w:cs="Times New Roman"/>
                <w:bCs/>
                <w:kern w:val="3"/>
                <w:sz w:val="20"/>
                <w:szCs w:val="20"/>
                <w:lang w:val="en-US"/>
              </w:rPr>
              <w:t>for</w:t>
            </w:r>
            <w:r w:rsidRPr="00E723F0">
              <w:rPr>
                <w:rFonts w:ascii="Times New Roman" w:eastAsia="Times New Roman" w:hAnsi="Times New Roman" w:cs="Times New Roman"/>
                <w:bCs/>
                <w:kern w:val="3"/>
                <w:sz w:val="20"/>
                <w:szCs w:val="20"/>
              </w:rPr>
              <w:t xml:space="preserve"> </w:t>
            </w:r>
            <w:r w:rsidRPr="00E723F0">
              <w:rPr>
                <w:rFonts w:ascii="Times New Roman" w:eastAsia="Times New Roman" w:hAnsi="Times New Roman" w:cs="Times New Roman"/>
                <w:bCs/>
                <w:kern w:val="3"/>
                <w:sz w:val="20"/>
                <w:szCs w:val="20"/>
                <w:lang w:val="en-US"/>
              </w:rPr>
              <w:t>Specific</w:t>
            </w:r>
            <w:r w:rsidRPr="00E723F0">
              <w:rPr>
                <w:rFonts w:ascii="Times New Roman" w:eastAsia="Times New Roman" w:hAnsi="Times New Roman" w:cs="Times New Roman"/>
                <w:bCs/>
                <w:kern w:val="3"/>
                <w:sz w:val="20"/>
                <w:szCs w:val="20"/>
              </w:rPr>
              <w:t xml:space="preserve"> </w:t>
            </w:r>
            <w:r w:rsidRPr="00E723F0">
              <w:rPr>
                <w:rFonts w:ascii="Times New Roman" w:eastAsia="Times New Roman" w:hAnsi="Times New Roman" w:cs="Times New Roman"/>
                <w:bCs/>
                <w:kern w:val="3"/>
                <w:sz w:val="20"/>
                <w:szCs w:val="20"/>
                <w:lang w:val="en-US"/>
              </w:rPr>
              <w:t>Purposes</w:t>
            </w:r>
            <w:r w:rsidRPr="00E723F0">
              <w:rPr>
                <w:rFonts w:ascii="Times New Roman" w:eastAsia="Times New Roman" w:hAnsi="Times New Roman" w:cs="Times New Roman"/>
                <w:bCs/>
                <w:kern w:val="3"/>
                <w:sz w:val="20"/>
                <w:szCs w:val="20"/>
              </w:rPr>
              <w:t>. Тюмень</w:t>
            </w:r>
            <w:proofErr w:type="gramStart"/>
            <w:r w:rsidRPr="00E723F0">
              <w:rPr>
                <w:rFonts w:ascii="Times New Roman" w:eastAsia="Times New Roman" w:hAnsi="Times New Roman" w:cs="Times New Roman"/>
                <w:bCs/>
                <w:kern w:val="3"/>
                <w:sz w:val="20"/>
                <w:szCs w:val="20"/>
              </w:rPr>
              <w:t>.И</w:t>
            </w:r>
            <w:proofErr w:type="gramEnd"/>
            <w:r w:rsidRPr="00E723F0">
              <w:rPr>
                <w:rFonts w:ascii="Times New Roman" w:eastAsia="Times New Roman" w:hAnsi="Times New Roman" w:cs="Times New Roman"/>
                <w:bCs/>
                <w:kern w:val="3"/>
                <w:sz w:val="20"/>
                <w:szCs w:val="20"/>
              </w:rPr>
              <w:t>здательство Тюменского государственного университета,2013</w:t>
            </w:r>
          </w:p>
          <w:p w:rsidR="00BC460E" w:rsidRPr="00E723F0" w:rsidRDefault="00BC460E" w:rsidP="00C76B31">
            <w:pPr>
              <w:widowControl w:val="0"/>
              <w:suppressAutoHyphens/>
              <w:overflowPunct w:val="0"/>
              <w:autoSpaceDE w:val="0"/>
              <w:autoSpaceDN w:val="0"/>
              <w:spacing w:after="0" w:line="240" w:lineRule="atLeast"/>
              <w:ind w:left="1070"/>
              <w:contextualSpacing/>
              <w:jc w:val="both"/>
              <w:textAlignment w:val="baseline"/>
              <w:rPr>
                <w:rFonts w:ascii="Times New Roman" w:eastAsia="Times New Roman" w:hAnsi="Times New Roman" w:cs="Times New Roman"/>
                <w:color w:val="000000"/>
                <w:sz w:val="20"/>
                <w:szCs w:val="20"/>
                <w:lang w:eastAsia="ru-RU"/>
              </w:rPr>
            </w:pPr>
          </w:p>
          <w:p w:rsidR="00BC460E" w:rsidRPr="00E723F0" w:rsidRDefault="00BC460E" w:rsidP="00C76B31">
            <w:pPr>
              <w:widowControl w:val="0"/>
              <w:suppressAutoHyphens/>
              <w:overflowPunct w:val="0"/>
              <w:autoSpaceDE w:val="0"/>
              <w:autoSpaceDN w:val="0"/>
              <w:spacing w:after="0" w:line="240" w:lineRule="atLeast"/>
              <w:ind w:left="1070"/>
              <w:contextualSpacing/>
              <w:jc w:val="both"/>
              <w:textAlignment w:val="baseline"/>
              <w:rPr>
                <w:rFonts w:ascii="Times New Roman" w:eastAsia="Times New Roman" w:hAnsi="Times New Roman" w:cs="Times New Roman"/>
                <w:b/>
                <w:color w:val="000000"/>
                <w:sz w:val="20"/>
                <w:szCs w:val="20"/>
                <w:lang w:val="en-US" w:eastAsia="ru-RU"/>
              </w:rPr>
            </w:pPr>
            <w:r w:rsidRPr="00E723F0">
              <w:rPr>
                <w:rFonts w:ascii="Times New Roman" w:eastAsia="Times New Roman" w:hAnsi="Times New Roman" w:cs="Times New Roman"/>
                <w:b/>
                <w:color w:val="000000"/>
                <w:sz w:val="20"/>
                <w:szCs w:val="20"/>
                <w:lang w:eastAsia="ru-RU"/>
              </w:rPr>
              <w:t>Дополнительная</w:t>
            </w:r>
            <w:r w:rsidRPr="00E723F0">
              <w:rPr>
                <w:rFonts w:ascii="Times New Roman" w:eastAsia="Times New Roman" w:hAnsi="Times New Roman" w:cs="Times New Roman"/>
                <w:b/>
                <w:color w:val="000000"/>
                <w:sz w:val="20"/>
                <w:szCs w:val="20"/>
                <w:lang w:val="en-US" w:eastAsia="ru-RU"/>
              </w:rPr>
              <w:t xml:space="preserve"> </w:t>
            </w:r>
            <w:r w:rsidRPr="00E723F0">
              <w:rPr>
                <w:rFonts w:ascii="Times New Roman" w:eastAsia="Times New Roman" w:hAnsi="Times New Roman" w:cs="Times New Roman"/>
                <w:b/>
                <w:color w:val="000000"/>
                <w:sz w:val="20"/>
                <w:szCs w:val="20"/>
                <w:lang w:eastAsia="ru-RU"/>
              </w:rPr>
              <w:t>литература</w:t>
            </w:r>
            <w:r w:rsidRPr="00E723F0">
              <w:rPr>
                <w:rFonts w:ascii="Times New Roman" w:eastAsia="Times New Roman" w:hAnsi="Times New Roman" w:cs="Times New Roman"/>
                <w:b/>
                <w:color w:val="000000"/>
                <w:sz w:val="20"/>
                <w:szCs w:val="20"/>
                <w:lang w:val="en-US" w:eastAsia="ru-RU"/>
              </w:rPr>
              <w:t>:</w:t>
            </w:r>
          </w:p>
          <w:p w:rsidR="00BC460E" w:rsidRPr="00E723F0" w:rsidRDefault="00BC460E" w:rsidP="00C76B31">
            <w:pPr>
              <w:widowControl w:val="0"/>
              <w:suppressAutoHyphens/>
              <w:overflowPunct w:val="0"/>
              <w:autoSpaceDE w:val="0"/>
              <w:autoSpaceDN w:val="0"/>
              <w:spacing w:after="71" w:line="240" w:lineRule="auto"/>
              <w:ind w:left="822"/>
              <w:contextualSpacing/>
              <w:rPr>
                <w:rFonts w:ascii="Times New Roman" w:eastAsia="Times New Roman" w:hAnsi="Times New Roman" w:cs="Times New Roman"/>
                <w:color w:val="000000"/>
                <w:kern w:val="3"/>
                <w:sz w:val="20"/>
                <w:szCs w:val="20"/>
                <w:lang w:val="en-US" w:eastAsia="ru-RU"/>
              </w:rPr>
            </w:pPr>
            <w:proofErr w:type="gramStart"/>
            <w:r w:rsidRPr="00E723F0">
              <w:rPr>
                <w:rFonts w:ascii="Times New Roman" w:eastAsia="Times New Roman" w:hAnsi="Times New Roman" w:cs="Times New Roman"/>
                <w:color w:val="000000"/>
                <w:kern w:val="3"/>
                <w:sz w:val="20"/>
                <w:szCs w:val="20"/>
                <w:lang w:val="en-US" w:eastAsia="ru-RU"/>
              </w:rPr>
              <w:t>1.Proficiency</w:t>
            </w:r>
            <w:proofErr w:type="gramEnd"/>
            <w:r w:rsidRPr="00E723F0">
              <w:rPr>
                <w:rFonts w:ascii="Times New Roman" w:eastAsia="Times New Roman" w:hAnsi="Times New Roman" w:cs="Times New Roman"/>
                <w:color w:val="000000"/>
                <w:kern w:val="3"/>
                <w:sz w:val="20"/>
                <w:szCs w:val="20"/>
                <w:lang w:val="en-US" w:eastAsia="ru-RU"/>
              </w:rPr>
              <w:t xml:space="preserve"> English. Language and Composition. W.S. Fowler., 2013 Nelson. Internet Resource.</w:t>
            </w:r>
          </w:p>
          <w:p w:rsidR="00BC460E" w:rsidRPr="00E723F0" w:rsidRDefault="00BC460E" w:rsidP="00C76B31">
            <w:pPr>
              <w:widowControl w:val="0"/>
              <w:suppressAutoHyphens/>
              <w:overflowPunct w:val="0"/>
              <w:autoSpaceDE w:val="0"/>
              <w:autoSpaceDN w:val="0"/>
              <w:spacing w:after="71" w:line="240" w:lineRule="auto"/>
              <w:ind w:left="822"/>
              <w:contextualSpacing/>
              <w:rPr>
                <w:rFonts w:ascii="Times New Roman" w:eastAsia="Times New Roman" w:hAnsi="Times New Roman" w:cs="Times New Roman"/>
                <w:color w:val="000000"/>
                <w:kern w:val="3"/>
                <w:sz w:val="20"/>
                <w:szCs w:val="20"/>
                <w:lang w:eastAsia="ru-RU"/>
              </w:rPr>
            </w:pPr>
            <w:proofErr w:type="gramStart"/>
            <w:r w:rsidRPr="00E723F0">
              <w:rPr>
                <w:rFonts w:ascii="Times New Roman" w:eastAsia="Times New Roman" w:hAnsi="Times New Roman" w:cs="Times New Roman"/>
                <w:color w:val="000000"/>
                <w:kern w:val="3"/>
                <w:sz w:val="20"/>
                <w:szCs w:val="20"/>
                <w:lang w:val="en-US" w:eastAsia="ru-RU"/>
              </w:rPr>
              <w:t>2.Academic</w:t>
            </w:r>
            <w:proofErr w:type="gramEnd"/>
            <w:r w:rsidRPr="00E723F0">
              <w:rPr>
                <w:rFonts w:ascii="Times New Roman" w:eastAsia="Times New Roman" w:hAnsi="Times New Roman" w:cs="Times New Roman"/>
                <w:color w:val="000000"/>
                <w:kern w:val="3"/>
                <w:sz w:val="20"/>
                <w:szCs w:val="20"/>
                <w:lang w:val="en-US" w:eastAsia="ru-RU"/>
              </w:rPr>
              <w:t xml:space="preserve"> Writing. Online Learning Skills Resources Content by Calder, Alan. James</w:t>
            </w:r>
            <w:r w:rsidRPr="00E723F0">
              <w:rPr>
                <w:rFonts w:ascii="Times New Roman" w:eastAsia="Times New Roman" w:hAnsi="Times New Roman" w:cs="Times New Roman"/>
                <w:color w:val="000000"/>
                <w:kern w:val="3"/>
                <w:sz w:val="20"/>
                <w:szCs w:val="20"/>
                <w:lang w:eastAsia="ru-RU"/>
              </w:rPr>
              <w:t xml:space="preserve"> </w:t>
            </w:r>
            <w:r w:rsidRPr="00E723F0">
              <w:rPr>
                <w:rFonts w:ascii="Times New Roman" w:eastAsia="Times New Roman" w:hAnsi="Times New Roman" w:cs="Times New Roman"/>
                <w:color w:val="000000"/>
                <w:kern w:val="3"/>
                <w:sz w:val="20"/>
                <w:szCs w:val="20"/>
                <w:lang w:val="en-US" w:eastAsia="ru-RU"/>
              </w:rPr>
              <w:t>Cook</w:t>
            </w:r>
            <w:r w:rsidRPr="00E723F0">
              <w:rPr>
                <w:rFonts w:ascii="Times New Roman" w:eastAsia="Times New Roman" w:hAnsi="Times New Roman" w:cs="Times New Roman"/>
                <w:color w:val="000000"/>
                <w:kern w:val="3"/>
                <w:sz w:val="20"/>
                <w:szCs w:val="20"/>
                <w:lang w:eastAsia="ru-RU"/>
              </w:rPr>
              <w:t xml:space="preserve"> </w:t>
            </w:r>
            <w:r w:rsidRPr="00E723F0">
              <w:rPr>
                <w:rFonts w:ascii="Times New Roman" w:eastAsia="Times New Roman" w:hAnsi="Times New Roman" w:cs="Times New Roman"/>
                <w:color w:val="000000"/>
                <w:kern w:val="3"/>
                <w:sz w:val="20"/>
                <w:szCs w:val="20"/>
                <w:lang w:val="en-US" w:eastAsia="ru-RU"/>
              </w:rPr>
              <w:t>University</w:t>
            </w:r>
            <w:r w:rsidRPr="00E723F0">
              <w:rPr>
                <w:rFonts w:ascii="Times New Roman" w:eastAsia="Times New Roman" w:hAnsi="Times New Roman" w:cs="Times New Roman"/>
                <w:color w:val="000000"/>
                <w:kern w:val="3"/>
                <w:sz w:val="20"/>
                <w:szCs w:val="20"/>
                <w:lang w:eastAsia="ru-RU"/>
              </w:rPr>
              <w:t xml:space="preserve">, 2012 </w:t>
            </w:r>
            <w:r w:rsidRPr="00E723F0">
              <w:rPr>
                <w:rFonts w:ascii="Times New Roman" w:eastAsia="Times New Roman" w:hAnsi="Times New Roman" w:cs="Times New Roman"/>
                <w:color w:val="000000"/>
                <w:kern w:val="3"/>
                <w:sz w:val="20"/>
                <w:szCs w:val="20"/>
                <w:lang w:val="en-US" w:eastAsia="ru-RU"/>
              </w:rPr>
              <w:t>Internet</w:t>
            </w:r>
            <w:r w:rsidRPr="00E723F0">
              <w:rPr>
                <w:rFonts w:ascii="Times New Roman" w:eastAsia="Times New Roman" w:hAnsi="Times New Roman" w:cs="Times New Roman"/>
                <w:color w:val="000000"/>
                <w:kern w:val="3"/>
                <w:sz w:val="20"/>
                <w:szCs w:val="20"/>
                <w:lang w:eastAsia="ru-RU"/>
              </w:rPr>
              <w:t xml:space="preserve"> </w:t>
            </w:r>
            <w:r w:rsidRPr="00E723F0">
              <w:rPr>
                <w:rFonts w:ascii="Times New Roman" w:eastAsia="Times New Roman" w:hAnsi="Times New Roman" w:cs="Times New Roman"/>
                <w:color w:val="000000"/>
                <w:kern w:val="3"/>
                <w:sz w:val="20"/>
                <w:szCs w:val="20"/>
                <w:lang w:val="en-US" w:eastAsia="ru-RU"/>
              </w:rPr>
              <w:t>Resource</w:t>
            </w:r>
          </w:p>
          <w:p w:rsidR="00BC460E" w:rsidRPr="00E723F0" w:rsidRDefault="00BC460E" w:rsidP="00C76B31">
            <w:pPr>
              <w:widowControl w:val="0"/>
              <w:spacing w:after="160" w:line="259" w:lineRule="auto"/>
              <w:ind w:left="-11" w:firstLine="158"/>
              <w:rPr>
                <w:rFonts w:ascii="Times New Roman" w:eastAsia="Times New Roman" w:hAnsi="Times New Roman" w:cs="Times New Roman"/>
                <w:snapToGrid w:val="0"/>
                <w:sz w:val="20"/>
                <w:szCs w:val="20"/>
                <w:lang w:eastAsia="ru-RU"/>
              </w:rPr>
            </w:pPr>
            <w:r w:rsidRPr="00E723F0">
              <w:rPr>
                <w:rFonts w:ascii="Times New Roman" w:eastAsia="Times New Roman" w:hAnsi="Times New Roman" w:cs="Times New Roman"/>
                <w:b/>
                <w:bCs/>
                <w:kern w:val="3"/>
                <w:sz w:val="20"/>
                <w:szCs w:val="20"/>
              </w:rPr>
              <w:t>Тема 5.</w:t>
            </w:r>
            <w:r w:rsidRPr="00E723F0">
              <w:rPr>
                <w:rFonts w:ascii="Times New Roman" w:eastAsia="Times New Roman" w:hAnsi="Times New Roman" w:cs="Times New Roman"/>
                <w:snapToGrid w:val="0"/>
                <w:sz w:val="20"/>
                <w:szCs w:val="20"/>
                <w:lang w:eastAsia="ru-RU"/>
              </w:rPr>
              <w:t xml:space="preserve"> </w:t>
            </w:r>
            <w:proofErr w:type="gramStart"/>
            <w:r w:rsidRPr="00E723F0">
              <w:rPr>
                <w:rFonts w:ascii="Times New Roman" w:eastAsia="Times New Roman" w:hAnsi="Times New Roman" w:cs="Times New Roman"/>
                <w:snapToGrid w:val="0"/>
                <w:sz w:val="20"/>
                <w:szCs w:val="20"/>
                <w:lang w:eastAsia="ru-RU"/>
              </w:rPr>
              <w:t>Кросс-культурные</w:t>
            </w:r>
            <w:proofErr w:type="gramEnd"/>
            <w:r w:rsidRPr="00E723F0">
              <w:rPr>
                <w:rFonts w:ascii="Times New Roman" w:eastAsia="Times New Roman" w:hAnsi="Times New Roman" w:cs="Times New Roman"/>
                <w:snapToGrid w:val="0"/>
                <w:sz w:val="20"/>
                <w:szCs w:val="20"/>
                <w:lang w:eastAsia="ru-RU"/>
              </w:rPr>
              <w:t xml:space="preserve"> особенности академической коммуникации</w:t>
            </w:r>
          </w:p>
          <w:p w:rsidR="00BC460E" w:rsidRPr="00E723F0" w:rsidRDefault="00BC460E" w:rsidP="00C76B31">
            <w:pPr>
              <w:spacing w:after="160" w:line="240" w:lineRule="atLeast"/>
              <w:jc w:val="both"/>
              <w:textAlignment w:val="baseline"/>
              <w:rPr>
                <w:rFonts w:ascii="Times New Roman" w:eastAsia="Times New Roman" w:hAnsi="Times New Roman" w:cs="Times New Roman"/>
                <w:b/>
                <w:color w:val="000000"/>
                <w:kern w:val="3"/>
                <w:sz w:val="20"/>
                <w:szCs w:val="20"/>
                <w:lang w:eastAsia="ru-RU"/>
              </w:rPr>
            </w:pPr>
            <w:r w:rsidRPr="00E723F0">
              <w:rPr>
                <w:rFonts w:ascii="Times New Roman" w:eastAsia="Times New Roman" w:hAnsi="Times New Roman" w:cs="Times New Roman"/>
                <w:b/>
                <w:color w:val="000000"/>
                <w:kern w:val="3"/>
                <w:sz w:val="20"/>
                <w:szCs w:val="20"/>
                <w:lang w:eastAsia="ru-RU"/>
              </w:rPr>
              <w:t>Основная литература:</w:t>
            </w:r>
          </w:p>
          <w:p w:rsidR="00BC460E" w:rsidRPr="00E723F0" w:rsidRDefault="00BC460E" w:rsidP="00C76B31">
            <w:pPr>
              <w:widowControl w:val="0"/>
              <w:numPr>
                <w:ilvl w:val="1"/>
                <w:numId w:val="13"/>
              </w:numPr>
              <w:suppressAutoHyphens/>
              <w:overflowPunct w:val="0"/>
              <w:autoSpaceDE w:val="0"/>
              <w:autoSpaceDN w:val="0"/>
              <w:spacing w:after="0" w:line="259" w:lineRule="auto"/>
              <w:contextualSpacing/>
              <w:rPr>
                <w:rFonts w:ascii="Times New Roman" w:eastAsia="Times New Roman" w:hAnsi="Times New Roman" w:cs="Times New Roman"/>
                <w:kern w:val="3"/>
                <w:sz w:val="20"/>
                <w:szCs w:val="20"/>
                <w:lang w:val="en-US" w:eastAsia="ru-RU"/>
              </w:rPr>
            </w:pPr>
            <w:r w:rsidRPr="00E723F0">
              <w:rPr>
                <w:rFonts w:ascii="Times New Roman" w:eastAsia="Times New Roman" w:hAnsi="Times New Roman" w:cs="Times New Roman"/>
                <w:kern w:val="3"/>
                <w:sz w:val="20"/>
                <w:szCs w:val="20"/>
                <w:lang w:val="en-US" w:eastAsia="ru-RU"/>
              </w:rPr>
              <w:t xml:space="preserve">Laura M. English, Sarah Linn, Business </w:t>
            </w:r>
            <w:proofErr w:type="gramStart"/>
            <w:r w:rsidRPr="00E723F0">
              <w:rPr>
                <w:rFonts w:ascii="Times New Roman" w:eastAsia="Times New Roman" w:hAnsi="Times New Roman" w:cs="Times New Roman"/>
                <w:kern w:val="3"/>
                <w:sz w:val="20"/>
                <w:szCs w:val="20"/>
                <w:lang w:val="en-US" w:eastAsia="ru-RU"/>
              </w:rPr>
              <w:t>Across</w:t>
            </w:r>
            <w:proofErr w:type="gramEnd"/>
            <w:r w:rsidRPr="00E723F0">
              <w:rPr>
                <w:rFonts w:ascii="Times New Roman" w:eastAsia="Times New Roman" w:hAnsi="Times New Roman" w:cs="Times New Roman"/>
                <w:kern w:val="3"/>
                <w:sz w:val="20"/>
                <w:szCs w:val="20"/>
                <w:lang w:val="en-US" w:eastAsia="ru-RU"/>
              </w:rPr>
              <w:t xml:space="preserve"> Cultures. Longman, 1995.</w:t>
            </w:r>
          </w:p>
          <w:p w:rsidR="00BC460E" w:rsidRPr="00E723F0" w:rsidRDefault="00BC460E" w:rsidP="00C76B31">
            <w:pPr>
              <w:widowControl w:val="0"/>
              <w:numPr>
                <w:ilvl w:val="1"/>
                <w:numId w:val="13"/>
              </w:numPr>
              <w:suppressAutoHyphens/>
              <w:overflowPunct w:val="0"/>
              <w:autoSpaceDE w:val="0"/>
              <w:autoSpaceDN w:val="0"/>
              <w:spacing w:after="0" w:line="259" w:lineRule="auto"/>
              <w:contextualSpacing/>
              <w:rPr>
                <w:rFonts w:ascii="Times New Roman" w:eastAsia="Times New Roman" w:hAnsi="Times New Roman" w:cs="Times New Roman"/>
                <w:kern w:val="3"/>
                <w:sz w:val="20"/>
                <w:szCs w:val="20"/>
                <w:lang w:val="en-US" w:eastAsia="ru-RU"/>
              </w:rPr>
            </w:pPr>
            <w:r w:rsidRPr="00E723F0">
              <w:rPr>
                <w:rFonts w:ascii="Times New Roman" w:eastAsia="Times New Roman" w:hAnsi="Times New Roman" w:cs="Times New Roman"/>
                <w:kern w:val="3"/>
                <w:sz w:val="20"/>
                <w:szCs w:val="20"/>
                <w:lang w:val="en-US" w:eastAsia="ru-RU"/>
              </w:rPr>
              <w:t>.J. Nathan Corbitt. Global Awareness Profile. Intercultural Press.</w:t>
            </w:r>
          </w:p>
          <w:p w:rsidR="00BC460E" w:rsidRPr="00E723F0" w:rsidRDefault="00BC460E" w:rsidP="00C76B31">
            <w:pPr>
              <w:widowControl w:val="0"/>
              <w:numPr>
                <w:ilvl w:val="1"/>
                <w:numId w:val="13"/>
              </w:numPr>
              <w:suppressAutoHyphens/>
              <w:overflowPunct w:val="0"/>
              <w:autoSpaceDE w:val="0"/>
              <w:autoSpaceDN w:val="0"/>
              <w:spacing w:after="0" w:line="259" w:lineRule="auto"/>
              <w:contextualSpacing/>
              <w:rPr>
                <w:rFonts w:ascii="Times New Roman" w:eastAsia="Times New Roman" w:hAnsi="Times New Roman" w:cs="Times New Roman"/>
                <w:kern w:val="3"/>
                <w:sz w:val="20"/>
                <w:szCs w:val="20"/>
                <w:lang w:val="en-US" w:eastAsia="ru-RU"/>
              </w:rPr>
            </w:pPr>
            <w:r w:rsidRPr="00E723F0">
              <w:rPr>
                <w:rFonts w:ascii="Times New Roman" w:eastAsia="Times New Roman" w:hAnsi="Times New Roman" w:cs="Times New Roman"/>
                <w:kern w:val="3"/>
                <w:sz w:val="20"/>
                <w:szCs w:val="20"/>
                <w:lang w:eastAsia="ru-RU"/>
              </w:rPr>
              <w:t>Л.А. Соколова, Е.П. Трофимова Грамматические трудности перевода с английского на русский язык</w:t>
            </w:r>
            <w:proofErr w:type="gramStart"/>
            <w:r w:rsidRPr="00E723F0">
              <w:rPr>
                <w:rFonts w:ascii="Times New Roman" w:eastAsia="Times New Roman" w:hAnsi="Times New Roman" w:cs="Times New Roman"/>
                <w:kern w:val="3"/>
                <w:sz w:val="20"/>
                <w:szCs w:val="20"/>
                <w:lang w:eastAsia="ru-RU"/>
              </w:rPr>
              <w:t xml:space="preserve">.. </w:t>
            </w:r>
            <w:proofErr w:type="gramEnd"/>
            <w:r w:rsidRPr="00E723F0">
              <w:rPr>
                <w:rFonts w:ascii="Times New Roman" w:eastAsia="Times New Roman" w:hAnsi="Times New Roman" w:cs="Times New Roman"/>
                <w:kern w:val="3"/>
                <w:sz w:val="20"/>
                <w:szCs w:val="20"/>
                <w:lang w:val="en-US" w:eastAsia="ru-RU"/>
              </w:rPr>
              <w:t>Москва «Высшая школа», 2008.</w:t>
            </w:r>
          </w:p>
          <w:p w:rsidR="00BC460E" w:rsidRPr="00E723F0" w:rsidRDefault="00BC460E" w:rsidP="00C76B31">
            <w:pPr>
              <w:widowControl w:val="0"/>
              <w:suppressAutoHyphens/>
              <w:overflowPunct w:val="0"/>
              <w:autoSpaceDE w:val="0"/>
              <w:autoSpaceDN w:val="0"/>
              <w:spacing w:after="0"/>
              <w:ind w:left="786"/>
              <w:contextualSpacing/>
              <w:rPr>
                <w:rFonts w:ascii="Times New Roman" w:eastAsia="Times New Roman" w:hAnsi="Times New Roman" w:cs="Times New Roman"/>
                <w:b/>
                <w:kern w:val="3"/>
                <w:sz w:val="20"/>
                <w:szCs w:val="20"/>
                <w:lang w:val="en-US" w:eastAsia="ru-RU"/>
              </w:rPr>
            </w:pPr>
            <w:r w:rsidRPr="00E723F0">
              <w:rPr>
                <w:rFonts w:ascii="Times New Roman" w:eastAsia="Times New Roman" w:hAnsi="Times New Roman" w:cs="Times New Roman"/>
                <w:bCs/>
                <w:kern w:val="3"/>
                <w:sz w:val="20"/>
                <w:szCs w:val="20"/>
                <w:lang w:eastAsia="ru-RU"/>
              </w:rPr>
              <w:t xml:space="preserve">    </w:t>
            </w:r>
            <w:r w:rsidRPr="00E723F0">
              <w:rPr>
                <w:rFonts w:ascii="Times New Roman" w:eastAsia="Times New Roman" w:hAnsi="Times New Roman" w:cs="Times New Roman"/>
                <w:b/>
                <w:kern w:val="3"/>
                <w:sz w:val="20"/>
                <w:szCs w:val="20"/>
                <w:lang w:eastAsia="ru-RU"/>
              </w:rPr>
              <w:t>Дополнительная</w:t>
            </w:r>
            <w:r w:rsidRPr="00E723F0">
              <w:rPr>
                <w:rFonts w:ascii="Times New Roman" w:eastAsia="Times New Roman" w:hAnsi="Times New Roman" w:cs="Times New Roman"/>
                <w:b/>
                <w:kern w:val="3"/>
                <w:sz w:val="20"/>
                <w:szCs w:val="20"/>
                <w:lang w:val="en-US" w:eastAsia="ru-RU"/>
              </w:rPr>
              <w:t xml:space="preserve"> </w:t>
            </w:r>
            <w:r w:rsidRPr="00E723F0">
              <w:rPr>
                <w:rFonts w:ascii="Times New Roman" w:eastAsia="Times New Roman" w:hAnsi="Times New Roman" w:cs="Times New Roman"/>
                <w:b/>
                <w:kern w:val="3"/>
                <w:sz w:val="20"/>
                <w:szCs w:val="20"/>
                <w:lang w:eastAsia="ru-RU"/>
              </w:rPr>
              <w:t>литература</w:t>
            </w:r>
            <w:r w:rsidRPr="00E723F0">
              <w:rPr>
                <w:rFonts w:ascii="Times New Roman" w:eastAsia="Times New Roman" w:hAnsi="Times New Roman" w:cs="Times New Roman"/>
                <w:b/>
                <w:kern w:val="3"/>
                <w:sz w:val="20"/>
                <w:szCs w:val="20"/>
                <w:lang w:val="en-US" w:eastAsia="ru-RU"/>
              </w:rPr>
              <w:t>:</w:t>
            </w:r>
          </w:p>
          <w:p w:rsidR="00BC460E" w:rsidRPr="00E723F0" w:rsidRDefault="00BC460E" w:rsidP="00C76B31">
            <w:pPr>
              <w:widowControl w:val="0"/>
              <w:suppressAutoHyphens/>
              <w:overflowPunct w:val="0"/>
              <w:autoSpaceDE w:val="0"/>
              <w:autoSpaceDN w:val="0"/>
              <w:spacing w:after="0"/>
              <w:ind w:left="786"/>
              <w:contextualSpacing/>
              <w:rPr>
                <w:rFonts w:ascii="Times New Roman" w:eastAsia="Times New Roman" w:hAnsi="Times New Roman" w:cs="Times New Roman"/>
                <w:kern w:val="3"/>
                <w:sz w:val="20"/>
                <w:szCs w:val="20"/>
                <w:lang w:val="en-US" w:eastAsia="ru-RU"/>
              </w:rPr>
            </w:pPr>
            <w:proofErr w:type="gramStart"/>
            <w:r w:rsidRPr="00E723F0">
              <w:rPr>
                <w:rFonts w:ascii="Times New Roman" w:eastAsia="Times New Roman" w:hAnsi="Times New Roman" w:cs="Times New Roman"/>
                <w:kern w:val="3"/>
                <w:sz w:val="20"/>
                <w:szCs w:val="20"/>
                <w:lang w:val="en-US" w:eastAsia="ru-RU"/>
              </w:rPr>
              <w:t>1.Encyclopedia</w:t>
            </w:r>
            <w:proofErr w:type="gramEnd"/>
            <w:r w:rsidRPr="00E723F0">
              <w:rPr>
                <w:rFonts w:ascii="Times New Roman" w:eastAsia="Times New Roman" w:hAnsi="Times New Roman" w:cs="Times New Roman"/>
                <w:kern w:val="3"/>
                <w:sz w:val="20"/>
                <w:szCs w:val="20"/>
                <w:lang w:val="en-US" w:eastAsia="ru-RU"/>
              </w:rPr>
              <w:t xml:space="preserve"> Britannica. – London: Encyclopedia Britannica Inc, 2005. V. 4, 5, 24</w:t>
            </w:r>
          </w:p>
          <w:p w:rsidR="00BC460E" w:rsidRPr="00E723F0" w:rsidRDefault="00BC460E" w:rsidP="00C76B31">
            <w:pPr>
              <w:widowControl w:val="0"/>
              <w:suppressAutoHyphens/>
              <w:overflowPunct w:val="0"/>
              <w:autoSpaceDE w:val="0"/>
              <w:autoSpaceDN w:val="0"/>
              <w:spacing w:after="71" w:line="240" w:lineRule="auto"/>
              <w:ind w:left="498"/>
              <w:contextualSpacing/>
              <w:rPr>
                <w:rFonts w:ascii="Times New Roman" w:eastAsia="Times New Roman" w:hAnsi="Times New Roman" w:cs="Times New Roman"/>
                <w:color w:val="000000"/>
                <w:kern w:val="3"/>
                <w:sz w:val="20"/>
                <w:szCs w:val="20"/>
                <w:lang w:val="en-US" w:eastAsia="ru-RU"/>
              </w:rPr>
            </w:pPr>
            <w:r w:rsidRPr="00E723F0">
              <w:rPr>
                <w:rFonts w:ascii="Times New Roman" w:eastAsia="Calibri" w:hAnsi="Times New Roman" w:cs="Times New Roman"/>
                <w:sz w:val="20"/>
                <w:szCs w:val="20"/>
                <w:lang w:val="en-US"/>
              </w:rPr>
              <w:t xml:space="preserve">     2.</w:t>
            </w:r>
            <w:r w:rsidRPr="00E723F0">
              <w:rPr>
                <w:rFonts w:ascii="Times New Roman" w:eastAsia="Calibri" w:hAnsi="Times New Roman" w:cs="Times New Roman"/>
                <w:b/>
                <w:sz w:val="20"/>
                <w:szCs w:val="20"/>
                <w:lang w:val="en-US"/>
              </w:rPr>
              <w:t xml:space="preserve"> </w:t>
            </w:r>
            <w:r w:rsidRPr="00E723F0">
              <w:rPr>
                <w:rFonts w:ascii="Times New Roman" w:eastAsia="Times New Roman" w:hAnsi="Times New Roman" w:cs="Times New Roman"/>
                <w:bCs/>
                <w:kern w:val="3"/>
                <w:sz w:val="20"/>
                <w:szCs w:val="20"/>
                <w:lang w:val="en-US"/>
              </w:rPr>
              <w:t xml:space="preserve"> </w:t>
            </w:r>
            <w:r w:rsidRPr="00E723F0">
              <w:rPr>
                <w:rFonts w:ascii="Times New Roman" w:eastAsia="Times New Roman" w:hAnsi="Times New Roman" w:cs="Times New Roman"/>
                <w:color w:val="000000"/>
                <w:kern w:val="3"/>
                <w:sz w:val="20"/>
                <w:szCs w:val="20"/>
                <w:lang w:val="en-US" w:eastAsia="ru-RU"/>
              </w:rPr>
              <w:t>L.M. English, S .Lynn. Business across cultures. Longman, 2005</w:t>
            </w:r>
          </w:p>
          <w:p w:rsidR="00BC460E" w:rsidRPr="00E723F0" w:rsidRDefault="00BC460E" w:rsidP="00C76B31">
            <w:pPr>
              <w:widowControl w:val="0"/>
              <w:suppressAutoHyphens/>
              <w:overflowPunct w:val="0"/>
              <w:autoSpaceDE w:val="0"/>
              <w:autoSpaceDN w:val="0"/>
              <w:spacing w:after="71" w:line="240" w:lineRule="auto"/>
              <w:ind w:left="498"/>
              <w:contextualSpacing/>
              <w:rPr>
                <w:rFonts w:ascii="Times New Roman" w:eastAsia="Times New Roman" w:hAnsi="Times New Roman" w:cs="Times New Roman"/>
                <w:color w:val="000000"/>
                <w:sz w:val="24"/>
                <w:szCs w:val="24"/>
                <w:lang w:eastAsia="ru-RU"/>
              </w:rPr>
            </w:pPr>
            <w:r w:rsidRPr="00E723F0">
              <w:rPr>
                <w:rFonts w:ascii="Times New Roman" w:eastAsia="Calibri" w:hAnsi="Times New Roman" w:cs="Times New Roman"/>
                <w:sz w:val="20"/>
                <w:szCs w:val="20"/>
                <w:lang w:val="en-US"/>
              </w:rPr>
              <w:t xml:space="preserve">    </w:t>
            </w:r>
            <w:r w:rsidRPr="00E723F0">
              <w:rPr>
                <w:rFonts w:ascii="Times New Roman" w:eastAsia="Calibri" w:hAnsi="Times New Roman" w:cs="Times New Roman"/>
                <w:sz w:val="20"/>
                <w:szCs w:val="20"/>
              </w:rPr>
              <w:t>3</w:t>
            </w:r>
            <w:r w:rsidRPr="00E723F0">
              <w:rPr>
                <w:rFonts w:ascii="Times New Roman" w:eastAsia="Times New Roman" w:hAnsi="Times New Roman" w:cs="Times New Roman"/>
                <w:color w:val="000000"/>
                <w:sz w:val="20"/>
                <w:szCs w:val="20"/>
                <w:lang w:eastAsia="ru-RU"/>
              </w:rPr>
              <w:t>.Л. Виссон. Синхронный перевод с русского на английский. Р.Валент, 2003.</w:t>
            </w:r>
          </w:p>
          <w:p w:rsidR="00BC460E" w:rsidRPr="00E723F0" w:rsidRDefault="00BC460E" w:rsidP="00C76B31">
            <w:pPr>
              <w:spacing w:after="160" w:line="240" w:lineRule="atLeast"/>
              <w:jc w:val="both"/>
              <w:textAlignment w:val="baseline"/>
              <w:rPr>
                <w:rFonts w:ascii="Times New Roman" w:eastAsia="Times New Roman" w:hAnsi="Times New Roman" w:cs="Times New Roman"/>
                <w:b/>
                <w:color w:val="000000"/>
                <w:kern w:val="3"/>
                <w:sz w:val="24"/>
                <w:szCs w:val="24"/>
                <w:lang w:eastAsia="ru-RU"/>
              </w:rPr>
            </w:pPr>
            <w:r w:rsidRPr="00E723F0">
              <w:rPr>
                <w:rFonts w:ascii="Times New Roman" w:eastAsia="Times New Roman" w:hAnsi="Times New Roman" w:cs="Times New Roman"/>
                <w:b/>
                <w:color w:val="000000"/>
                <w:kern w:val="3"/>
                <w:sz w:val="24"/>
                <w:szCs w:val="24"/>
                <w:lang w:eastAsia="ru-RU"/>
              </w:rPr>
              <w:t xml:space="preserve">                    </w:t>
            </w:r>
          </w:p>
          <w:p w:rsidR="00BC460E" w:rsidRPr="00E723F0" w:rsidRDefault="00BC460E" w:rsidP="00C76B31">
            <w:pPr>
              <w:tabs>
                <w:tab w:val="left" w:pos="280"/>
              </w:tabs>
              <w:spacing w:before="40" w:after="0" w:line="240" w:lineRule="auto"/>
              <w:ind w:firstLine="397"/>
              <w:jc w:val="both"/>
              <w:rPr>
                <w:rFonts w:ascii="Times New Roman" w:eastAsia="Times New Roman" w:hAnsi="Times New Roman" w:cs="Times New Roman"/>
                <w:sz w:val="18"/>
                <w:szCs w:val="18"/>
                <w:lang w:eastAsia="ru-RU"/>
              </w:rPr>
            </w:pPr>
          </w:p>
        </w:tc>
      </w:tr>
    </w:tbl>
    <w:p w:rsidR="00C37348" w:rsidRPr="00E723F0" w:rsidRDefault="00C37348" w:rsidP="000942ED">
      <w:pPr>
        <w:pStyle w:val="1"/>
        <w:rPr>
          <w:rFonts w:ascii="Times New Roman" w:eastAsia="Times New Roman" w:hAnsi="Times New Roman" w:cs="Times New Roman"/>
          <w:b/>
          <w:color w:val="auto"/>
          <w:kern w:val="52"/>
          <w:sz w:val="28"/>
          <w:szCs w:val="28"/>
          <w:lang w:eastAsia="ru-RU"/>
        </w:rPr>
      </w:pPr>
      <w:bookmarkStart w:id="27" w:name="_Toc510179223"/>
      <w:r w:rsidRPr="00E723F0">
        <w:rPr>
          <w:rFonts w:ascii="Times New Roman" w:eastAsia="Times New Roman" w:hAnsi="Times New Roman" w:cs="Times New Roman"/>
          <w:b/>
          <w:color w:val="auto"/>
          <w:kern w:val="52"/>
          <w:sz w:val="28"/>
          <w:szCs w:val="28"/>
          <w:lang w:eastAsia="ru-RU"/>
        </w:rPr>
        <w:lastRenderedPageBreak/>
        <w:t>6.4. Нормативные правовые документы</w:t>
      </w:r>
      <w:bookmarkEnd w:id="24"/>
      <w:bookmarkEnd w:id="25"/>
      <w:bookmarkEnd w:id="27"/>
    </w:p>
    <w:p w:rsidR="00C37348" w:rsidRPr="00E723F0" w:rsidRDefault="00BC460E" w:rsidP="000942ED">
      <w:pPr>
        <w:pStyle w:val="1"/>
        <w:rPr>
          <w:rFonts w:ascii="Times New Roman" w:eastAsia="Times New Roman" w:hAnsi="Times New Roman" w:cs="Times New Roman"/>
          <w:color w:val="auto"/>
          <w:kern w:val="52"/>
          <w:sz w:val="24"/>
          <w:szCs w:val="24"/>
          <w:lang w:eastAsia="ru-RU"/>
        </w:rPr>
      </w:pPr>
      <w:bookmarkStart w:id="28" w:name="_Toc510179224"/>
      <w:r w:rsidRPr="00E723F0">
        <w:rPr>
          <w:rFonts w:ascii="Times New Roman" w:eastAsia="Times New Roman" w:hAnsi="Times New Roman" w:cs="Times New Roman"/>
          <w:color w:val="auto"/>
          <w:kern w:val="52"/>
          <w:sz w:val="24"/>
          <w:szCs w:val="24"/>
          <w:lang w:eastAsia="ru-RU"/>
        </w:rPr>
        <w:t>Не предусмотрены</w:t>
      </w:r>
      <w:bookmarkEnd w:id="28"/>
      <w:r w:rsidRPr="00E723F0">
        <w:rPr>
          <w:rFonts w:ascii="Times New Roman" w:eastAsia="Times New Roman" w:hAnsi="Times New Roman" w:cs="Times New Roman"/>
          <w:color w:val="auto"/>
          <w:kern w:val="52"/>
          <w:sz w:val="24"/>
          <w:szCs w:val="24"/>
          <w:lang w:eastAsia="ru-RU"/>
        </w:rPr>
        <w:t xml:space="preserve"> </w:t>
      </w:r>
    </w:p>
    <w:p w:rsidR="00C37348" w:rsidRPr="00E723F0" w:rsidRDefault="00C37348" w:rsidP="000942ED">
      <w:pPr>
        <w:pStyle w:val="1"/>
        <w:rPr>
          <w:rFonts w:ascii="Times New Roman" w:eastAsia="Times New Roman" w:hAnsi="Times New Roman" w:cs="Times New Roman"/>
          <w:b/>
          <w:color w:val="auto"/>
          <w:kern w:val="52"/>
          <w:sz w:val="28"/>
          <w:szCs w:val="28"/>
          <w:lang w:eastAsia="ru-RU"/>
        </w:rPr>
      </w:pPr>
      <w:r w:rsidRPr="00E723F0">
        <w:rPr>
          <w:rFonts w:ascii="Times New Roman" w:eastAsia="Times New Roman" w:hAnsi="Times New Roman" w:cs="Times New Roman"/>
          <w:b/>
          <w:color w:val="auto"/>
          <w:kern w:val="52"/>
          <w:sz w:val="28"/>
          <w:szCs w:val="28"/>
          <w:lang w:eastAsia="ru-RU"/>
        </w:rPr>
        <w:t xml:space="preserve"> </w:t>
      </w:r>
      <w:bookmarkStart w:id="29" w:name="_Toc483393424"/>
      <w:bookmarkStart w:id="30" w:name="_Toc487114187"/>
      <w:bookmarkStart w:id="31" w:name="_Toc510179225"/>
      <w:r w:rsidRPr="00E723F0">
        <w:rPr>
          <w:rFonts w:ascii="Times New Roman" w:eastAsia="Times New Roman" w:hAnsi="Times New Roman" w:cs="Times New Roman"/>
          <w:b/>
          <w:color w:val="auto"/>
          <w:kern w:val="52"/>
          <w:sz w:val="28"/>
          <w:szCs w:val="28"/>
          <w:lang w:eastAsia="ru-RU"/>
        </w:rPr>
        <w:t>6.5. Интернет-ресурсы</w:t>
      </w:r>
      <w:bookmarkEnd w:id="29"/>
      <w:bookmarkEnd w:id="30"/>
      <w:bookmarkEnd w:id="31"/>
    </w:p>
    <w:p w:rsidR="00C37348" w:rsidRPr="00E723F0" w:rsidRDefault="00C37348" w:rsidP="00C37348">
      <w:pPr>
        <w:jc w:val="center"/>
        <w:rPr>
          <w:rFonts w:ascii="Times New Roman" w:eastAsia="Times New Roman" w:hAnsi="Times New Roman" w:cs="Times New Roman"/>
          <w:sz w:val="24"/>
          <w:szCs w:val="24"/>
        </w:rPr>
      </w:pPr>
      <w:r w:rsidRPr="00E723F0">
        <w:rPr>
          <w:rFonts w:ascii="Times New Roman" w:eastAsia="Times New Roman" w:hAnsi="Times New Roman" w:cs="Times New Roman"/>
          <w:sz w:val="24"/>
          <w:szCs w:val="24"/>
        </w:rPr>
        <w:t xml:space="preserve">СЗИУ располагает доступом через сайт научной библиотеки </w:t>
      </w:r>
      <w:hyperlink r:id="rId12" w:history="1">
        <w:r w:rsidRPr="00E723F0">
          <w:rPr>
            <w:rFonts w:ascii="Times New Roman" w:eastAsia="Times New Roman" w:hAnsi="Times New Roman" w:cs="Times New Roman"/>
            <w:color w:val="0000FF"/>
            <w:sz w:val="24"/>
            <w:szCs w:val="24"/>
            <w:u w:val="single"/>
          </w:rPr>
          <w:t>http://nwapa.spb.ru/</w:t>
        </w:r>
      </w:hyperlink>
      <w:r w:rsidRPr="00E723F0">
        <w:rPr>
          <w:rFonts w:ascii="Times New Roman" w:eastAsia="Times New Roman" w:hAnsi="Times New Roman" w:cs="Times New Roman"/>
          <w:sz w:val="24"/>
          <w:szCs w:val="24"/>
        </w:rPr>
        <w:t xml:space="preserve">  к следующим подписным электронным ресурсам:</w:t>
      </w:r>
    </w:p>
    <w:p w:rsidR="00C37348" w:rsidRPr="00E723F0" w:rsidRDefault="00C37348" w:rsidP="00C37348">
      <w:pPr>
        <w:ind w:firstLine="709"/>
        <w:rPr>
          <w:rFonts w:ascii="Times New Roman" w:eastAsia="Times New Roman" w:hAnsi="Times New Roman" w:cs="Times New Roman"/>
          <w:b/>
          <w:i/>
          <w:sz w:val="24"/>
          <w:szCs w:val="24"/>
        </w:rPr>
      </w:pPr>
      <w:r w:rsidRPr="00E723F0">
        <w:rPr>
          <w:rFonts w:ascii="Times New Roman" w:eastAsia="Times New Roman" w:hAnsi="Times New Roman" w:cs="Times New Roman"/>
          <w:b/>
          <w:i/>
          <w:sz w:val="24"/>
          <w:szCs w:val="24"/>
        </w:rPr>
        <w:t>Русскоязычные ресурсы</w:t>
      </w:r>
    </w:p>
    <w:p w:rsidR="00C37348" w:rsidRPr="00E723F0" w:rsidRDefault="00C37348" w:rsidP="00C37348">
      <w:pPr>
        <w:numPr>
          <w:ilvl w:val="0"/>
          <w:numId w:val="11"/>
        </w:numPr>
        <w:spacing w:after="0" w:line="240" w:lineRule="auto"/>
        <w:contextualSpacing/>
        <w:jc w:val="both"/>
        <w:rPr>
          <w:rFonts w:ascii="Times New Roman" w:eastAsia="Times New Roman" w:hAnsi="Times New Roman" w:cs="Times New Roman"/>
          <w:sz w:val="24"/>
          <w:szCs w:val="24"/>
        </w:rPr>
      </w:pPr>
      <w:r w:rsidRPr="00E723F0">
        <w:rPr>
          <w:rFonts w:ascii="Times New Roman" w:eastAsia="Times New Roman" w:hAnsi="Times New Roman" w:cs="Times New Roman"/>
          <w:sz w:val="24"/>
          <w:szCs w:val="24"/>
        </w:rPr>
        <w:t xml:space="preserve">Электронные учебники электронно-библиотечной системы (ЭБС) «Айбукс» </w:t>
      </w:r>
      <w:hyperlink r:id="rId13" w:history="1">
        <w:r w:rsidRPr="00E723F0">
          <w:rPr>
            <w:rFonts w:ascii="Times New Roman" w:eastAsia="Times New Roman" w:hAnsi="Times New Roman" w:cs="Times New Roman"/>
            <w:color w:val="0000FF"/>
            <w:sz w:val="24"/>
            <w:szCs w:val="24"/>
            <w:u w:val="single"/>
          </w:rPr>
          <w:t>http://www.nwapa.spb.ru/index.php?page_id=76</w:t>
        </w:r>
      </w:hyperlink>
    </w:p>
    <w:p w:rsidR="00C37348" w:rsidRPr="00E723F0" w:rsidRDefault="00C37348" w:rsidP="00C37348">
      <w:pPr>
        <w:numPr>
          <w:ilvl w:val="0"/>
          <w:numId w:val="11"/>
        </w:numPr>
        <w:spacing w:after="0" w:line="240" w:lineRule="auto"/>
        <w:contextualSpacing/>
        <w:jc w:val="both"/>
        <w:rPr>
          <w:rFonts w:ascii="Times New Roman" w:eastAsia="Times New Roman" w:hAnsi="Times New Roman" w:cs="Times New Roman"/>
          <w:sz w:val="24"/>
          <w:szCs w:val="24"/>
        </w:rPr>
      </w:pPr>
      <w:r w:rsidRPr="00E723F0">
        <w:rPr>
          <w:rFonts w:ascii="Times New Roman" w:eastAsia="Times New Roman" w:hAnsi="Times New Roman" w:cs="Times New Roman"/>
          <w:sz w:val="24"/>
          <w:szCs w:val="24"/>
        </w:rPr>
        <w:t xml:space="preserve">Научно-практические статьи по экономики и </w:t>
      </w:r>
      <w:proofErr w:type="gramStart"/>
      <w:r w:rsidRPr="00E723F0">
        <w:rPr>
          <w:rFonts w:ascii="Times New Roman" w:eastAsia="Times New Roman" w:hAnsi="Times New Roman" w:cs="Times New Roman"/>
          <w:sz w:val="24"/>
          <w:szCs w:val="24"/>
        </w:rPr>
        <w:t>и</w:t>
      </w:r>
      <w:proofErr w:type="gramEnd"/>
      <w:r w:rsidRPr="00E723F0">
        <w:rPr>
          <w:rFonts w:ascii="Times New Roman" w:eastAsia="Times New Roman" w:hAnsi="Times New Roman" w:cs="Times New Roman"/>
          <w:sz w:val="24"/>
          <w:szCs w:val="24"/>
        </w:rPr>
        <w:t xml:space="preserve"> менеджменту Издательского дома «Библиотека Гребенникова» </w:t>
      </w:r>
      <w:hyperlink r:id="rId14" w:history="1">
        <w:r w:rsidRPr="00E723F0">
          <w:rPr>
            <w:rFonts w:ascii="Times New Roman" w:eastAsia="Times New Roman" w:hAnsi="Times New Roman" w:cs="Times New Roman"/>
            <w:color w:val="0000FF"/>
            <w:sz w:val="24"/>
            <w:szCs w:val="24"/>
            <w:u w:val="single"/>
          </w:rPr>
          <w:t>http://www.nwapa.spb.ru/index.php?page_id=76</w:t>
        </w:r>
      </w:hyperlink>
    </w:p>
    <w:p w:rsidR="00C37348" w:rsidRPr="00E723F0" w:rsidRDefault="00C37348" w:rsidP="00C37348">
      <w:pPr>
        <w:numPr>
          <w:ilvl w:val="0"/>
          <w:numId w:val="11"/>
        </w:numPr>
        <w:spacing w:after="0" w:line="240" w:lineRule="auto"/>
        <w:contextualSpacing/>
        <w:jc w:val="both"/>
        <w:rPr>
          <w:rFonts w:ascii="Times New Roman" w:eastAsia="Times New Roman" w:hAnsi="Times New Roman" w:cs="Times New Roman"/>
          <w:sz w:val="24"/>
          <w:szCs w:val="24"/>
        </w:rPr>
      </w:pPr>
      <w:r w:rsidRPr="00E723F0">
        <w:rPr>
          <w:rFonts w:ascii="Times New Roman" w:eastAsia="Times New Roman" w:hAnsi="Times New Roman" w:cs="Times New Roman"/>
          <w:sz w:val="24"/>
          <w:szCs w:val="24"/>
        </w:rPr>
        <w:lastRenderedPageBreak/>
        <w:t>Статьи из журналов и статистических изданий Ист</w:t>
      </w:r>
      <w:proofErr w:type="gramStart"/>
      <w:r w:rsidRPr="00E723F0">
        <w:rPr>
          <w:rFonts w:ascii="Times New Roman" w:eastAsia="Times New Roman" w:hAnsi="Times New Roman" w:cs="Times New Roman"/>
          <w:sz w:val="24"/>
          <w:szCs w:val="24"/>
        </w:rPr>
        <w:t xml:space="preserve"> В</w:t>
      </w:r>
      <w:proofErr w:type="gramEnd"/>
      <w:r w:rsidRPr="00E723F0">
        <w:rPr>
          <w:rFonts w:ascii="Times New Roman" w:eastAsia="Times New Roman" w:hAnsi="Times New Roman" w:cs="Times New Roman"/>
          <w:sz w:val="24"/>
          <w:szCs w:val="24"/>
        </w:rPr>
        <w:t xml:space="preserve">ью </w:t>
      </w:r>
      <w:hyperlink r:id="rId15" w:history="1">
        <w:r w:rsidRPr="00E723F0">
          <w:rPr>
            <w:rFonts w:ascii="Times New Roman" w:eastAsia="Times New Roman" w:hAnsi="Times New Roman" w:cs="Times New Roman"/>
            <w:color w:val="0000FF"/>
            <w:sz w:val="24"/>
            <w:szCs w:val="24"/>
            <w:u w:val="single"/>
          </w:rPr>
          <w:t>http://www.nwapa.spb.ru/index.php?page_id=76</w:t>
        </w:r>
      </w:hyperlink>
    </w:p>
    <w:p w:rsidR="00C37348" w:rsidRPr="00E723F0" w:rsidRDefault="00C37348" w:rsidP="00C37348">
      <w:pPr>
        <w:spacing w:line="240" w:lineRule="auto"/>
        <w:ind w:left="720"/>
        <w:rPr>
          <w:rFonts w:ascii="Times New Roman" w:eastAsia="Times New Roman" w:hAnsi="Times New Roman" w:cs="Times New Roman"/>
          <w:b/>
          <w:bCs/>
          <w:i/>
          <w:sz w:val="24"/>
          <w:szCs w:val="24"/>
        </w:rPr>
      </w:pPr>
      <w:r w:rsidRPr="00E723F0">
        <w:rPr>
          <w:rFonts w:ascii="Times New Roman" w:eastAsia="Times New Roman" w:hAnsi="Times New Roman" w:cs="Times New Roman"/>
          <w:b/>
          <w:bCs/>
          <w:i/>
          <w:sz w:val="24"/>
          <w:szCs w:val="24"/>
        </w:rPr>
        <w:t>Англоязычные ресурсы</w:t>
      </w:r>
    </w:p>
    <w:p w:rsidR="00C37348" w:rsidRPr="00E723F0" w:rsidRDefault="00C37348" w:rsidP="00C37348">
      <w:pPr>
        <w:numPr>
          <w:ilvl w:val="0"/>
          <w:numId w:val="11"/>
        </w:numPr>
        <w:spacing w:after="0" w:line="240" w:lineRule="auto"/>
        <w:jc w:val="both"/>
        <w:rPr>
          <w:rFonts w:ascii="Times New Roman" w:eastAsia="Times New Roman" w:hAnsi="Times New Roman" w:cs="Times New Roman"/>
          <w:bCs/>
          <w:sz w:val="24"/>
          <w:szCs w:val="24"/>
        </w:rPr>
      </w:pPr>
      <w:r w:rsidRPr="00E723F0">
        <w:rPr>
          <w:rFonts w:ascii="Times New Roman" w:eastAsia="Times New Roman" w:hAnsi="Times New Roman" w:cs="Times New Roman"/>
          <w:bCs/>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C37348" w:rsidRPr="00E723F0" w:rsidRDefault="00C37348" w:rsidP="00C37348">
      <w:pPr>
        <w:numPr>
          <w:ilvl w:val="0"/>
          <w:numId w:val="11"/>
        </w:numPr>
        <w:spacing w:after="0" w:line="240" w:lineRule="auto"/>
        <w:jc w:val="both"/>
        <w:rPr>
          <w:rFonts w:ascii="Times New Roman" w:eastAsia="Times New Roman" w:hAnsi="Times New Roman" w:cs="Times New Roman"/>
          <w:bCs/>
          <w:sz w:val="24"/>
          <w:szCs w:val="24"/>
        </w:rPr>
      </w:pPr>
      <w:r w:rsidRPr="00E723F0">
        <w:rPr>
          <w:rFonts w:ascii="Times New Roman" w:eastAsia="Times New Roman" w:hAnsi="Times New Roman" w:cs="Times New Roman"/>
          <w:bCs/>
          <w:sz w:val="24"/>
          <w:szCs w:val="24"/>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C37348" w:rsidRPr="00E723F0" w:rsidRDefault="00C37348" w:rsidP="00E723F0">
      <w:pPr>
        <w:pStyle w:val="1"/>
        <w:tabs>
          <w:tab w:val="left" w:pos="1064"/>
        </w:tabs>
        <w:rPr>
          <w:rFonts w:ascii="Times New Roman" w:eastAsia="Times New Roman" w:hAnsi="Times New Roman" w:cs="Times New Roman"/>
          <w:b/>
          <w:color w:val="auto"/>
          <w:kern w:val="52"/>
          <w:sz w:val="28"/>
          <w:szCs w:val="28"/>
          <w:lang w:eastAsia="ru-RU"/>
        </w:rPr>
      </w:pPr>
      <w:bookmarkStart w:id="32" w:name="_Toc483393425"/>
      <w:bookmarkStart w:id="33" w:name="_Toc487114188"/>
      <w:bookmarkStart w:id="34" w:name="_Toc510179226"/>
      <w:r w:rsidRPr="00E723F0">
        <w:rPr>
          <w:rFonts w:ascii="Times New Roman" w:eastAsia="Times New Roman" w:hAnsi="Times New Roman" w:cs="Times New Roman"/>
          <w:b/>
          <w:color w:val="auto"/>
          <w:kern w:val="52"/>
          <w:sz w:val="28"/>
          <w:szCs w:val="28"/>
          <w:lang w:eastAsia="ru-RU"/>
        </w:rPr>
        <w:t>6.6. Иные источники</w:t>
      </w:r>
      <w:bookmarkEnd w:id="32"/>
      <w:bookmarkEnd w:id="33"/>
      <w:bookmarkEnd w:id="34"/>
    </w:p>
    <w:p w:rsidR="00A80EE9" w:rsidRPr="00E723F0" w:rsidRDefault="00A80EE9" w:rsidP="00E05933">
      <w:pPr>
        <w:tabs>
          <w:tab w:val="left" w:pos="0"/>
          <w:tab w:val="left" w:pos="540"/>
        </w:tabs>
        <w:spacing w:after="0" w:line="240" w:lineRule="auto"/>
        <w:ind w:firstLine="567"/>
        <w:jc w:val="center"/>
        <w:rPr>
          <w:rFonts w:ascii="Times New Roman" w:eastAsia="Times New Roman" w:hAnsi="Times New Roman" w:cs="Times New Roman"/>
          <w:b/>
          <w:i/>
          <w:sz w:val="24"/>
          <w:szCs w:val="24"/>
          <w:lang w:eastAsia="ru-RU"/>
        </w:rPr>
      </w:pPr>
    </w:p>
    <w:p w:rsidR="00A80EE9" w:rsidRPr="00E723F0" w:rsidRDefault="00A80EE9" w:rsidP="00E05933">
      <w:pPr>
        <w:suppressAutoHyphens/>
        <w:spacing w:before="40" w:after="0" w:line="240" w:lineRule="auto"/>
        <w:jc w:val="both"/>
        <w:rPr>
          <w:rFonts w:ascii="Times New Roman" w:eastAsia="Calibri" w:hAnsi="Times New Roman" w:cs="Times New Roman"/>
          <w:kern w:val="1"/>
        </w:rPr>
      </w:pPr>
    </w:p>
    <w:p w:rsidR="00A80EE9" w:rsidRPr="00E723F0" w:rsidRDefault="00D71A35" w:rsidP="00E05933">
      <w:pPr>
        <w:numPr>
          <w:ilvl w:val="0"/>
          <w:numId w:val="10"/>
        </w:numPr>
        <w:suppressAutoHyphens/>
        <w:spacing w:after="0" w:line="360" w:lineRule="auto"/>
        <w:contextualSpacing/>
        <w:jc w:val="both"/>
        <w:rPr>
          <w:rFonts w:ascii="Times New Roman" w:eastAsia="Calibri" w:hAnsi="Times New Roman" w:cs="Times New Roman"/>
          <w:kern w:val="1"/>
          <w:sz w:val="24"/>
          <w:szCs w:val="24"/>
          <w:lang w:val="en-US"/>
        </w:rPr>
      </w:pPr>
      <w:hyperlink r:id="rId16" w:history="1">
        <w:r w:rsidR="00A80EE9" w:rsidRPr="00E723F0">
          <w:rPr>
            <w:rFonts w:ascii="Times New Roman" w:eastAsia="Calibri" w:hAnsi="Times New Roman" w:cs="Times New Roman"/>
            <w:bCs/>
            <w:kern w:val="1"/>
            <w:sz w:val="24"/>
            <w:szCs w:val="24"/>
            <w:u w:val="single"/>
            <w:lang w:val="en-US"/>
          </w:rPr>
          <w:t>The Economist.</w:t>
        </w:r>
        <w:r w:rsidR="00A80EE9" w:rsidRPr="00E723F0">
          <w:rPr>
            <w:rFonts w:ascii="Times New Roman" w:eastAsia="Calibri" w:hAnsi="Times New Roman" w:cs="Times New Roman"/>
            <w:kern w:val="1"/>
            <w:sz w:val="24"/>
            <w:szCs w:val="24"/>
            <w:u w:val="single"/>
            <w:lang w:val="en-US"/>
          </w:rPr>
          <w:t xml:space="preserve"> </w:t>
        </w:r>
      </w:hyperlink>
      <w:r w:rsidR="00A80EE9" w:rsidRPr="00E723F0">
        <w:rPr>
          <w:rFonts w:ascii="Times New Roman" w:eastAsia="Calibri" w:hAnsi="Times New Roman" w:cs="Times New Roman"/>
          <w:kern w:val="1"/>
          <w:sz w:val="24"/>
          <w:szCs w:val="24"/>
          <w:lang w:val="en-US"/>
        </w:rPr>
        <w:t> </w:t>
      </w:r>
      <w:hyperlink r:id="rId17" w:history="1">
        <w:r w:rsidR="00A80EE9" w:rsidRPr="00E723F0">
          <w:rPr>
            <w:rFonts w:ascii="Times New Roman" w:eastAsia="Calibri" w:hAnsi="Times New Roman" w:cs="Times New Roman"/>
            <w:kern w:val="1"/>
            <w:sz w:val="24"/>
            <w:szCs w:val="24"/>
            <w:u w:val="single"/>
            <w:lang w:val="en-US"/>
          </w:rPr>
          <w:t>http://www.economist.com/business/</w:t>
        </w:r>
      </w:hyperlink>
    </w:p>
    <w:p w:rsidR="00A80EE9" w:rsidRPr="00E723F0" w:rsidRDefault="00D71A35" w:rsidP="00E05933">
      <w:pPr>
        <w:numPr>
          <w:ilvl w:val="0"/>
          <w:numId w:val="10"/>
        </w:numPr>
        <w:suppressAutoHyphens/>
        <w:spacing w:after="0" w:line="360" w:lineRule="auto"/>
        <w:contextualSpacing/>
        <w:jc w:val="both"/>
        <w:rPr>
          <w:rFonts w:ascii="Times New Roman" w:eastAsia="Calibri" w:hAnsi="Times New Roman" w:cs="Times New Roman"/>
          <w:kern w:val="1"/>
          <w:sz w:val="24"/>
          <w:szCs w:val="24"/>
          <w:lang w:val="en-US"/>
        </w:rPr>
      </w:pPr>
      <w:hyperlink r:id="rId18" w:history="1">
        <w:r w:rsidR="00A80EE9" w:rsidRPr="00E723F0">
          <w:rPr>
            <w:rFonts w:ascii="Times New Roman" w:eastAsia="Calibri" w:hAnsi="Times New Roman" w:cs="Times New Roman"/>
            <w:kern w:val="1"/>
            <w:sz w:val="24"/>
            <w:szCs w:val="24"/>
            <w:u w:val="single"/>
            <w:lang w:val="en-US"/>
          </w:rPr>
          <w:t> </w:t>
        </w:r>
        <w:r w:rsidR="00A80EE9" w:rsidRPr="00E723F0">
          <w:rPr>
            <w:rFonts w:ascii="Times New Roman" w:eastAsia="Calibri" w:hAnsi="Times New Roman" w:cs="Times New Roman"/>
            <w:bCs/>
            <w:kern w:val="1"/>
            <w:sz w:val="24"/>
            <w:szCs w:val="24"/>
            <w:u w:val="single"/>
            <w:lang w:val="en-US"/>
          </w:rPr>
          <w:t>Business Week.</w:t>
        </w:r>
      </w:hyperlink>
      <w:r w:rsidR="00A80EE9" w:rsidRPr="00E723F0">
        <w:rPr>
          <w:rFonts w:ascii="Times New Roman" w:eastAsia="Calibri" w:hAnsi="Times New Roman" w:cs="Times New Roman"/>
          <w:bCs/>
          <w:kern w:val="1"/>
          <w:sz w:val="24"/>
          <w:szCs w:val="24"/>
          <w:lang w:val="en-US"/>
        </w:rPr>
        <w:t xml:space="preserve">  </w:t>
      </w:r>
      <w:hyperlink r:id="rId19" w:history="1">
        <w:r w:rsidR="00A80EE9" w:rsidRPr="00E723F0">
          <w:rPr>
            <w:rFonts w:ascii="Times New Roman" w:eastAsia="Calibri" w:hAnsi="Times New Roman" w:cs="Times New Roman"/>
            <w:kern w:val="1"/>
            <w:sz w:val="24"/>
            <w:szCs w:val="24"/>
            <w:u w:val="single"/>
            <w:lang w:val="en-US"/>
          </w:rPr>
          <w:t>http://www.businessweek.com/</w:t>
        </w:r>
      </w:hyperlink>
    </w:p>
    <w:p w:rsidR="00A80EE9" w:rsidRPr="00E723F0" w:rsidRDefault="00D71A35" w:rsidP="00E05933">
      <w:pPr>
        <w:numPr>
          <w:ilvl w:val="0"/>
          <w:numId w:val="10"/>
        </w:numPr>
        <w:suppressAutoHyphens/>
        <w:spacing w:after="0" w:line="360" w:lineRule="auto"/>
        <w:contextualSpacing/>
        <w:jc w:val="both"/>
        <w:rPr>
          <w:rFonts w:ascii="Times New Roman" w:eastAsia="Calibri" w:hAnsi="Times New Roman" w:cs="Times New Roman"/>
          <w:kern w:val="1"/>
          <w:sz w:val="24"/>
          <w:szCs w:val="24"/>
          <w:lang w:val="en-US"/>
        </w:rPr>
      </w:pPr>
      <w:hyperlink r:id="rId20" w:history="1">
        <w:r w:rsidR="00A80EE9" w:rsidRPr="00E723F0">
          <w:rPr>
            <w:rFonts w:ascii="Times New Roman" w:eastAsia="Calibri" w:hAnsi="Times New Roman" w:cs="Times New Roman"/>
            <w:bCs/>
            <w:kern w:val="1"/>
            <w:sz w:val="24"/>
            <w:szCs w:val="24"/>
            <w:u w:val="single"/>
            <w:lang w:val="en-US"/>
          </w:rPr>
          <w:t xml:space="preserve">The New York Times. </w:t>
        </w:r>
      </w:hyperlink>
      <w:hyperlink r:id="rId21" w:history="1">
        <w:r w:rsidR="00A80EE9" w:rsidRPr="00E723F0">
          <w:rPr>
            <w:rFonts w:ascii="Times New Roman" w:eastAsia="Calibri" w:hAnsi="Times New Roman" w:cs="Times New Roman"/>
            <w:kern w:val="1"/>
            <w:sz w:val="24"/>
            <w:szCs w:val="24"/>
            <w:u w:val="single"/>
            <w:lang w:val="en-US"/>
          </w:rPr>
          <w:t>http://www.nytimes.com/</w:t>
        </w:r>
      </w:hyperlink>
    </w:p>
    <w:p w:rsidR="00A80EE9" w:rsidRPr="00E723F0" w:rsidRDefault="00D71A35" w:rsidP="00E05933">
      <w:pPr>
        <w:numPr>
          <w:ilvl w:val="0"/>
          <w:numId w:val="10"/>
        </w:numPr>
        <w:suppressAutoHyphens/>
        <w:spacing w:after="0" w:line="360" w:lineRule="auto"/>
        <w:contextualSpacing/>
        <w:jc w:val="both"/>
        <w:rPr>
          <w:rFonts w:ascii="Times New Roman" w:eastAsia="Calibri" w:hAnsi="Times New Roman" w:cs="Times New Roman"/>
          <w:bCs/>
          <w:kern w:val="1"/>
          <w:sz w:val="24"/>
          <w:szCs w:val="24"/>
          <w:lang w:val="en-US"/>
        </w:rPr>
      </w:pPr>
      <w:hyperlink r:id="rId22" w:history="1">
        <w:r w:rsidR="00A80EE9" w:rsidRPr="00E723F0">
          <w:rPr>
            <w:rFonts w:ascii="Times New Roman" w:eastAsia="Calibri" w:hAnsi="Times New Roman" w:cs="Times New Roman"/>
            <w:kern w:val="1"/>
            <w:sz w:val="24"/>
            <w:szCs w:val="24"/>
            <w:u w:val="single"/>
            <w:lang w:val="en-US"/>
          </w:rPr>
          <w:t> </w:t>
        </w:r>
        <w:r w:rsidR="00A80EE9" w:rsidRPr="00E723F0">
          <w:rPr>
            <w:rFonts w:ascii="Times New Roman" w:eastAsia="Calibri" w:hAnsi="Times New Roman" w:cs="Times New Roman"/>
            <w:bCs/>
            <w:kern w:val="1"/>
            <w:sz w:val="24"/>
            <w:szCs w:val="24"/>
            <w:u w:val="single"/>
            <w:lang w:val="en-US"/>
          </w:rPr>
          <w:t>U.S. News,</w:t>
        </w:r>
      </w:hyperlink>
      <w:r w:rsidR="00A80EE9" w:rsidRPr="00E723F0">
        <w:rPr>
          <w:rFonts w:ascii="Times New Roman" w:eastAsia="Calibri" w:hAnsi="Times New Roman" w:cs="Times New Roman"/>
          <w:bCs/>
          <w:kern w:val="1"/>
          <w:sz w:val="24"/>
          <w:szCs w:val="24"/>
          <w:lang w:val="en-US"/>
        </w:rPr>
        <w:t xml:space="preserve"> </w:t>
      </w:r>
      <w:hyperlink r:id="rId23" w:history="1">
        <w:r w:rsidR="00A80EE9" w:rsidRPr="00E723F0">
          <w:rPr>
            <w:rFonts w:ascii="Times New Roman" w:eastAsia="Calibri" w:hAnsi="Times New Roman" w:cs="Times New Roman"/>
            <w:kern w:val="1"/>
            <w:sz w:val="24"/>
            <w:szCs w:val="24"/>
            <w:u w:val="single"/>
            <w:lang w:val="en-US"/>
          </w:rPr>
          <w:t>http://www.usnews.com/usnews/home.htm</w:t>
        </w:r>
      </w:hyperlink>
    </w:p>
    <w:p w:rsidR="00A80EE9" w:rsidRPr="00E723F0" w:rsidRDefault="00A80EE9" w:rsidP="00E05933">
      <w:pPr>
        <w:numPr>
          <w:ilvl w:val="0"/>
          <w:numId w:val="10"/>
        </w:numPr>
        <w:suppressAutoHyphens/>
        <w:spacing w:before="280" w:after="280" w:line="360" w:lineRule="auto"/>
        <w:contextualSpacing/>
        <w:jc w:val="both"/>
        <w:rPr>
          <w:rFonts w:ascii="Times New Roman" w:eastAsia="Calibri" w:hAnsi="Times New Roman" w:cs="Times New Roman"/>
          <w:bCs/>
          <w:kern w:val="1"/>
          <w:sz w:val="24"/>
          <w:szCs w:val="24"/>
        </w:rPr>
      </w:pPr>
      <w:r w:rsidRPr="00E723F0">
        <w:rPr>
          <w:rFonts w:ascii="Times New Roman" w:eastAsia="Calibri" w:hAnsi="Times New Roman" w:cs="Times New Roman"/>
          <w:bCs/>
          <w:kern w:val="1"/>
          <w:sz w:val="24"/>
          <w:szCs w:val="24"/>
        </w:rPr>
        <w:t>Словари английского языка, тезаурус, система машинного перевода.</w:t>
      </w:r>
      <w:hyperlink r:id="rId24" w:history="1">
        <w:r w:rsidRPr="00E723F0">
          <w:rPr>
            <w:rFonts w:ascii="Times New Roman" w:eastAsia="Calibri" w:hAnsi="Times New Roman" w:cs="Times New Roman"/>
            <w:kern w:val="1"/>
            <w:sz w:val="24"/>
            <w:szCs w:val="24"/>
            <w:u w:val="single"/>
          </w:rPr>
          <w:t>http://www.dictionary.com</w:t>
        </w:r>
      </w:hyperlink>
    </w:p>
    <w:p w:rsidR="00A80EE9" w:rsidRPr="00E723F0" w:rsidRDefault="00A80EE9" w:rsidP="00E05933">
      <w:pPr>
        <w:numPr>
          <w:ilvl w:val="0"/>
          <w:numId w:val="10"/>
        </w:numPr>
        <w:suppressAutoHyphens/>
        <w:spacing w:before="280" w:after="280" w:line="360" w:lineRule="auto"/>
        <w:contextualSpacing/>
        <w:jc w:val="both"/>
        <w:rPr>
          <w:rFonts w:ascii="Times New Roman" w:eastAsia="Calibri" w:hAnsi="Times New Roman" w:cs="Times New Roman"/>
          <w:bCs/>
          <w:kern w:val="1"/>
          <w:sz w:val="24"/>
          <w:szCs w:val="24"/>
        </w:rPr>
      </w:pPr>
      <w:r w:rsidRPr="00E723F0">
        <w:rPr>
          <w:rFonts w:ascii="Times New Roman" w:eastAsia="Calibri" w:hAnsi="Times New Roman" w:cs="Times New Roman"/>
          <w:bCs/>
          <w:kern w:val="1"/>
          <w:sz w:val="24"/>
          <w:szCs w:val="24"/>
        </w:rPr>
        <w:t>Ресурсы и материалы BBC.</w:t>
      </w:r>
      <w:hyperlink r:id="rId25" w:history="1">
        <w:r w:rsidRPr="00E723F0">
          <w:rPr>
            <w:rFonts w:ascii="Times New Roman" w:eastAsia="Calibri" w:hAnsi="Times New Roman" w:cs="Times New Roman"/>
            <w:kern w:val="1"/>
            <w:sz w:val="24"/>
            <w:szCs w:val="24"/>
            <w:u w:val="single"/>
          </w:rPr>
          <w:t>http://www.bbc.co.uk/</w:t>
        </w:r>
      </w:hyperlink>
      <w:r w:rsidRPr="00E723F0">
        <w:rPr>
          <w:rFonts w:ascii="Times New Roman" w:eastAsia="Calibri" w:hAnsi="Times New Roman" w:cs="Times New Roman"/>
          <w:bCs/>
          <w:kern w:val="1"/>
          <w:sz w:val="24"/>
          <w:szCs w:val="24"/>
        </w:rPr>
        <w:t xml:space="preserve"> </w:t>
      </w:r>
    </w:p>
    <w:p w:rsidR="00A80EE9" w:rsidRPr="00E723F0" w:rsidRDefault="00A80EE9" w:rsidP="00E05933">
      <w:pPr>
        <w:numPr>
          <w:ilvl w:val="0"/>
          <w:numId w:val="10"/>
        </w:numPr>
        <w:tabs>
          <w:tab w:val="left" w:pos="851"/>
        </w:tabs>
        <w:suppressAutoHyphens/>
        <w:spacing w:before="280" w:after="280" w:line="360" w:lineRule="auto"/>
        <w:contextualSpacing/>
        <w:jc w:val="both"/>
        <w:rPr>
          <w:rFonts w:ascii="Times New Roman" w:eastAsia="Calibri" w:hAnsi="Times New Roman" w:cs="Times New Roman"/>
          <w:bCs/>
          <w:i/>
          <w:iCs/>
          <w:kern w:val="1"/>
          <w:sz w:val="24"/>
          <w:szCs w:val="24"/>
        </w:rPr>
      </w:pPr>
      <w:r w:rsidRPr="00E723F0">
        <w:rPr>
          <w:rFonts w:ascii="Times New Roman" w:eastAsia="Calibri" w:hAnsi="Times New Roman" w:cs="Times New Roman"/>
          <w:bCs/>
          <w:i/>
          <w:iCs/>
          <w:kern w:val="1"/>
          <w:sz w:val="24"/>
          <w:szCs w:val="24"/>
        </w:rPr>
        <w:t xml:space="preserve">English Online – ресурсы для изучения английского языка. </w:t>
      </w:r>
      <w:hyperlink r:id="rId26" w:history="1">
        <w:r w:rsidRPr="00E723F0">
          <w:rPr>
            <w:rFonts w:ascii="Times New Roman" w:eastAsia="Calibri" w:hAnsi="Times New Roman" w:cs="Times New Roman"/>
            <w:i/>
            <w:iCs/>
            <w:kern w:val="1"/>
            <w:sz w:val="24"/>
            <w:szCs w:val="24"/>
            <w:u w:val="single"/>
          </w:rPr>
          <w:t>http://www.englishonline.co.uk</w:t>
        </w:r>
      </w:hyperlink>
    </w:p>
    <w:p w:rsidR="00A80EE9" w:rsidRPr="00E723F0" w:rsidRDefault="00A80EE9" w:rsidP="00E05933">
      <w:pPr>
        <w:numPr>
          <w:ilvl w:val="0"/>
          <w:numId w:val="10"/>
        </w:numPr>
        <w:suppressAutoHyphens/>
        <w:spacing w:before="280" w:after="280" w:line="360" w:lineRule="auto"/>
        <w:contextualSpacing/>
        <w:jc w:val="both"/>
        <w:rPr>
          <w:rFonts w:ascii="Times New Roman" w:eastAsia="Calibri" w:hAnsi="Times New Roman" w:cs="Times New Roman"/>
          <w:bCs/>
          <w:kern w:val="1"/>
          <w:sz w:val="24"/>
          <w:szCs w:val="24"/>
        </w:rPr>
      </w:pPr>
      <w:r w:rsidRPr="00E723F0">
        <w:rPr>
          <w:rFonts w:ascii="Times New Roman" w:eastAsia="Calibri" w:hAnsi="Times New Roman" w:cs="Times New Roman"/>
          <w:bCs/>
          <w:i/>
          <w:iCs/>
          <w:kern w:val="1"/>
          <w:sz w:val="24"/>
          <w:szCs w:val="24"/>
        </w:rPr>
        <w:t xml:space="preserve">TESOl on-line activities - интерактивные задания для </w:t>
      </w:r>
      <w:proofErr w:type="gramStart"/>
      <w:r w:rsidRPr="00E723F0">
        <w:rPr>
          <w:rFonts w:ascii="Times New Roman" w:eastAsia="Calibri" w:hAnsi="Times New Roman" w:cs="Times New Roman"/>
          <w:bCs/>
          <w:i/>
          <w:iCs/>
          <w:kern w:val="1"/>
          <w:sz w:val="24"/>
          <w:szCs w:val="24"/>
        </w:rPr>
        <w:t>изучающих</w:t>
      </w:r>
      <w:proofErr w:type="gramEnd"/>
      <w:r w:rsidRPr="00E723F0">
        <w:rPr>
          <w:rFonts w:ascii="Times New Roman" w:eastAsia="Calibri" w:hAnsi="Times New Roman" w:cs="Times New Roman"/>
          <w:bCs/>
          <w:i/>
          <w:iCs/>
          <w:kern w:val="1"/>
          <w:sz w:val="24"/>
          <w:szCs w:val="24"/>
        </w:rPr>
        <w:t xml:space="preserve"> английский язык (одноязычные и двуязычные, в том числе</w:t>
      </w:r>
      <w:r w:rsidRPr="00E723F0">
        <w:rPr>
          <w:rFonts w:ascii="Times New Roman" w:eastAsia="Calibri" w:hAnsi="Times New Roman" w:cs="Times New Roman"/>
          <w:i/>
          <w:iCs/>
          <w:kern w:val="1"/>
          <w:sz w:val="24"/>
          <w:szCs w:val="24"/>
        </w:rPr>
        <w:t xml:space="preserve"> </w:t>
      </w:r>
      <w:r w:rsidRPr="00E723F0">
        <w:rPr>
          <w:rFonts w:ascii="Times New Roman" w:eastAsia="Calibri" w:hAnsi="Times New Roman" w:cs="Times New Roman"/>
          <w:bCs/>
          <w:i/>
          <w:iCs/>
          <w:kern w:val="1"/>
          <w:sz w:val="24"/>
          <w:szCs w:val="24"/>
        </w:rPr>
        <w:t xml:space="preserve">русско-английские). </w:t>
      </w:r>
      <w:hyperlink r:id="rId27" w:history="1">
        <w:r w:rsidRPr="00E723F0">
          <w:rPr>
            <w:rFonts w:ascii="Times New Roman" w:eastAsia="Calibri" w:hAnsi="Times New Roman" w:cs="Times New Roman"/>
            <w:i/>
            <w:iCs/>
            <w:kern w:val="1"/>
            <w:sz w:val="24"/>
            <w:szCs w:val="24"/>
            <w:u w:val="single"/>
          </w:rPr>
          <w:t>http://a4esl.org/</w:t>
        </w:r>
      </w:hyperlink>
    </w:p>
    <w:p w:rsidR="00A80EE9" w:rsidRPr="00E723F0" w:rsidRDefault="00A80EE9" w:rsidP="00E05933">
      <w:pPr>
        <w:numPr>
          <w:ilvl w:val="0"/>
          <w:numId w:val="10"/>
        </w:numPr>
        <w:suppressAutoHyphens/>
        <w:spacing w:before="280" w:after="280" w:line="360" w:lineRule="auto"/>
        <w:contextualSpacing/>
        <w:jc w:val="both"/>
        <w:rPr>
          <w:rFonts w:ascii="Times New Roman" w:eastAsia="Calibri" w:hAnsi="Times New Roman" w:cs="Times New Roman"/>
          <w:bCs/>
          <w:kern w:val="1"/>
          <w:sz w:val="24"/>
          <w:szCs w:val="24"/>
        </w:rPr>
      </w:pPr>
      <w:r w:rsidRPr="00E723F0">
        <w:rPr>
          <w:rFonts w:ascii="Times New Roman" w:eastAsia="Calibri" w:hAnsi="Times New Roman" w:cs="Times New Roman"/>
          <w:bCs/>
          <w:kern w:val="1"/>
          <w:sz w:val="24"/>
          <w:szCs w:val="24"/>
        </w:rPr>
        <w:t xml:space="preserve">ESL CAFE – портал для студентов и преподавателей: грамматика, тесты, идиомы, сленг, переписка и т.п. </w:t>
      </w:r>
      <w:hyperlink r:id="rId28" w:history="1">
        <w:r w:rsidRPr="00E723F0">
          <w:rPr>
            <w:rFonts w:ascii="Times New Roman" w:eastAsia="Calibri" w:hAnsi="Times New Roman" w:cs="Times New Roman"/>
            <w:kern w:val="1"/>
            <w:sz w:val="24"/>
            <w:szCs w:val="24"/>
            <w:u w:val="single"/>
          </w:rPr>
          <w:t>http://www.eslcafe.com</w:t>
        </w:r>
      </w:hyperlink>
    </w:p>
    <w:p w:rsidR="00A80EE9" w:rsidRPr="00E723F0" w:rsidRDefault="00A80EE9" w:rsidP="00E05933">
      <w:pPr>
        <w:numPr>
          <w:ilvl w:val="0"/>
          <w:numId w:val="10"/>
        </w:numPr>
        <w:suppressAutoHyphens/>
        <w:spacing w:before="280" w:after="280" w:line="360" w:lineRule="auto"/>
        <w:contextualSpacing/>
        <w:jc w:val="both"/>
        <w:rPr>
          <w:rFonts w:ascii="Times New Roman" w:eastAsia="Calibri" w:hAnsi="Times New Roman" w:cs="Times New Roman"/>
          <w:bCs/>
          <w:kern w:val="1"/>
          <w:sz w:val="24"/>
          <w:szCs w:val="24"/>
        </w:rPr>
      </w:pPr>
      <w:r w:rsidRPr="00E723F0">
        <w:rPr>
          <w:rFonts w:ascii="Times New Roman" w:eastAsia="Calibri" w:hAnsi="Times New Roman" w:cs="Times New Roman"/>
          <w:bCs/>
          <w:kern w:val="1"/>
          <w:sz w:val="24"/>
          <w:szCs w:val="24"/>
        </w:rPr>
        <w:t xml:space="preserve">English Forum – сайт для </w:t>
      </w:r>
      <w:proofErr w:type="gramStart"/>
      <w:r w:rsidRPr="00E723F0">
        <w:rPr>
          <w:rFonts w:ascii="Times New Roman" w:eastAsia="Calibri" w:hAnsi="Times New Roman" w:cs="Times New Roman"/>
          <w:bCs/>
          <w:kern w:val="1"/>
          <w:sz w:val="24"/>
          <w:szCs w:val="24"/>
        </w:rPr>
        <w:t>изучающих</w:t>
      </w:r>
      <w:proofErr w:type="gramEnd"/>
      <w:r w:rsidRPr="00E723F0">
        <w:rPr>
          <w:rFonts w:ascii="Times New Roman" w:eastAsia="Calibri" w:hAnsi="Times New Roman" w:cs="Times New Roman"/>
          <w:bCs/>
          <w:kern w:val="1"/>
          <w:sz w:val="24"/>
          <w:szCs w:val="24"/>
        </w:rPr>
        <w:t xml:space="preserve"> английский язык с разделом делового английского. </w:t>
      </w:r>
      <w:hyperlink r:id="rId29" w:history="1">
        <w:r w:rsidRPr="00E723F0">
          <w:rPr>
            <w:rFonts w:ascii="Times New Roman" w:eastAsia="Calibri" w:hAnsi="Times New Roman" w:cs="Times New Roman"/>
            <w:kern w:val="1"/>
            <w:sz w:val="24"/>
            <w:szCs w:val="24"/>
            <w:u w:val="single"/>
          </w:rPr>
          <w:t>http://www.englishforum.com</w:t>
        </w:r>
      </w:hyperlink>
    </w:p>
    <w:p w:rsidR="00A80EE9" w:rsidRPr="00E723F0" w:rsidRDefault="00A80EE9" w:rsidP="00E05933">
      <w:pPr>
        <w:numPr>
          <w:ilvl w:val="0"/>
          <w:numId w:val="10"/>
        </w:numPr>
        <w:tabs>
          <w:tab w:val="left" w:pos="851"/>
        </w:tabs>
        <w:suppressAutoHyphens/>
        <w:spacing w:before="280" w:after="280" w:line="360" w:lineRule="auto"/>
        <w:contextualSpacing/>
        <w:jc w:val="both"/>
        <w:rPr>
          <w:rFonts w:ascii="Times New Roman" w:eastAsia="Calibri" w:hAnsi="Times New Roman" w:cs="Times New Roman"/>
          <w:bCs/>
          <w:kern w:val="1"/>
          <w:sz w:val="24"/>
          <w:szCs w:val="24"/>
        </w:rPr>
      </w:pPr>
      <w:r w:rsidRPr="00E723F0">
        <w:rPr>
          <w:rFonts w:ascii="Times New Roman" w:eastAsia="Calibri" w:hAnsi="Times New Roman" w:cs="Times New Roman"/>
          <w:bCs/>
          <w:kern w:val="1"/>
          <w:sz w:val="24"/>
          <w:szCs w:val="24"/>
        </w:rPr>
        <w:t>Just English – сайт учебного пособия Гумановой Ю.Л., Королевой В.А., Свешниковой М.Л., Тихомировой Е.</w:t>
      </w:r>
      <w:proofErr w:type="gramStart"/>
      <w:r w:rsidRPr="00E723F0">
        <w:rPr>
          <w:rFonts w:ascii="Times New Roman" w:eastAsia="Calibri" w:hAnsi="Times New Roman" w:cs="Times New Roman"/>
          <w:bCs/>
          <w:kern w:val="1"/>
          <w:sz w:val="24"/>
          <w:szCs w:val="24"/>
        </w:rPr>
        <w:t>В</w:t>
      </w:r>
      <w:proofErr w:type="gramEnd"/>
      <w:r w:rsidRPr="00E723F0">
        <w:rPr>
          <w:rFonts w:ascii="Times New Roman" w:eastAsia="Calibri" w:hAnsi="Times New Roman" w:cs="Times New Roman"/>
          <w:bCs/>
          <w:kern w:val="1"/>
          <w:sz w:val="24"/>
          <w:szCs w:val="24"/>
        </w:rPr>
        <w:t xml:space="preserve"> по юридическому английскому "Just English".</w:t>
      </w:r>
      <w:hyperlink r:id="rId30" w:history="1">
        <w:r w:rsidRPr="00E723F0">
          <w:rPr>
            <w:rFonts w:ascii="Times New Roman" w:eastAsia="Calibri" w:hAnsi="Times New Roman" w:cs="Times New Roman"/>
            <w:kern w:val="1"/>
            <w:sz w:val="24"/>
            <w:szCs w:val="24"/>
            <w:u w:val="single"/>
          </w:rPr>
          <w:t>http://www.just-english.ru</w:t>
        </w:r>
      </w:hyperlink>
    </w:p>
    <w:p w:rsidR="00A80EE9" w:rsidRPr="00E723F0" w:rsidRDefault="00A80EE9" w:rsidP="00E05933">
      <w:pPr>
        <w:numPr>
          <w:ilvl w:val="0"/>
          <w:numId w:val="10"/>
        </w:numPr>
        <w:tabs>
          <w:tab w:val="left" w:pos="851"/>
        </w:tabs>
        <w:suppressAutoHyphens/>
        <w:spacing w:before="280" w:after="280" w:line="360" w:lineRule="auto"/>
        <w:contextualSpacing/>
        <w:jc w:val="both"/>
        <w:rPr>
          <w:rFonts w:ascii="Times New Roman" w:eastAsia="Calibri" w:hAnsi="Times New Roman" w:cs="Times New Roman"/>
          <w:bCs/>
          <w:i/>
          <w:iCs/>
          <w:kern w:val="1"/>
          <w:sz w:val="24"/>
          <w:szCs w:val="24"/>
        </w:rPr>
      </w:pPr>
      <w:r w:rsidRPr="00E723F0">
        <w:rPr>
          <w:rFonts w:ascii="Times New Roman" w:eastAsia="Calibri" w:hAnsi="Times New Roman" w:cs="Times New Roman"/>
          <w:bCs/>
          <w:kern w:val="1"/>
          <w:sz w:val="24"/>
          <w:szCs w:val="24"/>
        </w:rPr>
        <w:t>Сайт</w:t>
      </w:r>
      <w:r w:rsidRPr="00E723F0">
        <w:rPr>
          <w:rFonts w:ascii="Times New Roman" w:eastAsia="Calibri" w:hAnsi="Times New Roman" w:cs="Times New Roman"/>
          <w:bCs/>
          <w:kern w:val="1"/>
          <w:sz w:val="24"/>
          <w:szCs w:val="24"/>
          <w:lang w:val="en-US"/>
        </w:rPr>
        <w:t xml:space="preserve"> </w:t>
      </w:r>
      <w:r w:rsidRPr="00E723F0">
        <w:rPr>
          <w:rFonts w:ascii="Times New Roman" w:eastAsia="Calibri" w:hAnsi="Times New Roman" w:cs="Times New Roman"/>
          <w:bCs/>
          <w:kern w:val="1"/>
          <w:sz w:val="24"/>
          <w:szCs w:val="24"/>
        </w:rPr>
        <w:t>учебного</w:t>
      </w:r>
      <w:r w:rsidRPr="00E723F0">
        <w:rPr>
          <w:rFonts w:ascii="Times New Roman" w:eastAsia="Calibri" w:hAnsi="Times New Roman" w:cs="Times New Roman"/>
          <w:bCs/>
          <w:kern w:val="1"/>
          <w:sz w:val="24"/>
          <w:szCs w:val="24"/>
          <w:lang w:val="en-US"/>
        </w:rPr>
        <w:t xml:space="preserve"> </w:t>
      </w:r>
      <w:r w:rsidRPr="00E723F0">
        <w:rPr>
          <w:rFonts w:ascii="Times New Roman" w:eastAsia="Calibri" w:hAnsi="Times New Roman" w:cs="Times New Roman"/>
          <w:bCs/>
          <w:kern w:val="1"/>
          <w:sz w:val="24"/>
          <w:szCs w:val="24"/>
        </w:rPr>
        <w:t>пособия</w:t>
      </w:r>
      <w:r w:rsidRPr="00E723F0">
        <w:rPr>
          <w:rFonts w:ascii="Times New Roman" w:eastAsia="Calibri" w:hAnsi="Times New Roman" w:cs="Times New Roman"/>
          <w:bCs/>
          <w:kern w:val="1"/>
          <w:sz w:val="24"/>
          <w:szCs w:val="24"/>
          <w:lang w:val="en-US"/>
        </w:rPr>
        <w:t xml:space="preserve"> "Internet English". </w:t>
      </w:r>
      <w:hyperlink r:id="rId31" w:history="1">
        <w:r w:rsidRPr="00E723F0">
          <w:rPr>
            <w:rFonts w:ascii="Times New Roman" w:eastAsia="Calibri" w:hAnsi="Times New Roman" w:cs="Times New Roman"/>
            <w:kern w:val="1"/>
            <w:sz w:val="24"/>
            <w:szCs w:val="24"/>
            <w:u w:val="single"/>
            <w:lang w:val="en-US"/>
          </w:rPr>
          <w:t>http://www.oup.com/elt/internet.english</w:t>
        </w:r>
      </w:hyperlink>
    </w:p>
    <w:p w:rsidR="00A80EE9" w:rsidRPr="00E723F0" w:rsidRDefault="00A80EE9" w:rsidP="00E05933">
      <w:pPr>
        <w:numPr>
          <w:ilvl w:val="0"/>
          <w:numId w:val="10"/>
        </w:numPr>
        <w:tabs>
          <w:tab w:val="left" w:pos="851"/>
        </w:tabs>
        <w:suppressAutoHyphens/>
        <w:spacing w:before="280" w:after="280" w:line="360" w:lineRule="auto"/>
        <w:contextualSpacing/>
        <w:jc w:val="both"/>
        <w:rPr>
          <w:rFonts w:ascii="Times New Roman" w:eastAsia="Calibri" w:hAnsi="Times New Roman" w:cs="Times New Roman"/>
          <w:bCs/>
          <w:kern w:val="1"/>
          <w:sz w:val="24"/>
          <w:szCs w:val="24"/>
        </w:rPr>
      </w:pPr>
      <w:r w:rsidRPr="00E723F0">
        <w:rPr>
          <w:rFonts w:ascii="Times New Roman" w:eastAsia="Calibri" w:hAnsi="Times New Roman" w:cs="Times New Roman"/>
          <w:bCs/>
          <w:kern w:val="1"/>
          <w:sz w:val="24"/>
          <w:szCs w:val="24"/>
        </w:rPr>
        <w:t xml:space="preserve">Изучение и преподавание английского языка Using English.com. </w:t>
      </w:r>
      <w:hyperlink r:id="rId32" w:history="1">
        <w:r w:rsidRPr="00E723F0">
          <w:rPr>
            <w:rFonts w:ascii="Times New Roman" w:eastAsia="Calibri" w:hAnsi="Times New Roman" w:cs="Times New Roman"/>
            <w:kern w:val="1"/>
            <w:sz w:val="24"/>
            <w:szCs w:val="24"/>
            <w:u w:val="single"/>
          </w:rPr>
          <w:t>http://www.usingenglish.com</w:t>
        </w:r>
      </w:hyperlink>
    </w:p>
    <w:p w:rsidR="00A80EE9" w:rsidRPr="00E723F0" w:rsidRDefault="00A80EE9" w:rsidP="00E05933">
      <w:pPr>
        <w:numPr>
          <w:ilvl w:val="0"/>
          <w:numId w:val="10"/>
        </w:numPr>
        <w:tabs>
          <w:tab w:val="left" w:pos="851"/>
        </w:tabs>
        <w:suppressAutoHyphens/>
        <w:spacing w:before="280" w:after="280" w:line="360" w:lineRule="auto"/>
        <w:contextualSpacing/>
        <w:jc w:val="both"/>
        <w:rPr>
          <w:rFonts w:ascii="Times New Roman" w:eastAsia="Calibri" w:hAnsi="Times New Roman" w:cs="Times New Roman"/>
          <w:bCs/>
          <w:kern w:val="1"/>
          <w:sz w:val="24"/>
          <w:szCs w:val="24"/>
        </w:rPr>
      </w:pPr>
      <w:r w:rsidRPr="00E723F0">
        <w:rPr>
          <w:rFonts w:ascii="Times New Roman" w:eastAsia="Calibri" w:hAnsi="Times New Roman" w:cs="Times New Roman"/>
          <w:bCs/>
          <w:kern w:val="1"/>
          <w:sz w:val="24"/>
          <w:szCs w:val="24"/>
        </w:rPr>
        <w:t>Энциклопедия «Британника».</w:t>
      </w:r>
      <w:hyperlink r:id="rId33" w:history="1">
        <w:r w:rsidRPr="00E723F0">
          <w:rPr>
            <w:rFonts w:ascii="Times New Roman" w:eastAsia="Calibri" w:hAnsi="Times New Roman" w:cs="Times New Roman"/>
            <w:kern w:val="1"/>
            <w:sz w:val="24"/>
            <w:szCs w:val="24"/>
            <w:u w:val="single"/>
          </w:rPr>
          <w:t>http://www.britannica.com</w:t>
        </w:r>
      </w:hyperlink>
    </w:p>
    <w:p w:rsidR="00A80EE9" w:rsidRPr="00E723F0" w:rsidRDefault="00A80EE9" w:rsidP="00E05933">
      <w:pPr>
        <w:numPr>
          <w:ilvl w:val="0"/>
          <w:numId w:val="10"/>
        </w:numPr>
        <w:tabs>
          <w:tab w:val="left" w:pos="851"/>
        </w:tabs>
        <w:suppressAutoHyphens/>
        <w:spacing w:before="280" w:after="280" w:line="360" w:lineRule="auto"/>
        <w:contextualSpacing/>
        <w:jc w:val="both"/>
        <w:rPr>
          <w:rFonts w:ascii="Times New Roman" w:eastAsia="Calibri" w:hAnsi="Times New Roman" w:cs="Times New Roman"/>
          <w:bCs/>
          <w:kern w:val="1"/>
          <w:sz w:val="24"/>
          <w:szCs w:val="24"/>
        </w:rPr>
      </w:pPr>
      <w:r w:rsidRPr="00E723F0">
        <w:rPr>
          <w:rFonts w:ascii="Times New Roman" w:eastAsia="Calibri" w:hAnsi="Times New Roman" w:cs="Times New Roman"/>
          <w:bCs/>
          <w:kern w:val="1"/>
          <w:sz w:val="24"/>
          <w:szCs w:val="24"/>
        </w:rPr>
        <w:t xml:space="preserve">Словари издательства Cambridge University Press. </w:t>
      </w:r>
      <w:hyperlink r:id="rId34" w:history="1">
        <w:r w:rsidRPr="00E723F0">
          <w:rPr>
            <w:rFonts w:ascii="Times New Roman" w:eastAsia="Calibri" w:hAnsi="Times New Roman" w:cs="Times New Roman"/>
            <w:kern w:val="1"/>
            <w:sz w:val="24"/>
            <w:szCs w:val="24"/>
            <w:u w:val="single"/>
          </w:rPr>
          <w:t>http://dictionary.cambridge.org</w:t>
        </w:r>
      </w:hyperlink>
    </w:p>
    <w:p w:rsidR="00A80EE9" w:rsidRPr="00E723F0" w:rsidRDefault="00A80EE9" w:rsidP="00E05933">
      <w:pPr>
        <w:numPr>
          <w:ilvl w:val="0"/>
          <w:numId w:val="10"/>
        </w:numPr>
        <w:tabs>
          <w:tab w:val="left" w:pos="851"/>
        </w:tabs>
        <w:suppressAutoHyphens/>
        <w:spacing w:before="280" w:after="280" w:line="360" w:lineRule="auto"/>
        <w:contextualSpacing/>
        <w:jc w:val="both"/>
        <w:rPr>
          <w:rFonts w:ascii="Times New Roman" w:eastAsia="Calibri" w:hAnsi="Times New Roman" w:cs="Times New Roman"/>
          <w:bCs/>
          <w:kern w:val="1"/>
          <w:sz w:val="24"/>
          <w:szCs w:val="24"/>
        </w:rPr>
      </w:pPr>
      <w:r w:rsidRPr="00E723F0">
        <w:rPr>
          <w:rFonts w:ascii="Times New Roman" w:eastAsia="Calibri" w:hAnsi="Times New Roman" w:cs="Times New Roman"/>
          <w:bCs/>
          <w:kern w:val="1"/>
          <w:sz w:val="24"/>
          <w:szCs w:val="24"/>
        </w:rPr>
        <w:t>Словари издательства Macmillan.</w:t>
      </w:r>
      <w:r w:rsidRPr="00E723F0">
        <w:rPr>
          <w:rFonts w:ascii="Times New Roman" w:eastAsia="Calibri" w:hAnsi="Times New Roman" w:cs="Times New Roman"/>
          <w:kern w:val="1"/>
          <w:sz w:val="24"/>
          <w:szCs w:val="24"/>
        </w:rPr>
        <w:t xml:space="preserve"> </w:t>
      </w:r>
      <w:hyperlink r:id="rId35" w:history="1">
        <w:r w:rsidRPr="00E723F0">
          <w:rPr>
            <w:rFonts w:ascii="Times New Roman" w:eastAsia="Calibri" w:hAnsi="Times New Roman" w:cs="Times New Roman"/>
            <w:kern w:val="1"/>
            <w:sz w:val="24"/>
            <w:szCs w:val="24"/>
            <w:u w:val="single"/>
          </w:rPr>
          <w:t>http://www.macmillandictionary.com</w:t>
        </w:r>
      </w:hyperlink>
    </w:p>
    <w:p w:rsidR="00A80EE9" w:rsidRPr="00E723F0" w:rsidRDefault="00A80EE9" w:rsidP="00E05933">
      <w:pPr>
        <w:numPr>
          <w:ilvl w:val="0"/>
          <w:numId w:val="10"/>
        </w:numPr>
        <w:tabs>
          <w:tab w:val="left" w:pos="851"/>
        </w:tabs>
        <w:suppressAutoHyphens/>
        <w:spacing w:before="280" w:after="280" w:line="360" w:lineRule="auto"/>
        <w:contextualSpacing/>
        <w:jc w:val="both"/>
        <w:rPr>
          <w:rFonts w:ascii="Times New Roman" w:eastAsia="Calibri" w:hAnsi="Times New Roman" w:cs="Times New Roman"/>
          <w:bCs/>
          <w:kern w:val="1"/>
          <w:sz w:val="24"/>
          <w:szCs w:val="24"/>
        </w:rPr>
      </w:pPr>
      <w:r w:rsidRPr="00E723F0">
        <w:rPr>
          <w:rFonts w:ascii="Times New Roman" w:eastAsia="Calibri" w:hAnsi="Times New Roman" w:cs="Times New Roman"/>
          <w:bCs/>
          <w:kern w:val="1"/>
          <w:sz w:val="24"/>
          <w:szCs w:val="24"/>
        </w:rPr>
        <w:lastRenderedPageBreak/>
        <w:t xml:space="preserve">Справочный портал словарей издательства Oxford University Press. </w:t>
      </w:r>
      <w:hyperlink r:id="rId36" w:history="1">
        <w:r w:rsidRPr="00E723F0">
          <w:rPr>
            <w:rFonts w:ascii="Times New Roman" w:eastAsia="Calibri" w:hAnsi="Times New Roman" w:cs="Times New Roman"/>
            <w:kern w:val="1"/>
            <w:sz w:val="24"/>
            <w:szCs w:val="24"/>
            <w:u w:val="single"/>
          </w:rPr>
          <w:t>http://www.askoxford.com</w:t>
        </w:r>
      </w:hyperlink>
    </w:p>
    <w:p w:rsidR="00A80EE9" w:rsidRPr="00E723F0" w:rsidRDefault="00A80EE9" w:rsidP="00E05933">
      <w:pPr>
        <w:numPr>
          <w:ilvl w:val="0"/>
          <w:numId w:val="10"/>
        </w:numPr>
        <w:tabs>
          <w:tab w:val="left" w:pos="851"/>
        </w:tabs>
        <w:suppressAutoHyphens/>
        <w:spacing w:before="280" w:after="280" w:line="360" w:lineRule="auto"/>
        <w:contextualSpacing/>
        <w:jc w:val="both"/>
        <w:rPr>
          <w:rFonts w:ascii="Times New Roman" w:eastAsia="Calibri" w:hAnsi="Times New Roman" w:cs="Times New Roman"/>
          <w:bCs/>
          <w:kern w:val="1"/>
          <w:sz w:val="24"/>
          <w:szCs w:val="24"/>
        </w:rPr>
      </w:pPr>
      <w:r w:rsidRPr="00E723F0">
        <w:rPr>
          <w:rFonts w:ascii="Times New Roman" w:eastAsia="Calibri" w:hAnsi="Times New Roman" w:cs="Times New Roman"/>
          <w:bCs/>
          <w:kern w:val="1"/>
          <w:sz w:val="24"/>
          <w:szCs w:val="24"/>
        </w:rPr>
        <w:t xml:space="preserve">Словарь символов Symbol.com. </w:t>
      </w:r>
      <w:hyperlink r:id="rId37" w:history="1">
        <w:r w:rsidRPr="00E723F0">
          <w:rPr>
            <w:rFonts w:ascii="Times New Roman" w:eastAsia="Calibri" w:hAnsi="Times New Roman" w:cs="Times New Roman"/>
            <w:kern w:val="1"/>
            <w:sz w:val="24"/>
            <w:szCs w:val="24"/>
            <w:u w:val="single"/>
          </w:rPr>
          <w:t>http://www.symbols.com</w:t>
        </w:r>
      </w:hyperlink>
    </w:p>
    <w:p w:rsidR="00A80EE9" w:rsidRPr="00E723F0" w:rsidRDefault="00A80EE9" w:rsidP="00E05933">
      <w:pPr>
        <w:numPr>
          <w:ilvl w:val="0"/>
          <w:numId w:val="10"/>
        </w:numPr>
        <w:tabs>
          <w:tab w:val="left" w:pos="851"/>
        </w:tabs>
        <w:suppressAutoHyphens/>
        <w:spacing w:before="280" w:after="280" w:line="360" w:lineRule="auto"/>
        <w:contextualSpacing/>
        <w:jc w:val="both"/>
        <w:rPr>
          <w:rFonts w:ascii="Times New Roman" w:eastAsia="Calibri" w:hAnsi="Times New Roman" w:cs="Times New Roman"/>
          <w:bCs/>
          <w:kern w:val="1"/>
          <w:sz w:val="24"/>
          <w:szCs w:val="24"/>
        </w:rPr>
      </w:pPr>
      <w:r w:rsidRPr="00E723F0">
        <w:rPr>
          <w:rFonts w:ascii="Times New Roman" w:eastAsia="Calibri" w:hAnsi="Times New Roman" w:cs="Times New Roman"/>
          <w:bCs/>
          <w:kern w:val="1"/>
          <w:sz w:val="24"/>
          <w:szCs w:val="24"/>
        </w:rPr>
        <w:t>Yourdictionary.com Портал словарей (лингвистические, терминологические словари английского языка)</w:t>
      </w:r>
      <w:r w:rsidRPr="00E723F0">
        <w:rPr>
          <w:rFonts w:ascii="Times New Roman" w:eastAsia="Calibri" w:hAnsi="Times New Roman" w:cs="Times New Roman"/>
          <w:kern w:val="1"/>
          <w:sz w:val="24"/>
          <w:szCs w:val="24"/>
        </w:rPr>
        <w:t>.</w:t>
      </w:r>
      <w:hyperlink r:id="rId38" w:history="1">
        <w:r w:rsidRPr="00E723F0">
          <w:rPr>
            <w:rFonts w:ascii="Times New Roman" w:eastAsia="Calibri" w:hAnsi="Times New Roman" w:cs="Times New Roman"/>
            <w:kern w:val="1"/>
            <w:sz w:val="24"/>
            <w:szCs w:val="24"/>
            <w:u w:val="single"/>
          </w:rPr>
          <w:t>http://www.yourdictionary.com</w:t>
        </w:r>
      </w:hyperlink>
    </w:p>
    <w:p w:rsidR="00A80EE9" w:rsidRPr="00E723F0" w:rsidRDefault="00A80EE9" w:rsidP="00E05933">
      <w:pPr>
        <w:numPr>
          <w:ilvl w:val="0"/>
          <w:numId w:val="10"/>
        </w:numPr>
        <w:tabs>
          <w:tab w:val="left" w:pos="851"/>
        </w:tabs>
        <w:suppressAutoHyphens/>
        <w:spacing w:before="280" w:after="280" w:line="360" w:lineRule="auto"/>
        <w:contextualSpacing/>
        <w:jc w:val="both"/>
        <w:rPr>
          <w:rFonts w:ascii="Times New Roman" w:eastAsia="Calibri" w:hAnsi="Times New Roman" w:cs="Times New Roman"/>
          <w:bCs/>
          <w:kern w:val="1"/>
          <w:sz w:val="24"/>
          <w:szCs w:val="24"/>
        </w:rPr>
      </w:pPr>
      <w:r w:rsidRPr="00E723F0">
        <w:rPr>
          <w:rFonts w:ascii="Times New Roman" w:eastAsia="Calibri" w:hAnsi="Times New Roman" w:cs="Times New Roman"/>
          <w:bCs/>
          <w:kern w:val="1"/>
          <w:sz w:val="24"/>
          <w:szCs w:val="24"/>
        </w:rPr>
        <w:t>Библиотечно-справочный портал Library Spot.</w:t>
      </w:r>
      <w:hyperlink r:id="rId39" w:history="1">
        <w:r w:rsidRPr="00E723F0">
          <w:rPr>
            <w:rFonts w:ascii="Times New Roman" w:eastAsia="Calibri" w:hAnsi="Times New Roman" w:cs="Times New Roman"/>
            <w:kern w:val="1"/>
            <w:sz w:val="24"/>
            <w:szCs w:val="24"/>
            <w:u w:val="single"/>
          </w:rPr>
          <w:t>http://www.libraryspot.com</w:t>
        </w:r>
      </w:hyperlink>
    </w:p>
    <w:p w:rsidR="00A80EE9" w:rsidRPr="00E723F0" w:rsidRDefault="00A80EE9" w:rsidP="00E05933">
      <w:pPr>
        <w:numPr>
          <w:ilvl w:val="0"/>
          <w:numId w:val="10"/>
        </w:numPr>
        <w:tabs>
          <w:tab w:val="left" w:pos="851"/>
        </w:tabs>
        <w:suppressAutoHyphens/>
        <w:spacing w:before="280" w:after="280" w:line="360" w:lineRule="auto"/>
        <w:contextualSpacing/>
        <w:jc w:val="both"/>
        <w:rPr>
          <w:rFonts w:ascii="Times New Roman" w:eastAsia="Calibri" w:hAnsi="Times New Roman" w:cs="Times New Roman"/>
          <w:bCs/>
          <w:kern w:val="1"/>
          <w:sz w:val="24"/>
          <w:szCs w:val="24"/>
        </w:rPr>
      </w:pPr>
      <w:proofErr w:type="gramStart"/>
      <w:r w:rsidRPr="00E723F0">
        <w:rPr>
          <w:rFonts w:ascii="Times New Roman" w:eastAsia="Calibri" w:hAnsi="Times New Roman" w:cs="Times New Roman"/>
          <w:bCs/>
          <w:i/>
          <w:iCs/>
          <w:kern w:val="1"/>
          <w:sz w:val="24"/>
          <w:szCs w:val="24"/>
        </w:rPr>
        <w:t xml:space="preserve">Ресурсы для учащихся (фонетика, грамматика, лексика, идиомы, аудирование, говорение, письменная речь, чтение, деловой английский язык, международные экзамены TOEFL/TOEIC) и преподавателей (учебные материалы, планы уроков, тесты и др.) </w:t>
      </w:r>
      <w:hyperlink r:id="rId40" w:history="1">
        <w:r w:rsidRPr="00E723F0">
          <w:rPr>
            <w:rFonts w:ascii="Times New Roman" w:eastAsia="Calibri" w:hAnsi="Times New Roman" w:cs="Times New Roman"/>
            <w:i/>
            <w:iCs/>
            <w:kern w:val="1"/>
            <w:sz w:val="24"/>
            <w:szCs w:val="24"/>
            <w:u w:val="single"/>
          </w:rPr>
          <w:t>http://www.eslgold.com</w:t>
        </w:r>
      </w:hyperlink>
      <w:proofErr w:type="gramEnd"/>
    </w:p>
    <w:p w:rsidR="00A80EE9" w:rsidRPr="00E723F0" w:rsidRDefault="00A80EE9" w:rsidP="00E05933">
      <w:pPr>
        <w:numPr>
          <w:ilvl w:val="0"/>
          <w:numId w:val="10"/>
        </w:numPr>
        <w:tabs>
          <w:tab w:val="left" w:pos="851"/>
        </w:tabs>
        <w:suppressAutoHyphens/>
        <w:spacing w:before="280" w:after="280" w:line="360" w:lineRule="auto"/>
        <w:contextualSpacing/>
        <w:jc w:val="both"/>
        <w:rPr>
          <w:rFonts w:ascii="Times New Roman" w:eastAsia="Calibri" w:hAnsi="Times New Roman" w:cs="Times New Roman"/>
          <w:bCs/>
          <w:kern w:val="1"/>
          <w:sz w:val="24"/>
          <w:szCs w:val="24"/>
        </w:rPr>
      </w:pPr>
      <w:r w:rsidRPr="00E723F0">
        <w:rPr>
          <w:rFonts w:ascii="Times New Roman" w:eastAsia="Calibri" w:hAnsi="Times New Roman" w:cs="Times New Roman"/>
          <w:bCs/>
          <w:kern w:val="1"/>
          <w:sz w:val="24"/>
          <w:szCs w:val="24"/>
        </w:rPr>
        <w:t xml:space="preserve">Аутентичные материалы – примеры кейсов реальных компаний, задания по различным аспектам </w:t>
      </w:r>
      <w:proofErr w:type="gramStart"/>
      <w:r w:rsidRPr="00E723F0">
        <w:rPr>
          <w:rFonts w:ascii="Times New Roman" w:eastAsia="Calibri" w:hAnsi="Times New Roman" w:cs="Times New Roman"/>
          <w:bCs/>
          <w:kern w:val="1"/>
          <w:sz w:val="24"/>
          <w:szCs w:val="24"/>
        </w:rPr>
        <w:t>бизнес-образования</w:t>
      </w:r>
      <w:proofErr w:type="gramEnd"/>
      <w:r w:rsidRPr="00E723F0">
        <w:rPr>
          <w:rFonts w:ascii="Times New Roman" w:eastAsia="Calibri" w:hAnsi="Times New Roman" w:cs="Times New Roman"/>
          <w:kern w:val="1"/>
          <w:sz w:val="24"/>
          <w:szCs w:val="24"/>
        </w:rPr>
        <w:t>.</w:t>
      </w:r>
      <w:hyperlink r:id="rId41" w:history="1">
        <w:r w:rsidRPr="00E723F0">
          <w:rPr>
            <w:rFonts w:ascii="Times New Roman" w:eastAsia="Calibri" w:hAnsi="Times New Roman" w:cs="Times New Roman"/>
            <w:kern w:val="1"/>
            <w:sz w:val="24"/>
            <w:szCs w:val="24"/>
            <w:u w:val="single"/>
          </w:rPr>
          <w:t>http://www.thetimes100.co.uk</w:t>
        </w:r>
      </w:hyperlink>
    </w:p>
    <w:p w:rsidR="00A80EE9" w:rsidRPr="00E723F0" w:rsidRDefault="00A80EE9" w:rsidP="00E05933">
      <w:pPr>
        <w:numPr>
          <w:ilvl w:val="0"/>
          <w:numId w:val="10"/>
        </w:numPr>
        <w:tabs>
          <w:tab w:val="left" w:pos="851"/>
        </w:tabs>
        <w:suppressAutoHyphens/>
        <w:spacing w:before="280" w:after="280" w:line="360" w:lineRule="auto"/>
        <w:contextualSpacing/>
        <w:jc w:val="both"/>
        <w:rPr>
          <w:rFonts w:ascii="Times New Roman" w:eastAsia="Calibri" w:hAnsi="Times New Roman" w:cs="Times New Roman"/>
          <w:bCs/>
          <w:i/>
          <w:iCs/>
          <w:kern w:val="1"/>
          <w:sz w:val="24"/>
          <w:szCs w:val="24"/>
        </w:rPr>
      </w:pPr>
      <w:r w:rsidRPr="00E723F0">
        <w:rPr>
          <w:rFonts w:ascii="Times New Roman" w:eastAsia="Calibri" w:hAnsi="Times New Roman" w:cs="Times New Roman"/>
          <w:bCs/>
          <w:kern w:val="1"/>
          <w:sz w:val="24"/>
          <w:szCs w:val="24"/>
        </w:rPr>
        <w:t xml:space="preserve">Ресурсный Центр Информационные технологии в обучении языку  </w:t>
      </w:r>
      <w:hyperlink r:id="rId42" w:history="1">
        <w:r w:rsidRPr="00E723F0">
          <w:rPr>
            <w:rFonts w:ascii="Times New Roman" w:eastAsia="Calibri" w:hAnsi="Times New Roman" w:cs="Times New Roman"/>
            <w:bCs/>
            <w:kern w:val="1"/>
            <w:sz w:val="24"/>
            <w:szCs w:val="24"/>
            <w:u w:val="single"/>
            <w:lang w:val="en-US"/>
          </w:rPr>
          <w:t>http</w:t>
        </w:r>
        <w:r w:rsidRPr="00E723F0">
          <w:rPr>
            <w:rFonts w:ascii="Times New Roman" w:eastAsia="Calibri" w:hAnsi="Times New Roman" w:cs="Times New Roman"/>
            <w:bCs/>
            <w:kern w:val="1"/>
            <w:sz w:val="24"/>
            <w:szCs w:val="24"/>
            <w:u w:val="single"/>
          </w:rPr>
          <w:t>://</w:t>
        </w:r>
        <w:r w:rsidRPr="00E723F0">
          <w:rPr>
            <w:rFonts w:ascii="Times New Roman" w:eastAsia="Calibri" w:hAnsi="Times New Roman" w:cs="Times New Roman"/>
            <w:bCs/>
            <w:kern w:val="1"/>
            <w:sz w:val="24"/>
            <w:szCs w:val="24"/>
            <w:u w:val="single"/>
            <w:lang w:val="en-US"/>
          </w:rPr>
          <w:t>www</w:t>
        </w:r>
        <w:r w:rsidRPr="00E723F0">
          <w:rPr>
            <w:rFonts w:ascii="Times New Roman" w:eastAsia="Calibri" w:hAnsi="Times New Roman" w:cs="Times New Roman"/>
            <w:bCs/>
            <w:kern w:val="1"/>
            <w:sz w:val="24"/>
            <w:szCs w:val="24"/>
            <w:u w:val="single"/>
          </w:rPr>
          <w:t>.</w:t>
        </w:r>
        <w:r w:rsidRPr="00E723F0">
          <w:rPr>
            <w:rFonts w:ascii="Times New Roman" w:eastAsia="Calibri" w:hAnsi="Times New Roman" w:cs="Times New Roman"/>
            <w:bCs/>
            <w:kern w:val="1"/>
            <w:sz w:val="24"/>
            <w:szCs w:val="24"/>
            <w:u w:val="single"/>
            <w:lang w:val="en-US"/>
          </w:rPr>
          <w:t>itlt</w:t>
        </w:r>
        <w:r w:rsidRPr="00E723F0">
          <w:rPr>
            <w:rFonts w:ascii="Times New Roman" w:eastAsia="Calibri" w:hAnsi="Times New Roman" w:cs="Times New Roman"/>
            <w:bCs/>
            <w:kern w:val="1"/>
            <w:sz w:val="24"/>
            <w:szCs w:val="24"/>
            <w:u w:val="single"/>
          </w:rPr>
          <w:t>.</w:t>
        </w:r>
        <w:r w:rsidRPr="00E723F0">
          <w:rPr>
            <w:rFonts w:ascii="Times New Roman" w:eastAsia="Calibri" w:hAnsi="Times New Roman" w:cs="Times New Roman"/>
            <w:bCs/>
            <w:kern w:val="1"/>
            <w:sz w:val="24"/>
            <w:szCs w:val="24"/>
            <w:u w:val="single"/>
            <w:lang w:val="en-US"/>
          </w:rPr>
          <w:t>edu</w:t>
        </w:r>
        <w:r w:rsidRPr="00E723F0">
          <w:rPr>
            <w:rFonts w:ascii="Times New Roman" w:eastAsia="Calibri" w:hAnsi="Times New Roman" w:cs="Times New Roman"/>
            <w:bCs/>
            <w:kern w:val="1"/>
            <w:sz w:val="24"/>
            <w:szCs w:val="24"/>
            <w:u w:val="single"/>
          </w:rPr>
          <w:t>.</w:t>
        </w:r>
        <w:r w:rsidRPr="00E723F0">
          <w:rPr>
            <w:rFonts w:ascii="Times New Roman" w:eastAsia="Calibri" w:hAnsi="Times New Roman" w:cs="Times New Roman"/>
            <w:bCs/>
            <w:kern w:val="1"/>
            <w:sz w:val="24"/>
            <w:szCs w:val="24"/>
            <w:u w:val="single"/>
            <w:lang w:val="en-US"/>
          </w:rPr>
          <w:t>nstu</w:t>
        </w:r>
        <w:r w:rsidRPr="00E723F0">
          <w:rPr>
            <w:rFonts w:ascii="Times New Roman" w:eastAsia="Calibri" w:hAnsi="Times New Roman" w:cs="Times New Roman"/>
            <w:bCs/>
            <w:kern w:val="1"/>
            <w:sz w:val="24"/>
            <w:szCs w:val="24"/>
            <w:u w:val="single"/>
          </w:rPr>
          <w:t>.</w:t>
        </w:r>
        <w:r w:rsidRPr="00E723F0">
          <w:rPr>
            <w:rFonts w:ascii="Times New Roman" w:eastAsia="Calibri" w:hAnsi="Times New Roman" w:cs="Times New Roman"/>
            <w:bCs/>
            <w:kern w:val="1"/>
            <w:sz w:val="24"/>
            <w:szCs w:val="24"/>
            <w:u w:val="single"/>
            <w:lang w:val="en-US"/>
          </w:rPr>
          <w:t>ru</w:t>
        </w:r>
      </w:hyperlink>
    </w:p>
    <w:p w:rsidR="00D57103" w:rsidRPr="00E723F0" w:rsidRDefault="00D57103" w:rsidP="00BC460E">
      <w:pPr>
        <w:spacing w:line="240" w:lineRule="auto"/>
        <w:jc w:val="both"/>
        <w:outlineLvl w:val="0"/>
        <w:rPr>
          <w:rFonts w:ascii="Times New Roman" w:hAnsi="Times New Roman" w:cs="Times New Roman"/>
          <w:b/>
          <w:sz w:val="28"/>
          <w:szCs w:val="28"/>
          <w:lang w:eastAsia="ru-RU"/>
        </w:rPr>
      </w:pPr>
    </w:p>
    <w:p w:rsidR="00BC460E" w:rsidRPr="00E723F0" w:rsidRDefault="00BC460E" w:rsidP="00E723F0">
      <w:pPr>
        <w:spacing w:line="240" w:lineRule="auto"/>
        <w:jc w:val="center"/>
        <w:outlineLvl w:val="0"/>
        <w:rPr>
          <w:rFonts w:ascii="Times New Roman" w:hAnsi="Times New Roman" w:cs="Times New Roman"/>
          <w:b/>
          <w:sz w:val="28"/>
          <w:szCs w:val="28"/>
          <w:lang w:eastAsia="ru-RU"/>
        </w:rPr>
      </w:pPr>
      <w:bookmarkStart w:id="35" w:name="_Toc510179227"/>
      <w:r w:rsidRPr="00E723F0">
        <w:rPr>
          <w:rFonts w:ascii="Times New Roman" w:hAnsi="Times New Roman" w:cs="Times New Roman"/>
          <w:b/>
          <w:sz w:val="28"/>
          <w:szCs w:val="28"/>
          <w:lang w:eastAsia="ru-RU"/>
        </w:rPr>
        <w:t>7.</w:t>
      </w:r>
      <w:r w:rsidRPr="00E723F0">
        <w:rPr>
          <w:rFonts w:ascii="Times New Roman" w:hAnsi="Times New Roman" w:cs="Times New Roman"/>
          <w:b/>
          <w:sz w:val="28"/>
          <w:szCs w:val="28"/>
          <w:lang w:eastAsia="ru-RU"/>
        </w:rPr>
        <w:tab/>
      </w:r>
      <w:bookmarkStart w:id="36" w:name="_Toc485654366"/>
      <w:r w:rsidRPr="00E723F0">
        <w:rPr>
          <w:rFonts w:ascii="Times New Roman" w:hAnsi="Times New Roman" w:cs="Times New Roman"/>
          <w:b/>
          <w:sz w:val="28"/>
          <w:szCs w:val="28"/>
          <w:lang w:eastAsia="ru-RU"/>
        </w:rPr>
        <w:t>Материально-техническая база, информационные технологии, программное обеспечение и информационные справочные системы</w:t>
      </w:r>
      <w:bookmarkEnd w:id="36"/>
      <w:bookmarkEnd w:id="35"/>
    </w:p>
    <w:p w:rsidR="00BC460E" w:rsidRPr="00E723F0" w:rsidRDefault="00BC460E" w:rsidP="00BC460E">
      <w:pPr>
        <w:tabs>
          <w:tab w:val="num" w:pos="1477"/>
        </w:tabs>
        <w:ind w:firstLine="454"/>
        <w:jc w:val="both"/>
        <w:rPr>
          <w:rFonts w:ascii="Times New Roman" w:hAnsi="Times New Roman" w:cs="Times New Roman"/>
          <w:sz w:val="24"/>
          <w:szCs w:val="24"/>
        </w:rPr>
      </w:pPr>
      <w:r w:rsidRPr="00E723F0">
        <w:rPr>
          <w:rFonts w:ascii="Times New Roman" w:hAnsi="Times New Roman" w:cs="Times New Roman"/>
          <w:sz w:val="24"/>
          <w:szCs w:val="24"/>
        </w:rPr>
        <w:t>Ку</w:t>
      </w:r>
      <w:proofErr w:type="gramStart"/>
      <w:r w:rsidRPr="00E723F0">
        <w:rPr>
          <w:rFonts w:ascii="Times New Roman" w:hAnsi="Times New Roman" w:cs="Times New Roman"/>
          <w:sz w:val="24"/>
          <w:szCs w:val="24"/>
        </w:rPr>
        <w:t>рс вкл</w:t>
      </w:r>
      <w:proofErr w:type="gramEnd"/>
      <w:r w:rsidRPr="00E723F0">
        <w:rPr>
          <w:rFonts w:ascii="Times New Roman" w:hAnsi="Times New Roman" w:cs="Times New Roman"/>
          <w:sz w:val="24"/>
          <w:szCs w:val="24"/>
        </w:rPr>
        <w:t>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BC460E" w:rsidRPr="00E723F0" w:rsidRDefault="00BC460E" w:rsidP="00BC460E">
      <w:pPr>
        <w:tabs>
          <w:tab w:val="num" w:pos="1477"/>
        </w:tabs>
        <w:ind w:firstLine="454"/>
        <w:jc w:val="both"/>
        <w:rPr>
          <w:rFonts w:ascii="Times New Roman" w:hAnsi="Times New Roman" w:cs="Times New Roman"/>
          <w:sz w:val="24"/>
          <w:szCs w:val="24"/>
        </w:rPr>
      </w:pPr>
      <w:r w:rsidRPr="00E723F0">
        <w:rPr>
          <w:rFonts w:ascii="Times New Roman" w:hAnsi="Times New Roman" w:cs="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BC460E" w:rsidRPr="00E723F0" w:rsidRDefault="00BC460E" w:rsidP="00BC460E">
      <w:pPr>
        <w:jc w:val="both"/>
        <w:rPr>
          <w:rFonts w:ascii="Times New Roman" w:hAnsi="Times New Roman" w:cs="Times New Roman"/>
          <w:color w:val="000000"/>
          <w:sz w:val="24"/>
          <w:szCs w:val="24"/>
        </w:rPr>
      </w:pPr>
      <w:proofErr w:type="gramStart"/>
      <w:r w:rsidRPr="00E723F0">
        <w:rPr>
          <w:rFonts w:ascii="Times New Roman" w:hAnsi="Times New Roman" w:cs="Times New Roman"/>
          <w:sz w:val="24"/>
          <w:szCs w:val="24"/>
        </w:rPr>
        <w:t>Интернет-сервисы</w:t>
      </w:r>
      <w:proofErr w:type="gramEnd"/>
      <w:r w:rsidRPr="00E723F0">
        <w:rPr>
          <w:rFonts w:ascii="Times New Roman" w:hAnsi="Times New Roman" w:cs="Times New Roman"/>
          <w:sz w:val="24"/>
          <w:szCs w:val="24"/>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E723F0">
        <w:rPr>
          <w:rFonts w:ascii="Times New Roman" w:hAnsi="Times New Roman" w:cs="Times New Roman"/>
          <w:color w:val="000000"/>
          <w:sz w:val="24"/>
          <w:szCs w:val="24"/>
        </w:rPr>
        <w:t xml:space="preserve"> </w:t>
      </w:r>
    </w:p>
    <w:p w:rsidR="00BC460E" w:rsidRPr="00E723F0" w:rsidRDefault="00BC460E" w:rsidP="00BC460E">
      <w:pPr>
        <w:jc w:val="both"/>
        <w:rPr>
          <w:rFonts w:ascii="Times New Roman" w:hAnsi="Times New Roman" w:cs="Times New Roman"/>
          <w:color w:val="000000"/>
          <w:sz w:val="24"/>
          <w:szCs w:val="24"/>
        </w:rPr>
      </w:pPr>
      <w:r w:rsidRPr="00E723F0">
        <w:rPr>
          <w:rFonts w:ascii="Times New Roman" w:hAnsi="Times New Roman" w:cs="Times New Roman"/>
          <w:color w:val="000000"/>
          <w:sz w:val="24"/>
          <w:szCs w:val="24"/>
        </w:rPr>
        <w:t xml:space="preserve">Кроме вышеперечисленных ресурсов, используются следующие информационные справочные системы: </w:t>
      </w:r>
      <w:r w:rsidRPr="00E723F0">
        <w:rPr>
          <w:rFonts w:ascii="Times New Roman" w:hAnsi="Times New Roman" w:cs="Times New Roman"/>
          <w:color w:val="0000FF"/>
          <w:sz w:val="24"/>
          <w:szCs w:val="24"/>
          <w:u w:val="single"/>
        </w:rPr>
        <w:t>http://uristy.ucoz.ru/</w:t>
      </w:r>
      <w:r w:rsidRPr="00E723F0">
        <w:rPr>
          <w:rFonts w:ascii="Times New Roman" w:hAnsi="Times New Roman" w:cs="Times New Roman"/>
          <w:color w:val="000000"/>
          <w:sz w:val="24"/>
          <w:szCs w:val="24"/>
        </w:rPr>
        <w:t xml:space="preserve">; </w:t>
      </w:r>
      <w:r w:rsidRPr="00E723F0">
        <w:rPr>
          <w:rFonts w:ascii="Times New Roman" w:hAnsi="Times New Roman" w:cs="Times New Roman"/>
          <w:color w:val="0000FF"/>
          <w:sz w:val="24"/>
          <w:szCs w:val="24"/>
          <w:u w:val="single"/>
        </w:rPr>
        <w:t>http://www.garant.ru/</w:t>
      </w:r>
      <w:r w:rsidRPr="00E723F0">
        <w:rPr>
          <w:rFonts w:ascii="Times New Roman" w:hAnsi="Times New Roman" w:cs="Times New Roman"/>
          <w:color w:val="000000"/>
          <w:sz w:val="24"/>
          <w:szCs w:val="24"/>
        </w:rPr>
        <w:t xml:space="preserve">; </w:t>
      </w:r>
      <w:r w:rsidRPr="00E723F0">
        <w:rPr>
          <w:rFonts w:ascii="Times New Roman" w:hAnsi="Times New Roman" w:cs="Times New Roman"/>
          <w:color w:val="0000FF"/>
          <w:sz w:val="24"/>
          <w:szCs w:val="24"/>
          <w:u w:val="single"/>
        </w:rPr>
        <w:t>http://www.kodeks.ru/</w:t>
      </w:r>
      <w:r w:rsidRPr="00E723F0">
        <w:rPr>
          <w:rFonts w:ascii="Times New Roman" w:hAnsi="Times New Roman" w:cs="Times New Roman"/>
          <w:color w:val="000000"/>
          <w:sz w:val="24"/>
          <w:szCs w:val="24"/>
        </w:rPr>
        <w:t xml:space="preserve"> и другие.</w:t>
      </w:r>
    </w:p>
    <w:tbl>
      <w:tblPr>
        <w:tblW w:w="0" w:type="auto"/>
        <w:tblInd w:w="-5" w:type="dxa"/>
        <w:tblLayout w:type="fixed"/>
        <w:tblLook w:val="04A0" w:firstRow="1" w:lastRow="0" w:firstColumn="1" w:lastColumn="0" w:noHBand="0" w:noVBand="1"/>
      </w:tblPr>
      <w:tblGrid>
        <w:gridCol w:w="892"/>
        <w:gridCol w:w="8469"/>
      </w:tblGrid>
      <w:tr w:rsidR="00BC460E" w:rsidRPr="00E723F0" w:rsidTr="008F0C86">
        <w:tc>
          <w:tcPr>
            <w:tcW w:w="892" w:type="dxa"/>
            <w:tcBorders>
              <w:top w:val="single" w:sz="4" w:space="0" w:color="000000"/>
              <w:left w:val="single" w:sz="4" w:space="0" w:color="000000"/>
              <w:bottom w:val="single" w:sz="4" w:space="0" w:color="000000"/>
              <w:right w:val="nil"/>
            </w:tcBorders>
            <w:hideMark/>
          </w:tcPr>
          <w:p w:rsidR="00BC460E" w:rsidRPr="00E723F0" w:rsidRDefault="00BC460E" w:rsidP="008F0C86">
            <w:pPr>
              <w:suppressAutoHyphens/>
              <w:autoSpaceDE w:val="0"/>
              <w:snapToGrid w:val="0"/>
              <w:spacing w:before="40" w:line="256" w:lineRule="auto"/>
              <w:ind w:firstLine="397"/>
              <w:jc w:val="center"/>
              <w:rPr>
                <w:rFonts w:ascii="Times New Roman" w:hAnsi="Times New Roman" w:cs="Times New Roman"/>
                <w:bCs/>
                <w:sz w:val="24"/>
                <w:szCs w:val="24"/>
                <w:lang w:eastAsia="ar-SA"/>
              </w:rPr>
            </w:pPr>
            <w:r w:rsidRPr="00E723F0">
              <w:rPr>
                <w:rFonts w:ascii="Times New Roman" w:hAnsi="Times New Roman" w:cs="Times New Roman"/>
                <w:bCs/>
                <w:sz w:val="24"/>
                <w:szCs w:val="24"/>
                <w:lang w:eastAsia="ar-SA"/>
              </w:rPr>
              <w:t xml:space="preserve">№ </w:t>
            </w:r>
            <w:proofErr w:type="gramStart"/>
            <w:r w:rsidRPr="00E723F0">
              <w:rPr>
                <w:rFonts w:ascii="Times New Roman" w:hAnsi="Times New Roman" w:cs="Times New Roman"/>
                <w:bCs/>
                <w:sz w:val="24"/>
                <w:szCs w:val="24"/>
                <w:lang w:eastAsia="ar-SA"/>
              </w:rPr>
              <w:t>п</w:t>
            </w:r>
            <w:proofErr w:type="gramEnd"/>
            <w:r w:rsidRPr="00E723F0">
              <w:rPr>
                <w:rFonts w:ascii="Times New Roman" w:hAnsi="Times New Roman" w:cs="Times New Roman"/>
                <w:bCs/>
                <w:sz w:val="24"/>
                <w:szCs w:val="24"/>
                <w:lang w:eastAsia="ar-SA"/>
              </w:rPr>
              <w:t>/п</w:t>
            </w:r>
          </w:p>
        </w:tc>
        <w:tc>
          <w:tcPr>
            <w:tcW w:w="8469" w:type="dxa"/>
            <w:tcBorders>
              <w:top w:val="single" w:sz="4" w:space="0" w:color="000000"/>
              <w:left w:val="single" w:sz="4" w:space="0" w:color="000000"/>
              <w:bottom w:val="single" w:sz="4" w:space="0" w:color="000000"/>
              <w:right w:val="single" w:sz="4" w:space="0" w:color="000000"/>
            </w:tcBorders>
            <w:hideMark/>
          </w:tcPr>
          <w:p w:rsidR="00BC460E" w:rsidRPr="00E723F0" w:rsidRDefault="00BC460E" w:rsidP="008F0C86">
            <w:pPr>
              <w:suppressAutoHyphens/>
              <w:autoSpaceDE w:val="0"/>
              <w:snapToGrid w:val="0"/>
              <w:spacing w:before="40" w:line="256" w:lineRule="auto"/>
              <w:ind w:firstLine="397"/>
              <w:jc w:val="center"/>
              <w:rPr>
                <w:rFonts w:ascii="Times New Roman" w:hAnsi="Times New Roman" w:cs="Times New Roman"/>
                <w:bCs/>
                <w:sz w:val="24"/>
                <w:szCs w:val="24"/>
                <w:lang w:eastAsia="ar-SA"/>
              </w:rPr>
            </w:pPr>
            <w:r w:rsidRPr="00E723F0">
              <w:rPr>
                <w:rFonts w:ascii="Times New Roman" w:hAnsi="Times New Roman" w:cs="Times New Roman"/>
                <w:bCs/>
                <w:sz w:val="24"/>
                <w:szCs w:val="24"/>
                <w:lang w:eastAsia="ar-SA"/>
              </w:rPr>
              <w:t>Наименование</w:t>
            </w:r>
          </w:p>
        </w:tc>
      </w:tr>
      <w:tr w:rsidR="00BC460E" w:rsidRPr="00E723F0" w:rsidTr="008F0C86">
        <w:tc>
          <w:tcPr>
            <w:tcW w:w="892" w:type="dxa"/>
            <w:tcBorders>
              <w:top w:val="single" w:sz="4" w:space="0" w:color="000000"/>
              <w:left w:val="single" w:sz="4" w:space="0" w:color="000000"/>
              <w:bottom w:val="single" w:sz="4" w:space="0" w:color="000000"/>
              <w:right w:val="nil"/>
            </w:tcBorders>
            <w:hideMark/>
          </w:tcPr>
          <w:p w:rsidR="00BC460E" w:rsidRPr="00E723F0" w:rsidRDefault="00BC460E" w:rsidP="008F0C86">
            <w:pPr>
              <w:suppressAutoHyphens/>
              <w:autoSpaceDE w:val="0"/>
              <w:snapToGrid w:val="0"/>
              <w:spacing w:before="40" w:line="256" w:lineRule="auto"/>
              <w:ind w:firstLine="397"/>
              <w:jc w:val="center"/>
              <w:rPr>
                <w:rFonts w:ascii="Times New Roman" w:hAnsi="Times New Roman" w:cs="Times New Roman"/>
                <w:bCs/>
                <w:sz w:val="24"/>
                <w:szCs w:val="24"/>
                <w:lang w:eastAsia="ar-SA"/>
              </w:rPr>
            </w:pPr>
            <w:r w:rsidRPr="00E723F0">
              <w:rPr>
                <w:rFonts w:ascii="Times New Roman" w:hAnsi="Times New Roman" w:cs="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BC460E" w:rsidRPr="00E723F0" w:rsidRDefault="00BC460E" w:rsidP="008F0C86">
            <w:pPr>
              <w:suppressAutoHyphens/>
              <w:autoSpaceDE w:val="0"/>
              <w:snapToGrid w:val="0"/>
              <w:spacing w:before="40" w:line="256" w:lineRule="auto"/>
              <w:ind w:firstLine="397"/>
              <w:jc w:val="both"/>
              <w:rPr>
                <w:rFonts w:ascii="Times New Roman" w:hAnsi="Times New Roman" w:cs="Times New Roman"/>
                <w:bCs/>
                <w:sz w:val="24"/>
                <w:szCs w:val="24"/>
                <w:lang w:eastAsia="ar-SA"/>
              </w:rPr>
            </w:pPr>
            <w:r w:rsidRPr="00E723F0">
              <w:rPr>
                <w:rFonts w:ascii="Times New Roman" w:hAnsi="Times New Roman" w:cs="Times New Roman"/>
                <w:bCs/>
                <w:sz w:val="24"/>
                <w:szCs w:val="24"/>
                <w:lang w:eastAsia="ar-SA"/>
              </w:rPr>
              <w:t>Специализированные залы для проведения лекций:</w:t>
            </w:r>
          </w:p>
        </w:tc>
      </w:tr>
      <w:tr w:rsidR="00BC460E" w:rsidRPr="00E723F0" w:rsidTr="008F0C86">
        <w:tc>
          <w:tcPr>
            <w:tcW w:w="892" w:type="dxa"/>
            <w:tcBorders>
              <w:top w:val="single" w:sz="4" w:space="0" w:color="000000"/>
              <w:left w:val="single" w:sz="4" w:space="0" w:color="000000"/>
              <w:bottom w:val="single" w:sz="4" w:space="0" w:color="000000"/>
              <w:right w:val="nil"/>
            </w:tcBorders>
            <w:hideMark/>
          </w:tcPr>
          <w:p w:rsidR="00BC460E" w:rsidRPr="00E723F0" w:rsidRDefault="00BC460E" w:rsidP="008F0C86">
            <w:pPr>
              <w:suppressAutoHyphens/>
              <w:autoSpaceDE w:val="0"/>
              <w:snapToGrid w:val="0"/>
              <w:spacing w:before="40" w:line="256" w:lineRule="auto"/>
              <w:ind w:firstLine="397"/>
              <w:jc w:val="center"/>
              <w:rPr>
                <w:rFonts w:ascii="Times New Roman" w:hAnsi="Times New Roman" w:cs="Times New Roman"/>
                <w:bCs/>
                <w:sz w:val="24"/>
                <w:szCs w:val="24"/>
                <w:lang w:eastAsia="ar-SA"/>
              </w:rPr>
            </w:pPr>
            <w:r w:rsidRPr="00E723F0">
              <w:rPr>
                <w:rFonts w:ascii="Times New Roman" w:hAnsi="Times New Roman" w:cs="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BC460E" w:rsidRPr="00E723F0" w:rsidRDefault="00BC460E" w:rsidP="008F0C86">
            <w:pPr>
              <w:suppressAutoHyphens/>
              <w:autoSpaceDE w:val="0"/>
              <w:snapToGrid w:val="0"/>
              <w:spacing w:before="40" w:line="256" w:lineRule="auto"/>
              <w:ind w:firstLine="397"/>
              <w:jc w:val="both"/>
              <w:rPr>
                <w:rFonts w:ascii="Times New Roman" w:hAnsi="Times New Roman" w:cs="Times New Roman"/>
                <w:bCs/>
                <w:sz w:val="24"/>
                <w:szCs w:val="24"/>
                <w:lang w:eastAsia="ar-SA"/>
              </w:rPr>
            </w:pPr>
            <w:r w:rsidRPr="00E723F0">
              <w:rPr>
                <w:rFonts w:ascii="Times New Roman" w:hAnsi="Times New Roman" w:cs="Times New Roman"/>
                <w:bCs/>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BC460E" w:rsidRPr="00E723F0" w:rsidTr="008F0C86">
        <w:trPr>
          <w:trHeight w:val="999"/>
        </w:trPr>
        <w:tc>
          <w:tcPr>
            <w:tcW w:w="892" w:type="dxa"/>
            <w:tcBorders>
              <w:top w:val="single" w:sz="4" w:space="0" w:color="000000"/>
              <w:left w:val="single" w:sz="4" w:space="0" w:color="000000"/>
              <w:bottom w:val="single" w:sz="4" w:space="0" w:color="000000"/>
              <w:right w:val="nil"/>
            </w:tcBorders>
            <w:hideMark/>
          </w:tcPr>
          <w:p w:rsidR="00BC460E" w:rsidRPr="00E723F0" w:rsidRDefault="00BC460E" w:rsidP="008F0C86">
            <w:pPr>
              <w:suppressAutoHyphens/>
              <w:autoSpaceDE w:val="0"/>
              <w:snapToGrid w:val="0"/>
              <w:spacing w:before="40" w:line="256" w:lineRule="auto"/>
              <w:ind w:firstLine="397"/>
              <w:jc w:val="center"/>
              <w:rPr>
                <w:rFonts w:ascii="Times New Roman" w:hAnsi="Times New Roman" w:cs="Times New Roman"/>
                <w:bCs/>
                <w:sz w:val="24"/>
                <w:szCs w:val="24"/>
                <w:lang w:eastAsia="ar-SA"/>
              </w:rPr>
            </w:pPr>
            <w:r w:rsidRPr="00E723F0">
              <w:rPr>
                <w:rFonts w:ascii="Times New Roman" w:hAnsi="Times New Roman" w:cs="Times New Roman"/>
                <w:bCs/>
                <w:sz w:val="24"/>
                <w:szCs w:val="24"/>
                <w:lang w:eastAsia="ar-SA"/>
              </w:rPr>
              <w:lastRenderedPageBreak/>
              <w:t>3.</w:t>
            </w:r>
          </w:p>
        </w:tc>
        <w:tc>
          <w:tcPr>
            <w:tcW w:w="8469" w:type="dxa"/>
            <w:tcBorders>
              <w:top w:val="single" w:sz="4" w:space="0" w:color="000000"/>
              <w:left w:val="single" w:sz="4" w:space="0" w:color="000000"/>
              <w:bottom w:val="single" w:sz="4" w:space="0" w:color="000000"/>
              <w:right w:val="single" w:sz="4" w:space="0" w:color="000000"/>
            </w:tcBorders>
            <w:hideMark/>
          </w:tcPr>
          <w:p w:rsidR="00BC460E" w:rsidRPr="00E723F0" w:rsidRDefault="00BC460E" w:rsidP="008F0C86">
            <w:pPr>
              <w:suppressAutoHyphens/>
              <w:autoSpaceDE w:val="0"/>
              <w:snapToGrid w:val="0"/>
              <w:spacing w:before="40" w:line="256" w:lineRule="auto"/>
              <w:ind w:firstLine="397"/>
              <w:jc w:val="both"/>
              <w:rPr>
                <w:rFonts w:ascii="Times New Roman" w:hAnsi="Times New Roman" w:cs="Times New Roman"/>
                <w:bCs/>
                <w:sz w:val="24"/>
                <w:szCs w:val="24"/>
                <w:lang w:eastAsia="ar-SA"/>
              </w:rPr>
            </w:pPr>
            <w:r w:rsidRPr="00E723F0">
              <w:rPr>
                <w:rFonts w:ascii="Times New Roman" w:hAnsi="Times New Roman" w:cs="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BC460E" w:rsidRPr="00E723F0" w:rsidRDefault="00BC460E" w:rsidP="00BC460E">
      <w:pPr>
        <w:keepNext/>
        <w:spacing w:after="0" w:line="240" w:lineRule="auto"/>
        <w:outlineLvl w:val="1"/>
        <w:rPr>
          <w:rFonts w:ascii="Times New Roman" w:eastAsia="Times New Roman" w:hAnsi="Times New Roman" w:cs="Times New Roman"/>
          <w:color w:val="000000"/>
          <w:sz w:val="24"/>
          <w:szCs w:val="24"/>
          <w:lang w:eastAsia="ru-RU"/>
        </w:rPr>
      </w:pPr>
      <w:bookmarkStart w:id="37" w:name="_Toc485654367"/>
      <w:bookmarkEnd w:id="37"/>
    </w:p>
    <w:p w:rsidR="00BC460E" w:rsidRPr="00E723F0" w:rsidRDefault="00BC460E" w:rsidP="00BC460E">
      <w:pPr>
        <w:pStyle w:val="ae"/>
        <w:tabs>
          <w:tab w:val="clear" w:pos="720"/>
        </w:tabs>
        <w:ind w:left="426" w:firstLine="0"/>
      </w:pPr>
    </w:p>
    <w:p w:rsidR="00BC460E" w:rsidRPr="00E723F0" w:rsidRDefault="00BC460E" w:rsidP="00BC460E">
      <w:pPr>
        <w:keepNext/>
        <w:suppressAutoHyphens/>
        <w:spacing w:before="120" w:after="120" w:line="240" w:lineRule="auto"/>
        <w:jc w:val="center"/>
        <w:outlineLvl w:val="1"/>
        <w:rPr>
          <w:rFonts w:ascii="Times New Roman" w:hAnsi="Times New Roman" w:cs="Times New Roman"/>
          <w:b/>
          <w:iCs/>
          <w:sz w:val="24"/>
          <w:szCs w:val="28"/>
          <w:lang w:eastAsia="ru-RU"/>
        </w:rPr>
      </w:pPr>
    </w:p>
    <w:p w:rsidR="00BC460E" w:rsidRPr="00E723F0" w:rsidRDefault="00BC460E" w:rsidP="00BC460E">
      <w:pPr>
        <w:spacing w:before="40" w:after="0" w:line="240" w:lineRule="auto"/>
        <w:jc w:val="both"/>
        <w:rPr>
          <w:rFonts w:ascii="Times New Roman" w:hAnsi="Times New Roman" w:cs="Times New Roman"/>
        </w:rPr>
      </w:pPr>
    </w:p>
    <w:p w:rsidR="00BC460E" w:rsidRPr="00E723F0" w:rsidRDefault="00BC460E" w:rsidP="00BC460E">
      <w:pPr>
        <w:pStyle w:val="a5"/>
        <w:ind w:left="720" w:firstLine="0"/>
        <w:rPr>
          <w:sz w:val="24"/>
          <w:szCs w:val="24"/>
        </w:rPr>
      </w:pPr>
    </w:p>
    <w:p w:rsidR="00C37348" w:rsidRPr="00E723F0" w:rsidRDefault="00C37348" w:rsidP="00C37348">
      <w:pPr>
        <w:pStyle w:val="ae"/>
        <w:tabs>
          <w:tab w:val="clear" w:pos="720"/>
        </w:tabs>
        <w:ind w:left="426" w:firstLine="0"/>
      </w:pPr>
    </w:p>
    <w:p w:rsidR="00C37348" w:rsidRPr="00E723F0" w:rsidRDefault="00C37348" w:rsidP="00C37348">
      <w:pPr>
        <w:keepNext/>
        <w:suppressAutoHyphens/>
        <w:spacing w:before="120" w:after="120" w:line="240" w:lineRule="auto"/>
        <w:jc w:val="center"/>
        <w:outlineLvl w:val="1"/>
        <w:rPr>
          <w:rFonts w:ascii="Times New Roman" w:hAnsi="Times New Roman" w:cs="Times New Roman"/>
          <w:b/>
          <w:iCs/>
          <w:sz w:val="24"/>
          <w:szCs w:val="28"/>
          <w:lang w:eastAsia="ru-RU"/>
        </w:rPr>
      </w:pPr>
    </w:p>
    <w:p w:rsidR="00C37348" w:rsidRPr="00E723F0" w:rsidRDefault="00C37348" w:rsidP="00C37348">
      <w:pPr>
        <w:spacing w:before="40" w:after="0" w:line="240" w:lineRule="auto"/>
        <w:jc w:val="both"/>
        <w:rPr>
          <w:rFonts w:ascii="Times New Roman" w:hAnsi="Times New Roman" w:cs="Times New Roman"/>
        </w:rPr>
      </w:pPr>
    </w:p>
    <w:p w:rsidR="00A80EE9" w:rsidRPr="00E723F0" w:rsidRDefault="00A80EE9" w:rsidP="00E05933">
      <w:pPr>
        <w:tabs>
          <w:tab w:val="left" w:pos="0"/>
          <w:tab w:val="left" w:pos="540"/>
        </w:tabs>
        <w:spacing w:after="0" w:line="240" w:lineRule="auto"/>
        <w:ind w:left="644"/>
        <w:contextualSpacing/>
        <w:jc w:val="both"/>
        <w:rPr>
          <w:rFonts w:ascii="Times New Roman" w:eastAsia="Times New Roman" w:hAnsi="Times New Roman" w:cs="Times New Roman"/>
        </w:rPr>
      </w:pPr>
    </w:p>
    <w:p w:rsidR="00A80EE9" w:rsidRPr="00E723F0" w:rsidRDefault="00A80EE9" w:rsidP="00E05933">
      <w:pPr>
        <w:spacing w:after="0" w:line="360" w:lineRule="auto"/>
        <w:jc w:val="both"/>
        <w:rPr>
          <w:rFonts w:ascii="Times New Roman" w:eastAsia="Times New Roman" w:hAnsi="Times New Roman" w:cs="Times New Roman"/>
          <w:sz w:val="24"/>
          <w:szCs w:val="20"/>
          <w:lang w:eastAsia="ru-RU"/>
        </w:rPr>
      </w:pPr>
    </w:p>
    <w:sectPr w:rsidR="00A80EE9" w:rsidRPr="00E723F0" w:rsidSect="00BC460E">
      <w:headerReference w:type="default" r:id="rId4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C86" w:rsidRDefault="008F0C86">
      <w:pPr>
        <w:spacing w:after="0" w:line="240" w:lineRule="auto"/>
      </w:pPr>
      <w:r>
        <w:separator/>
      </w:r>
    </w:p>
  </w:endnote>
  <w:endnote w:type="continuationSeparator" w:id="0">
    <w:p w:rsidR="008F0C86" w:rsidRDefault="008F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CC"/>
    <w:family w:val="auto"/>
    <w:pitch w:val="variable"/>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94025"/>
      <w:docPartObj>
        <w:docPartGallery w:val="Page Numbers (Bottom of Page)"/>
        <w:docPartUnique/>
      </w:docPartObj>
    </w:sdtPr>
    <w:sdtEndPr/>
    <w:sdtContent>
      <w:p w:rsidR="008F0C86" w:rsidRDefault="008F0C86">
        <w:pPr>
          <w:pStyle w:val="ab"/>
          <w:jc w:val="right"/>
        </w:pPr>
        <w:r>
          <w:fldChar w:fldCharType="begin"/>
        </w:r>
        <w:r>
          <w:instrText>PAGE   \* MERGEFORMAT</w:instrText>
        </w:r>
        <w:r>
          <w:fldChar w:fldCharType="separate"/>
        </w:r>
        <w:r w:rsidR="00D71A35">
          <w:rPr>
            <w:noProof/>
          </w:rPr>
          <w:t>8</w:t>
        </w:r>
        <w:r>
          <w:fldChar w:fldCharType="end"/>
        </w:r>
      </w:p>
    </w:sdtContent>
  </w:sdt>
  <w:p w:rsidR="008F0C86" w:rsidRDefault="008F0C8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042651"/>
      <w:docPartObj>
        <w:docPartGallery w:val="Page Numbers (Bottom of Page)"/>
        <w:docPartUnique/>
      </w:docPartObj>
    </w:sdtPr>
    <w:sdtEndPr/>
    <w:sdtContent>
      <w:p w:rsidR="008F0C86" w:rsidRDefault="008F0C86">
        <w:pPr>
          <w:pStyle w:val="ab"/>
          <w:jc w:val="right"/>
        </w:pPr>
        <w:r>
          <w:fldChar w:fldCharType="begin"/>
        </w:r>
        <w:r>
          <w:instrText>PAGE   \* MERGEFORMAT</w:instrText>
        </w:r>
        <w:r>
          <w:fldChar w:fldCharType="separate"/>
        </w:r>
        <w:r w:rsidR="00D71A35">
          <w:rPr>
            <w:noProof/>
          </w:rPr>
          <w:t>3</w:t>
        </w:r>
        <w:r>
          <w:fldChar w:fldCharType="end"/>
        </w:r>
      </w:p>
    </w:sdtContent>
  </w:sdt>
  <w:p w:rsidR="008F0C86" w:rsidRDefault="008F0C8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C86" w:rsidRDefault="008F0C86">
      <w:pPr>
        <w:spacing w:after="0" w:line="240" w:lineRule="auto"/>
      </w:pPr>
      <w:r>
        <w:separator/>
      </w:r>
    </w:p>
  </w:footnote>
  <w:footnote w:type="continuationSeparator" w:id="0">
    <w:p w:rsidR="008F0C86" w:rsidRDefault="008F0C86">
      <w:pPr>
        <w:spacing w:after="0" w:line="240" w:lineRule="auto"/>
      </w:pPr>
      <w:r>
        <w:continuationSeparator/>
      </w:r>
    </w:p>
  </w:footnote>
  <w:footnote w:id="1">
    <w:p w:rsidR="008F0C86" w:rsidRDefault="008F0C86">
      <w:pPr>
        <w:pStyle w:val="a5"/>
      </w:pPr>
      <w:r>
        <w:rPr>
          <w:rStyle w:val="ad"/>
        </w:rPr>
        <w:footnoteRef/>
      </w:r>
      <w:r>
        <w:t xml:space="preserve"> </w:t>
      </w:r>
      <w:r w:rsidRPr="00A65334">
        <w:t>Не входит в объем дисциплины.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C86" w:rsidRDefault="008F0C86">
    <w:pPr>
      <w:pStyle w:val="a3"/>
      <w:jc w:val="center"/>
      <w:rPr>
        <w:rFonts w:cs="Times New Roman"/>
      </w:rPr>
    </w:pPr>
  </w:p>
  <w:p w:rsidR="008F0C86" w:rsidRDefault="008F0C86">
    <w:pPr>
      <w:pStyle w:val="a3"/>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C86" w:rsidRDefault="008F0C86">
    <w:pPr>
      <w:pStyle w:val="a3"/>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1C4A83A"/>
    <w:lvl w:ilvl="0">
      <w:start w:val="1"/>
      <w:numFmt w:val="decimal"/>
      <w:lvlText w:val="%1."/>
      <w:lvlJc w:val="left"/>
      <w:rPr>
        <w:rFonts w:ascii="Times New Roman" w:eastAsia="Times New Roman" w:hAnsi="Times New Roman" w:cs="Times New Roman"/>
      </w:rPr>
    </w:lvl>
  </w:abstractNum>
  <w:abstractNum w:abstractNumId="1">
    <w:nsid w:val="00000002"/>
    <w:multiLevelType w:val="multilevel"/>
    <w:tmpl w:val="4F4CACC8"/>
    <w:lvl w:ilvl="0">
      <w:start w:val="1"/>
      <w:numFmt w:val="decimal"/>
      <w:lvlText w:val="%1."/>
      <w:lvlJc w:val="left"/>
      <w:pPr>
        <w:ind w:left="720" w:hanging="360"/>
      </w:pPr>
    </w:lvl>
    <w:lvl w:ilvl="1">
      <w:start w:val="3"/>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0000009"/>
    <w:multiLevelType w:val="multilevel"/>
    <w:tmpl w:val="00000009"/>
    <w:name w:val="WWNum11"/>
    <w:lvl w:ilvl="0">
      <w:start w:val="1"/>
      <w:numFmt w:val="decimal"/>
      <w:lvlText w:val="%1."/>
      <w:lvlJc w:val="left"/>
      <w:pPr>
        <w:tabs>
          <w:tab w:val="num" w:pos="0"/>
        </w:tabs>
        <w:ind w:left="757" w:hanging="360"/>
      </w:pPr>
    </w:lvl>
    <w:lvl w:ilvl="1">
      <w:start w:val="1"/>
      <w:numFmt w:val="lowerLetter"/>
      <w:lvlText w:val="%2."/>
      <w:lvlJc w:val="left"/>
      <w:pPr>
        <w:tabs>
          <w:tab w:val="num" w:pos="0"/>
        </w:tabs>
        <w:ind w:left="1477" w:hanging="360"/>
      </w:pPr>
    </w:lvl>
    <w:lvl w:ilvl="2">
      <w:start w:val="1"/>
      <w:numFmt w:val="lowerRoman"/>
      <w:lvlText w:val="%3."/>
      <w:lvlJc w:val="right"/>
      <w:pPr>
        <w:tabs>
          <w:tab w:val="num" w:pos="0"/>
        </w:tabs>
        <w:ind w:left="2197" w:hanging="180"/>
      </w:pPr>
    </w:lvl>
    <w:lvl w:ilvl="3">
      <w:start w:val="1"/>
      <w:numFmt w:val="decimal"/>
      <w:lvlText w:val="%4."/>
      <w:lvlJc w:val="left"/>
      <w:pPr>
        <w:tabs>
          <w:tab w:val="num" w:pos="0"/>
        </w:tabs>
        <w:ind w:left="2917" w:hanging="360"/>
      </w:pPr>
    </w:lvl>
    <w:lvl w:ilvl="4">
      <w:start w:val="1"/>
      <w:numFmt w:val="lowerLetter"/>
      <w:lvlText w:val="%5."/>
      <w:lvlJc w:val="left"/>
      <w:pPr>
        <w:tabs>
          <w:tab w:val="num" w:pos="0"/>
        </w:tabs>
        <w:ind w:left="3637" w:hanging="360"/>
      </w:pPr>
    </w:lvl>
    <w:lvl w:ilvl="5">
      <w:start w:val="1"/>
      <w:numFmt w:val="lowerRoman"/>
      <w:lvlText w:val="%6."/>
      <w:lvlJc w:val="right"/>
      <w:pPr>
        <w:tabs>
          <w:tab w:val="num" w:pos="0"/>
        </w:tabs>
        <w:ind w:left="4357" w:hanging="180"/>
      </w:pPr>
    </w:lvl>
    <w:lvl w:ilvl="6">
      <w:start w:val="1"/>
      <w:numFmt w:val="decimal"/>
      <w:lvlText w:val="%7."/>
      <w:lvlJc w:val="left"/>
      <w:pPr>
        <w:tabs>
          <w:tab w:val="num" w:pos="0"/>
        </w:tabs>
        <w:ind w:left="5077" w:hanging="360"/>
      </w:pPr>
    </w:lvl>
    <w:lvl w:ilvl="7">
      <w:start w:val="1"/>
      <w:numFmt w:val="lowerLetter"/>
      <w:lvlText w:val="%8."/>
      <w:lvlJc w:val="left"/>
      <w:pPr>
        <w:tabs>
          <w:tab w:val="num" w:pos="0"/>
        </w:tabs>
        <w:ind w:left="5797" w:hanging="360"/>
      </w:pPr>
    </w:lvl>
    <w:lvl w:ilvl="8">
      <w:start w:val="1"/>
      <w:numFmt w:val="lowerRoman"/>
      <w:lvlText w:val="%9."/>
      <w:lvlJc w:val="right"/>
      <w:pPr>
        <w:tabs>
          <w:tab w:val="num" w:pos="0"/>
        </w:tabs>
        <w:ind w:left="6517" w:hanging="180"/>
      </w:pPr>
    </w:lvl>
  </w:abstractNum>
  <w:abstractNum w:abstractNumId="3">
    <w:nsid w:val="00000010"/>
    <w:multiLevelType w:val="multilevel"/>
    <w:tmpl w:val="00000010"/>
    <w:name w:val="WWNum18"/>
    <w:lvl w:ilvl="0">
      <w:start w:val="1"/>
      <w:numFmt w:val="decimal"/>
      <w:lvlText w:val="%1."/>
      <w:lvlJc w:val="left"/>
      <w:pPr>
        <w:tabs>
          <w:tab w:val="num" w:pos="0"/>
        </w:tabs>
        <w:ind w:left="928" w:hanging="360"/>
      </w:pPr>
      <w:rPr>
        <w:rFonts w:ascii="Times New Roman" w:hAnsi="Times New Roman"/>
        <w:b/>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nsid w:val="00000011"/>
    <w:multiLevelType w:val="multilevel"/>
    <w:tmpl w:val="00000011"/>
    <w:name w:val="WWNum19"/>
    <w:lvl w:ilvl="0">
      <w:start w:val="1"/>
      <w:numFmt w:val="decimal"/>
      <w:lvlText w:val="%1."/>
      <w:lvlJc w:val="left"/>
      <w:pPr>
        <w:tabs>
          <w:tab w:val="num" w:pos="0"/>
        </w:tabs>
        <w:ind w:left="928" w:hanging="360"/>
      </w:pPr>
      <w:rPr>
        <w:b/>
        <w:i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16"/>
    <w:multiLevelType w:val="multilevel"/>
    <w:tmpl w:val="5184A820"/>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6">
    <w:nsid w:val="08F70FDC"/>
    <w:multiLevelType w:val="singleLevel"/>
    <w:tmpl w:val="ABC67A5A"/>
    <w:lvl w:ilvl="0">
      <w:numFmt w:val="none"/>
      <w:lvlText w:val=""/>
      <w:lvlJc w:val="left"/>
      <w:pPr>
        <w:tabs>
          <w:tab w:val="num" w:pos="360"/>
        </w:tabs>
      </w:pPr>
    </w:lvl>
  </w:abstractNum>
  <w:abstractNum w:abstractNumId="7">
    <w:nsid w:val="0B18537B"/>
    <w:multiLevelType w:val="hybridMultilevel"/>
    <w:tmpl w:val="DC3CA286"/>
    <w:lvl w:ilvl="0" w:tplc="5CB64498">
      <w:start w:val="1"/>
      <w:numFmt w:val="decimal"/>
      <w:lvlText w:val="%1."/>
      <w:lvlJc w:val="left"/>
      <w:pPr>
        <w:ind w:left="822" w:hanging="360"/>
      </w:pPr>
      <w:rPr>
        <w:rFonts w:ascii="Times New Roman" w:eastAsia="Times New Roman" w:hAnsi="Times New Roman" w:cs="Times New Roman"/>
        <w:spacing w:val="-5"/>
        <w:w w:val="99"/>
      </w:rPr>
    </w:lvl>
    <w:lvl w:ilvl="1" w:tplc="F79CDA18">
      <w:numFmt w:val="bullet"/>
      <w:lvlText w:val="•"/>
      <w:lvlJc w:val="left"/>
      <w:pPr>
        <w:ind w:left="1694" w:hanging="360"/>
      </w:pPr>
      <w:rPr>
        <w:rFonts w:hint="default"/>
      </w:rPr>
    </w:lvl>
    <w:lvl w:ilvl="2" w:tplc="4C68BFC6">
      <w:numFmt w:val="bullet"/>
      <w:lvlText w:val="•"/>
      <w:lvlJc w:val="left"/>
      <w:pPr>
        <w:ind w:left="2569" w:hanging="360"/>
      </w:pPr>
      <w:rPr>
        <w:rFonts w:hint="default"/>
      </w:rPr>
    </w:lvl>
    <w:lvl w:ilvl="3" w:tplc="C22C8952">
      <w:numFmt w:val="bullet"/>
      <w:lvlText w:val="•"/>
      <w:lvlJc w:val="left"/>
      <w:pPr>
        <w:ind w:left="3443" w:hanging="360"/>
      </w:pPr>
      <w:rPr>
        <w:rFonts w:hint="default"/>
      </w:rPr>
    </w:lvl>
    <w:lvl w:ilvl="4" w:tplc="A6E0900A">
      <w:numFmt w:val="bullet"/>
      <w:lvlText w:val="•"/>
      <w:lvlJc w:val="left"/>
      <w:pPr>
        <w:ind w:left="4318" w:hanging="360"/>
      </w:pPr>
      <w:rPr>
        <w:rFonts w:hint="default"/>
      </w:rPr>
    </w:lvl>
    <w:lvl w:ilvl="5" w:tplc="6944D564">
      <w:numFmt w:val="bullet"/>
      <w:lvlText w:val="•"/>
      <w:lvlJc w:val="left"/>
      <w:pPr>
        <w:ind w:left="5193" w:hanging="360"/>
      </w:pPr>
      <w:rPr>
        <w:rFonts w:hint="default"/>
      </w:rPr>
    </w:lvl>
    <w:lvl w:ilvl="6" w:tplc="FEFCC93A">
      <w:numFmt w:val="bullet"/>
      <w:lvlText w:val="•"/>
      <w:lvlJc w:val="left"/>
      <w:pPr>
        <w:ind w:left="6067" w:hanging="360"/>
      </w:pPr>
      <w:rPr>
        <w:rFonts w:hint="default"/>
      </w:rPr>
    </w:lvl>
    <w:lvl w:ilvl="7" w:tplc="41BE6BA0">
      <w:numFmt w:val="bullet"/>
      <w:lvlText w:val="•"/>
      <w:lvlJc w:val="left"/>
      <w:pPr>
        <w:ind w:left="6942" w:hanging="360"/>
      </w:pPr>
      <w:rPr>
        <w:rFonts w:hint="default"/>
      </w:rPr>
    </w:lvl>
    <w:lvl w:ilvl="8" w:tplc="61E2AA98">
      <w:numFmt w:val="bullet"/>
      <w:lvlText w:val="•"/>
      <w:lvlJc w:val="left"/>
      <w:pPr>
        <w:ind w:left="7817" w:hanging="360"/>
      </w:pPr>
      <w:rPr>
        <w:rFonts w:hint="default"/>
      </w:rPr>
    </w:lvl>
  </w:abstractNum>
  <w:abstractNum w:abstractNumId="8">
    <w:nsid w:val="1FA525BF"/>
    <w:multiLevelType w:val="multilevel"/>
    <w:tmpl w:val="C9E2732E"/>
    <w:lvl w:ilvl="0">
      <w:start w:val="1"/>
      <w:numFmt w:val="decimal"/>
      <w:lvlText w:val="%1."/>
      <w:lvlJc w:val="left"/>
      <w:pPr>
        <w:tabs>
          <w:tab w:val="num" w:pos="786"/>
        </w:tabs>
        <w:ind w:left="786"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E522C9"/>
    <w:multiLevelType w:val="hybridMultilevel"/>
    <w:tmpl w:val="62ACB81A"/>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E406EAC"/>
    <w:multiLevelType w:val="hybridMultilevel"/>
    <w:tmpl w:val="46407E08"/>
    <w:lvl w:ilvl="0" w:tplc="113A5E3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nsid w:val="41260D8A"/>
    <w:multiLevelType w:val="hybridMultilevel"/>
    <w:tmpl w:val="E7DA3C26"/>
    <w:lvl w:ilvl="0" w:tplc="F5C64740">
      <w:start w:val="1"/>
      <w:numFmt w:val="decimal"/>
      <w:lvlText w:val="%1."/>
      <w:lvlJc w:val="left"/>
      <w:pPr>
        <w:ind w:left="822" w:hanging="360"/>
      </w:pPr>
      <w:rPr>
        <w:rFonts w:hint="default"/>
        <w:spacing w:val="-5"/>
        <w:w w:val="99"/>
      </w:rPr>
    </w:lvl>
    <w:lvl w:ilvl="1" w:tplc="F79CDA18">
      <w:numFmt w:val="bullet"/>
      <w:lvlText w:val="•"/>
      <w:lvlJc w:val="left"/>
      <w:pPr>
        <w:ind w:left="1694" w:hanging="360"/>
      </w:pPr>
      <w:rPr>
        <w:rFonts w:hint="default"/>
      </w:rPr>
    </w:lvl>
    <w:lvl w:ilvl="2" w:tplc="4C68BFC6">
      <w:numFmt w:val="bullet"/>
      <w:lvlText w:val="•"/>
      <w:lvlJc w:val="left"/>
      <w:pPr>
        <w:ind w:left="2569" w:hanging="360"/>
      </w:pPr>
      <w:rPr>
        <w:rFonts w:hint="default"/>
      </w:rPr>
    </w:lvl>
    <w:lvl w:ilvl="3" w:tplc="C22C8952">
      <w:numFmt w:val="bullet"/>
      <w:lvlText w:val="•"/>
      <w:lvlJc w:val="left"/>
      <w:pPr>
        <w:ind w:left="3443" w:hanging="360"/>
      </w:pPr>
      <w:rPr>
        <w:rFonts w:hint="default"/>
      </w:rPr>
    </w:lvl>
    <w:lvl w:ilvl="4" w:tplc="A6E0900A">
      <w:numFmt w:val="bullet"/>
      <w:lvlText w:val="•"/>
      <w:lvlJc w:val="left"/>
      <w:pPr>
        <w:ind w:left="4318" w:hanging="360"/>
      </w:pPr>
      <w:rPr>
        <w:rFonts w:hint="default"/>
      </w:rPr>
    </w:lvl>
    <w:lvl w:ilvl="5" w:tplc="6944D564">
      <w:numFmt w:val="bullet"/>
      <w:lvlText w:val="•"/>
      <w:lvlJc w:val="left"/>
      <w:pPr>
        <w:ind w:left="5193" w:hanging="360"/>
      </w:pPr>
      <w:rPr>
        <w:rFonts w:hint="default"/>
      </w:rPr>
    </w:lvl>
    <w:lvl w:ilvl="6" w:tplc="FEFCC93A">
      <w:numFmt w:val="bullet"/>
      <w:lvlText w:val="•"/>
      <w:lvlJc w:val="left"/>
      <w:pPr>
        <w:ind w:left="6067" w:hanging="360"/>
      </w:pPr>
      <w:rPr>
        <w:rFonts w:hint="default"/>
      </w:rPr>
    </w:lvl>
    <w:lvl w:ilvl="7" w:tplc="41BE6BA0">
      <w:numFmt w:val="bullet"/>
      <w:lvlText w:val="•"/>
      <w:lvlJc w:val="left"/>
      <w:pPr>
        <w:ind w:left="6942" w:hanging="360"/>
      </w:pPr>
      <w:rPr>
        <w:rFonts w:hint="default"/>
      </w:rPr>
    </w:lvl>
    <w:lvl w:ilvl="8" w:tplc="61E2AA98">
      <w:numFmt w:val="bullet"/>
      <w:lvlText w:val="•"/>
      <w:lvlJc w:val="left"/>
      <w:pPr>
        <w:ind w:left="7817" w:hanging="360"/>
      </w:pPr>
      <w:rPr>
        <w:rFonts w:hint="default"/>
      </w:rPr>
    </w:lvl>
  </w:abstractNum>
  <w:abstractNum w:abstractNumId="13">
    <w:nsid w:val="740D70BD"/>
    <w:multiLevelType w:val="hybridMultilevel"/>
    <w:tmpl w:val="6A0E2FB4"/>
    <w:lvl w:ilvl="0" w:tplc="91CCADC8">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7DE102D4"/>
    <w:multiLevelType w:val="hybridMultilevel"/>
    <w:tmpl w:val="45EE2C04"/>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15">
    <w:nsid w:val="7F4A0453"/>
    <w:multiLevelType w:val="multilevel"/>
    <w:tmpl w:val="788AA914"/>
    <w:lvl w:ilvl="0">
      <w:start w:val="1"/>
      <w:numFmt w:val="decimal"/>
      <w:lvlText w:val="%1."/>
      <w:lvlJc w:val="left"/>
      <w:pPr>
        <w:ind w:left="720" w:hanging="360"/>
      </w:pPr>
      <w:rPr>
        <w:rFonts w:ascii="Times New Roman" w:eastAsia="Calibri"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5"/>
  </w:num>
  <w:num w:numId="3">
    <w:abstractNumId w:val="13"/>
  </w:num>
  <w:num w:numId="4">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5">
    <w:abstractNumId w:val="6"/>
  </w:num>
  <w:num w:numId="6">
    <w:abstractNumId w:val="11"/>
  </w:num>
  <w:num w:numId="7">
    <w:abstractNumId w:val="2"/>
  </w:num>
  <w:num w:numId="8">
    <w:abstractNumId w:val="14"/>
  </w:num>
  <w:num w:numId="9">
    <w:abstractNumId w:val="3"/>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12"/>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5DB"/>
    <w:rsid w:val="00007067"/>
    <w:rsid w:val="00013D2F"/>
    <w:rsid w:val="000200AB"/>
    <w:rsid w:val="00024030"/>
    <w:rsid w:val="00024261"/>
    <w:rsid w:val="00024EE5"/>
    <w:rsid w:val="000443B1"/>
    <w:rsid w:val="00044A64"/>
    <w:rsid w:val="0007285A"/>
    <w:rsid w:val="0008776D"/>
    <w:rsid w:val="00087DE2"/>
    <w:rsid w:val="000942ED"/>
    <w:rsid w:val="00097E58"/>
    <w:rsid w:val="000A0FD3"/>
    <w:rsid w:val="000B04E5"/>
    <w:rsid w:val="000D291A"/>
    <w:rsid w:val="000F7295"/>
    <w:rsid w:val="001022BA"/>
    <w:rsid w:val="00120690"/>
    <w:rsid w:val="00122B1E"/>
    <w:rsid w:val="0014141A"/>
    <w:rsid w:val="00142A85"/>
    <w:rsid w:val="00165ED2"/>
    <w:rsid w:val="00180348"/>
    <w:rsid w:val="00180898"/>
    <w:rsid w:val="001A2A85"/>
    <w:rsid w:val="001C2B45"/>
    <w:rsid w:val="001C4044"/>
    <w:rsid w:val="001D7425"/>
    <w:rsid w:val="001F580A"/>
    <w:rsid w:val="001F6A19"/>
    <w:rsid w:val="00200B81"/>
    <w:rsid w:val="00200F54"/>
    <w:rsid w:val="00203D43"/>
    <w:rsid w:val="00215547"/>
    <w:rsid w:val="0023460D"/>
    <w:rsid w:val="0024136C"/>
    <w:rsid w:val="002639BC"/>
    <w:rsid w:val="00263C6B"/>
    <w:rsid w:val="00275552"/>
    <w:rsid w:val="00283682"/>
    <w:rsid w:val="00287913"/>
    <w:rsid w:val="0029138E"/>
    <w:rsid w:val="00293230"/>
    <w:rsid w:val="002B7303"/>
    <w:rsid w:val="002C3CAF"/>
    <w:rsid w:val="002E2348"/>
    <w:rsid w:val="002F48E3"/>
    <w:rsid w:val="00301EAA"/>
    <w:rsid w:val="00314665"/>
    <w:rsid w:val="0031700F"/>
    <w:rsid w:val="003264A2"/>
    <w:rsid w:val="00327C1C"/>
    <w:rsid w:val="0036340A"/>
    <w:rsid w:val="00364008"/>
    <w:rsid w:val="0037644B"/>
    <w:rsid w:val="0038350F"/>
    <w:rsid w:val="003901C1"/>
    <w:rsid w:val="003B24A0"/>
    <w:rsid w:val="003B794D"/>
    <w:rsid w:val="003E32C3"/>
    <w:rsid w:val="003E71EC"/>
    <w:rsid w:val="00400AE2"/>
    <w:rsid w:val="00401CD2"/>
    <w:rsid w:val="0040509C"/>
    <w:rsid w:val="00440369"/>
    <w:rsid w:val="004418A3"/>
    <w:rsid w:val="00445478"/>
    <w:rsid w:val="00447ED0"/>
    <w:rsid w:val="00451330"/>
    <w:rsid w:val="00461364"/>
    <w:rsid w:val="0046301F"/>
    <w:rsid w:val="00473870"/>
    <w:rsid w:val="00486866"/>
    <w:rsid w:val="004B01E6"/>
    <w:rsid w:val="004B25A8"/>
    <w:rsid w:val="004C66CA"/>
    <w:rsid w:val="004D73AE"/>
    <w:rsid w:val="004F7343"/>
    <w:rsid w:val="00500B7F"/>
    <w:rsid w:val="00504600"/>
    <w:rsid w:val="00504B76"/>
    <w:rsid w:val="00513219"/>
    <w:rsid w:val="00524069"/>
    <w:rsid w:val="005335F4"/>
    <w:rsid w:val="0053631E"/>
    <w:rsid w:val="00553765"/>
    <w:rsid w:val="00562211"/>
    <w:rsid w:val="00564C05"/>
    <w:rsid w:val="00567CF8"/>
    <w:rsid w:val="005837BF"/>
    <w:rsid w:val="005853E6"/>
    <w:rsid w:val="00604D70"/>
    <w:rsid w:val="00610EC7"/>
    <w:rsid w:val="00612C8E"/>
    <w:rsid w:val="00620DB1"/>
    <w:rsid w:val="00620E18"/>
    <w:rsid w:val="00627F61"/>
    <w:rsid w:val="00640C37"/>
    <w:rsid w:val="006453C0"/>
    <w:rsid w:val="00654B80"/>
    <w:rsid w:val="00663ED7"/>
    <w:rsid w:val="0067720C"/>
    <w:rsid w:val="00692841"/>
    <w:rsid w:val="0069418C"/>
    <w:rsid w:val="00696715"/>
    <w:rsid w:val="00697437"/>
    <w:rsid w:val="006A2374"/>
    <w:rsid w:val="006A4AE1"/>
    <w:rsid w:val="006B0A17"/>
    <w:rsid w:val="006B682B"/>
    <w:rsid w:val="006C4168"/>
    <w:rsid w:val="006D2FFE"/>
    <w:rsid w:val="006D3884"/>
    <w:rsid w:val="006E5BE6"/>
    <w:rsid w:val="006E6CA8"/>
    <w:rsid w:val="006E6DF6"/>
    <w:rsid w:val="006F560E"/>
    <w:rsid w:val="0070143D"/>
    <w:rsid w:val="007157BE"/>
    <w:rsid w:val="00720A81"/>
    <w:rsid w:val="007336C1"/>
    <w:rsid w:val="00736E9A"/>
    <w:rsid w:val="00743369"/>
    <w:rsid w:val="00743401"/>
    <w:rsid w:val="00766081"/>
    <w:rsid w:val="007865D8"/>
    <w:rsid w:val="007946A0"/>
    <w:rsid w:val="007C3278"/>
    <w:rsid w:val="007D1D60"/>
    <w:rsid w:val="007D4A69"/>
    <w:rsid w:val="007E5EC6"/>
    <w:rsid w:val="00805904"/>
    <w:rsid w:val="00814E33"/>
    <w:rsid w:val="00816285"/>
    <w:rsid w:val="008213F5"/>
    <w:rsid w:val="00822198"/>
    <w:rsid w:val="00823FBA"/>
    <w:rsid w:val="00842E8E"/>
    <w:rsid w:val="00864052"/>
    <w:rsid w:val="008734CA"/>
    <w:rsid w:val="00874042"/>
    <w:rsid w:val="00881097"/>
    <w:rsid w:val="00885542"/>
    <w:rsid w:val="00895D4C"/>
    <w:rsid w:val="008D4136"/>
    <w:rsid w:val="008E4DE1"/>
    <w:rsid w:val="008F0C86"/>
    <w:rsid w:val="008F24D7"/>
    <w:rsid w:val="00901031"/>
    <w:rsid w:val="009251DD"/>
    <w:rsid w:val="00932BB1"/>
    <w:rsid w:val="0094375B"/>
    <w:rsid w:val="00953607"/>
    <w:rsid w:val="00963F37"/>
    <w:rsid w:val="0099633C"/>
    <w:rsid w:val="009B4FE9"/>
    <w:rsid w:val="009C430A"/>
    <w:rsid w:val="009E34D6"/>
    <w:rsid w:val="009F760E"/>
    <w:rsid w:val="00A003D4"/>
    <w:rsid w:val="00A028F0"/>
    <w:rsid w:val="00A07AD7"/>
    <w:rsid w:val="00A153D2"/>
    <w:rsid w:val="00A3273E"/>
    <w:rsid w:val="00A42718"/>
    <w:rsid w:val="00A779AE"/>
    <w:rsid w:val="00A80EE9"/>
    <w:rsid w:val="00A96B9A"/>
    <w:rsid w:val="00AA02D9"/>
    <w:rsid w:val="00AA634D"/>
    <w:rsid w:val="00AB1CE1"/>
    <w:rsid w:val="00AC0B91"/>
    <w:rsid w:val="00AE74BD"/>
    <w:rsid w:val="00AF41C2"/>
    <w:rsid w:val="00B0398C"/>
    <w:rsid w:val="00B066C0"/>
    <w:rsid w:val="00B10D2B"/>
    <w:rsid w:val="00B205F6"/>
    <w:rsid w:val="00B34065"/>
    <w:rsid w:val="00B440C4"/>
    <w:rsid w:val="00B63276"/>
    <w:rsid w:val="00B7083E"/>
    <w:rsid w:val="00B712F4"/>
    <w:rsid w:val="00B84274"/>
    <w:rsid w:val="00B9137C"/>
    <w:rsid w:val="00B96BF4"/>
    <w:rsid w:val="00BA0EE1"/>
    <w:rsid w:val="00BC460E"/>
    <w:rsid w:val="00BD71AC"/>
    <w:rsid w:val="00BE15DB"/>
    <w:rsid w:val="00BF6058"/>
    <w:rsid w:val="00C06DE4"/>
    <w:rsid w:val="00C255D2"/>
    <w:rsid w:val="00C25AE4"/>
    <w:rsid w:val="00C37348"/>
    <w:rsid w:val="00C40979"/>
    <w:rsid w:val="00C62412"/>
    <w:rsid w:val="00C63613"/>
    <w:rsid w:val="00C76B31"/>
    <w:rsid w:val="00C77DFA"/>
    <w:rsid w:val="00C94E11"/>
    <w:rsid w:val="00C96A98"/>
    <w:rsid w:val="00CA0F9F"/>
    <w:rsid w:val="00CA349E"/>
    <w:rsid w:val="00CC0F1D"/>
    <w:rsid w:val="00CC2C08"/>
    <w:rsid w:val="00CC799A"/>
    <w:rsid w:val="00CD2387"/>
    <w:rsid w:val="00CF1D80"/>
    <w:rsid w:val="00CF1E91"/>
    <w:rsid w:val="00D0249E"/>
    <w:rsid w:val="00D52CB6"/>
    <w:rsid w:val="00D57022"/>
    <w:rsid w:val="00D57103"/>
    <w:rsid w:val="00D71A35"/>
    <w:rsid w:val="00D71CE7"/>
    <w:rsid w:val="00D75D06"/>
    <w:rsid w:val="00D91BCA"/>
    <w:rsid w:val="00DB129B"/>
    <w:rsid w:val="00DB5608"/>
    <w:rsid w:val="00DD528F"/>
    <w:rsid w:val="00DE56FF"/>
    <w:rsid w:val="00E05933"/>
    <w:rsid w:val="00E21C76"/>
    <w:rsid w:val="00E2487C"/>
    <w:rsid w:val="00E52DD2"/>
    <w:rsid w:val="00E60616"/>
    <w:rsid w:val="00E723F0"/>
    <w:rsid w:val="00E8116E"/>
    <w:rsid w:val="00E81FEE"/>
    <w:rsid w:val="00EA51CF"/>
    <w:rsid w:val="00EB664B"/>
    <w:rsid w:val="00F10FA9"/>
    <w:rsid w:val="00F17576"/>
    <w:rsid w:val="00F2515D"/>
    <w:rsid w:val="00F25A14"/>
    <w:rsid w:val="00F34248"/>
    <w:rsid w:val="00F61B24"/>
    <w:rsid w:val="00F70AC5"/>
    <w:rsid w:val="00FA34F2"/>
    <w:rsid w:val="00FB1B76"/>
    <w:rsid w:val="00FD19C3"/>
    <w:rsid w:val="00FD2ADD"/>
    <w:rsid w:val="00FF030D"/>
    <w:rsid w:val="00FF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059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E059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E0593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E0593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E05933"/>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E05933"/>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unhideWhenUsed/>
    <w:qFormat/>
    <w:rsid w:val="00E059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unhideWhenUsed/>
    <w:qFormat/>
    <w:rsid w:val="00E0593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E0593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80EE9"/>
    <w:pPr>
      <w:tabs>
        <w:tab w:val="center" w:pos="4677"/>
        <w:tab w:val="right" w:pos="9355"/>
      </w:tabs>
      <w:spacing w:after="0" w:line="240" w:lineRule="auto"/>
      <w:ind w:firstLine="709"/>
      <w:jc w:val="both"/>
    </w:pPr>
    <w:rPr>
      <w:rFonts w:ascii="Calibri" w:eastAsia="Times New Roman" w:hAnsi="Calibri" w:cs="Calibri"/>
    </w:rPr>
  </w:style>
  <w:style w:type="character" w:customStyle="1" w:styleId="a4">
    <w:name w:val="Верхний колонтитул Знак"/>
    <w:basedOn w:val="a0"/>
    <w:link w:val="a3"/>
    <w:uiPriority w:val="99"/>
    <w:rsid w:val="00A80EE9"/>
    <w:rPr>
      <w:rFonts w:ascii="Calibri" w:eastAsia="Times New Roman" w:hAnsi="Calibri" w:cs="Calibri"/>
    </w:rPr>
  </w:style>
  <w:style w:type="paragraph" w:styleId="a5">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11"/>
    <w:uiPriority w:val="99"/>
    <w:rsid w:val="00D57022"/>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uiPriority w:val="99"/>
    <w:semiHidden/>
    <w:rsid w:val="00D57022"/>
    <w:rPr>
      <w:sz w:val="20"/>
      <w:szCs w:val="20"/>
    </w:rPr>
  </w:style>
  <w:style w:type="character" w:customStyle="1" w:styleId="11">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5"/>
    <w:uiPriority w:val="99"/>
    <w:locked/>
    <w:rsid w:val="00D57022"/>
    <w:rPr>
      <w:rFonts w:ascii="Times New Roman" w:eastAsia="Times New Roman" w:hAnsi="Times New Roman" w:cs="Times New Roman"/>
      <w:sz w:val="20"/>
      <w:szCs w:val="20"/>
      <w:lang w:eastAsia="ru-RU"/>
    </w:rPr>
  </w:style>
  <w:style w:type="paragraph" w:styleId="a7">
    <w:name w:val="List Paragraph"/>
    <w:basedOn w:val="a"/>
    <w:uiPriority w:val="99"/>
    <w:qFormat/>
    <w:rsid w:val="00E05933"/>
    <w:pPr>
      <w:spacing w:after="160" w:line="259" w:lineRule="auto"/>
      <w:ind w:left="720"/>
    </w:pPr>
    <w:rPr>
      <w:rFonts w:ascii="Calibri" w:eastAsia="Times New Roman" w:hAnsi="Calibri" w:cs="Calibri"/>
    </w:rPr>
  </w:style>
  <w:style w:type="character" w:customStyle="1" w:styleId="10">
    <w:name w:val="Заголовок 1 Знак"/>
    <w:basedOn w:val="a0"/>
    <w:link w:val="1"/>
    <w:uiPriority w:val="9"/>
    <w:rsid w:val="00E0593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E0593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E05933"/>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E05933"/>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E05933"/>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rsid w:val="00E05933"/>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rsid w:val="00E0593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rsid w:val="00E0593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rsid w:val="00E05933"/>
    <w:rPr>
      <w:rFonts w:asciiTheme="majorHAnsi" w:eastAsiaTheme="majorEastAsia" w:hAnsiTheme="majorHAnsi" w:cstheme="majorBidi"/>
      <w:i/>
      <w:iCs/>
      <w:color w:val="272727" w:themeColor="text1" w:themeTint="D8"/>
      <w:sz w:val="21"/>
      <w:szCs w:val="21"/>
    </w:rPr>
  </w:style>
  <w:style w:type="paragraph" w:styleId="a8">
    <w:name w:val="Balloon Text"/>
    <w:basedOn w:val="a"/>
    <w:link w:val="a9"/>
    <w:uiPriority w:val="99"/>
    <w:semiHidden/>
    <w:unhideWhenUsed/>
    <w:rsid w:val="00E0593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05933"/>
    <w:rPr>
      <w:rFonts w:ascii="Segoe UI" w:hAnsi="Segoe UI" w:cs="Segoe UI"/>
      <w:sz w:val="18"/>
      <w:szCs w:val="18"/>
    </w:rPr>
  </w:style>
  <w:style w:type="paragraph" w:styleId="aa">
    <w:name w:val="TOC Heading"/>
    <w:basedOn w:val="1"/>
    <w:next w:val="a"/>
    <w:uiPriority w:val="39"/>
    <w:unhideWhenUsed/>
    <w:qFormat/>
    <w:rsid w:val="00E05933"/>
    <w:pPr>
      <w:spacing w:line="259" w:lineRule="auto"/>
      <w:outlineLvl w:val="9"/>
    </w:pPr>
    <w:rPr>
      <w:lang w:eastAsia="ru-RU"/>
    </w:rPr>
  </w:style>
  <w:style w:type="paragraph" w:styleId="ab">
    <w:name w:val="footer"/>
    <w:basedOn w:val="a"/>
    <w:link w:val="ac"/>
    <w:uiPriority w:val="99"/>
    <w:unhideWhenUsed/>
    <w:rsid w:val="00C3734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37348"/>
  </w:style>
  <w:style w:type="character" w:styleId="ad">
    <w:name w:val="footnote reference"/>
    <w:uiPriority w:val="99"/>
    <w:semiHidden/>
    <w:unhideWhenUsed/>
    <w:rsid w:val="00C37348"/>
    <w:rPr>
      <w:vertAlign w:val="superscript"/>
    </w:rPr>
  </w:style>
  <w:style w:type="paragraph" w:customStyle="1" w:styleId="ae">
    <w:name w:val="список с точками"/>
    <w:basedOn w:val="a"/>
    <w:uiPriority w:val="99"/>
    <w:rsid w:val="00C37348"/>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12">
    <w:name w:val="toc 1"/>
    <w:basedOn w:val="a"/>
    <w:next w:val="a"/>
    <w:autoRedefine/>
    <w:uiPriority w:val="39"/>
    <w:unhideWhenUsed/>
    <w:rsid w:val="00024EE5"/>
    <w:pPr>
      <w:spacing w:after="100"/>
    </w:pPr>
  </w:style>
  <w:style w:type="paragraph" w:styleId="21">
    <w:name w:val="toc 2"/>
    <w:basedOn w:val="a"/>
    <w:next w:val="a"/>
    <w:autoRedefine/>
    <w:uiPriority w:val="39"/>
    <w:semiHidden/>
    <w:unhideWhenUsed/>
    <w:rsid w:val="00024EE5"/>
    <w:pPr>
      <w:spacing w:after="100"/>
      <w:ind w:left="220"/>
    </w:pPr>
  </w:style>
  <w:style w:type="character" w:styleId="af">
    <w:name w:val="Hyperlink"/>
    <w:basedOn w:val="a0"/>
    <w:uiPriority w:val="99"/>
    <w:unhideWhenUsed/>
    <w:rsid w:val="0023460D"/>
    <w:rPr>
      <w:color w:val="0000FF" w:themeColor="hyperlink"/>
      <w:u w:val="single"/>
    </w:rPr>
  </w:style>
  <w:style w:type="table" w:styleId="af0">
    <w:name w:val="Table Grid"/>
    <w:basedOn w:val="a1"/>
    <w:uiPriority w:val="59"/>
    <w:rsid w:val="00094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059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E059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E0593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E0593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E05933"/>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E05933"/>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unhideWhenUsed/>
    <w:qFormat/>
    <w:rsid w:val="00E059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unhideWhenUsed/>
    <w:qFormat/>
    <w:rsid w:val="00E0593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E0593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80EE9"/>
    <w:pPr>
      <w:tabs>
        <w:tab w:val="center" w:pos="4677"/>
        <w:tab w:val="right" w:pos="9355"/>
      </w:tabs>
      <w:spacing w:after="0" w:line="240" w:lineRule="auto"/>
      <w:ind w:firstLine="709"/>
      <w:jc w:val="both"/>
    </w:pPr>
    <w:rPr>
      <w:rFonts w:ascii="Calibri" w:eastAsia="Times New Roman" w:hAnsi="Calibri" w:cs="Calibri"/>
    </w:rPr>
  </w:style>
  <w:style w:type="character" w:customStyle="1" w:styleId="a4">
    <w:name w:val="Верхний колонтитул Знак"/>
    <w:basedOn w:val="a0"/>
    <w:link w:val="a3"/>
    <w:uiPriority w:val="99"/>
    <w:rsid w:val="00A80EE9"/>
    <w:rPr>
      <w:rFonts w:ascii="Calibri" w:eastAsia="Times New Roman" w:hAnsi="Calibri" w:cs="Calibri"/>
    </w:rPr>
  </w:style>
  <w:style w:type="paragraph" w:styleId="a5">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11"/>
    <w:uiPriority w:val="99"/>
    <w:rsid w:val="00D57022"/>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uiPriority w:val="99"/>
    <w:semiHidden/>
    <w:rsid w:val="00D57022"/>
    <w:rPr>
      <w:sz w:val="20"/>
      <w:szCs w:val="20"/>
    </w:rPr>
  </w:style>
  <w:style w:type="character" w:customStyle="1" w:styleId="11">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5"/>
    <w:uiPriority w:val="99"/>
    <w:locked/>
    <w:rsid w:val="00D57022"/>
    <w:rPr>
      <w:rFonts w:ascii="Times New Roman" w:eastAsia="Times New Roman" w:hAnsi="Times New Roman" w:cs="Times New Roman"/>
      <w:sz w:val="20"/>
      <w:szCs w:val="20"/>
      <w:lang w:eastAsia="ru-RU"/>
    </w:rPr>
  </w:style>
  <w:style w:type="paragraph" w:styleId="a7">
    <w:name w:val="List Paragraph"/>
    <w:basedOn w:val="a"/>
    <w:uiPriority w:val="99"/>
    <w:qFormat/>
    <w:rsid w:val="00E05933"/>
    <w:pPr>
      <w:spacing w:after="160" w:line="259" w:lineRule="auto"/>
      <w:ind w:left="720"/>
    </w:pPr>
    <w:rPr>
      <w:rFonts w:ascii="Calibri" w:eastAsia="Times New Roman" w:hAnsi="Calibri" w:cs="Calibri"/>
    </w:rPr>
  </w:style>
  <w:style w:type="character" w:customStyle="1" w:styleId="10">
    <w:name w:val="Заголовок 1 Знак"/>
    <w:basedOn w:val="a0"/>
    <w:link w:val="1"/>
    <w:uiPriority w:val="9"/>
    <w:rsid w:val="00E0593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E0593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E05933"/>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E05933"/>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E05933"/>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rsid w:val="00E05933"/>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rsid w:val="00E0593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rsid w:val="00E0593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rsid w:val="00E05933"/>
    <w:rPr>
      <w:rFonts w:asciiTheme="majorHAnsi" w:eastAsiaTheme="majorEastAsia" w:hAnsiTheme="majorHAnsi" w:cstheme="majorBidi"/>
      <w:i/>
      <w:iCs/>
      <w:color w:val="272727" w:themeColor="text1" w:themeTint="D8"/>
      <w:sz w:val="21"/>
      <w:szCs w:val="21"/>
    </w:rPr>
  </w:style>
  <w:style w:type="paragraph" w:styleId="a8">
    <w:name w:val="Balloon Text"/>
    <w:basedOn w:val="a"/>
    <w:link w:val="a9"/>
    <w:uiPriority w:val="99"/>
    <w:semiHidden/>
    <w:unhideWhenUsed/>
    <w:rsid w:val="00E0593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05933"/>
    <w:rPr>
      <w:rFonts w:ascii="Segoe UI" w:hAnsi="Segoe UI" w:cs="Segoe UI"/>
      <w:sz w:val="18"/>
      <w:szCs w:val="18"/>
    </w:rPr>
  </w:style>
  <w:style w:type="paragraph" w:styleId="aa">
    <w:name w:val="TOC Heading"/>
    <w:basedOn w:val="1"/>
    <w:next w:val="a"/>
    <w:uiPriority w:val="39"/>
    <w:unhideWhenUsed/>
    <w:qFormat/>
    <w:rsid w:val="00E05933"/>
    <w:pPr>
      <w:spacing w:line="259" w:lineRule="auto"/>
      <w:outlineLvl w:val="9"/>
    </w:pPr>
    <w:rPr>
      <w:lang w:eastAsia="ru-RU"/>
    </w:rPr>
  </w:style>
  <w:style w:type="paragraph" w:styleId="ab">
    <w:name w:val="footer"/>
    <w:basedOn w:val="a"/>
    <w:link w:val="ac"/>
    <w:uiPriority w:val="99"/>
    <w:unhideWhenUsed/>
    <w:rsid w:val="00C3734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37348"/>
  </w:style>
  <w:style w:type="character" w:styleId="ad">
    <w:name w:val="footnote reference"/>
    <w:uiPriority w:val="99"/>
    <w:semiHidden/>
    <w:unhideWhenUsed/>
    <w:rsid w:val="00C37348"/>
    <w:rPr>
      <w:vertAlign w:val="superscript"/>
    </w:rPr>
  </w:style>
  <w:style w:type="paragraph" w:customStyle="1" w:styleId="ae">
    <w:name w:val="список с точками"/>
    <w:basedOn w:val="a"/>
    <w:uiPriority w:val="99"/>
    <w:rsid w:val="00C37348"/>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12">
    <w:name w:val="toc 1"/>
    <w:basedOn w:val="a"/>
    <w:next w:val="a"/>
    <w:autoRedefine/>
    <w:uiPriority w:val="39"/>
    <w:unhideWhenUsed/>
    <w:rsid w:val="00024EE5"/>
    <w:pPr>
      <w:spacing w:after="100"/>
    </w:pPr>
  </w:style>
  <w:style w:type="paragraph" w:styleId="21">
    <w:name w:val="toc 2"/>
    <w:basedOn w:val="a"/>
    <w:next w:val="a"/>
    <w:autoRedefine/>
    <w:uiPriority w:val="39"/>
    <w:semiHidden/>
    <w:unhideWhenUsed/>
    <w:rsid w:val="00024EE5"/>
    <w:pPr>
      <w:spacing w:after="100"/>
      <w:ind w:left="220"/>
    </w:pPr>
  </w:style>
  <w:style w:type="character" w:styleId="af">
    <w:name w:val="Hyperlink"/>
    <w:basedOn w:val="a0"/>
    <w:uiPriority w:val="99"/>
    <w:unhideWhenUsed/>
    <w:rsid w:val="0023460D"/>
    <w:rPr>
      <w:color w:val="0000FF" w:themeColor="hyperlink"/>
      <w:u w:val="single"/>
    </w:rPr>
  </w:style>
  <w:style w:type="table" w:styleId="af0">
    <w:name w:val="Table Grid"/>
    <w:basedOn w:val="a1"/>
    <w:uiPriority w:val="59"/>
    <w:rsid w:val="00094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727729">
      <w:bodyDiv w:val="1"/>
      <w:marLeft w:val="0"/>
      <w:marRight w:val="0"/>
      <w:marTop w:val="0"/>
      <w:marBottom w:val="0"/>
      <w:divBdr>
        <w:top w:val="none" w:sz="0" w:space="0" w:color="auto"/>
        <w:left w:val="none" w:sz="0" w:space="0" w:color="auto"/>
        <w:bottom w:val="none" w:sz="0" w:space="0" w:color="auto"/>
        <w:right w:val="none" w:sz="0" w:space="0" w:color="auto"/>
      </w:divBdr>
    </w:div>
    <w:div w:id="20413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wapa.spb.ru/index.php?page_id=76" TargetMode="External"/><Relationship Id="rId18" Type="http://schemas.openxmlformats.org/officeDocument/2006/relationships/hyperlink" Target="http://www.businessweek.com/" TargetMode="External"/><Relationship Id="rId26" Type="http://schemas.openxmlformats.org/officeDocument/2006/relationships/hyperlink" Target="http://www.englishonline.co.uk/" TargetMode="External"/><Relationship Id="rId39" Type="http://schemas.openxmlformats.org/officeDocument/2006/relationships/hyperlink" Target="http://www.libraryspot.com/" TargetMode="External"/><Relationship Id="rId3" Type="http://schemas.openxmlformats.org/officeDocument/2006/relationships/styles" Target="styles.xml"/><Relationship Id="rId21" Type="http://schemas.openxmlformats.org/officeDocument/2006/relationships/hyperlink" Target="http://www.nytimes.com/" TargetMode="External"/><Relationship Id="rId34" Type="http://schemas.openxmlformats.org/officeDocument/2006/relationships/hyperlink" Target="http://dictionary.cambridge.org/" TargetMode="External"/><Relationship Id="rId42" Type="http://schemas.openxmlformats.org/officeDocument/2006/relationships/hyperlink" Target="http://www.itlt.edu.nstu.ru/" TargetMode="External"/><Relationship Id="rId7" Type="http://schemas.openxmlformats.org/officeDocument/2006/relationships/footnotes" Target="footnotes.xml"/><Relationship Id="rId12" Type="http://schemas.openxmlformats.org/officeDocument/2006/relationships/hyperlink" Target="http://nwapa.spb.ru/" TargetMode="External"/><Relationship Id="rId17" Type="http://schemas.openxmlformats.org/officeDocument/2006/relationships/hyperlink" Target="http://www.economist.com/business/" TargetMode="External"/><Relationship Id="rId25" Type="http://schemas.openxmlformats.org/officeDocument/2006/relationships/hyperlink" Target="http://www.bbc.co.uk/home/today/index.shtml" TargetMode="External"/><Relationship Id="rId33" Type="http://schemas.openxmlformats.org/officeDocument/2006/relationships/hyperlink" Target="http://www.britannica.com/" TargetMode="External"/><Relationship Id="rId38" Type="http://schemas.openxmlformats.org/officeDocument/2006/relationships/hyperlink" Target="http://www.yourdictionary.com/" TargetMode="External"/><Relationship Id="rId2" Type="http://schemas.openxmlformats.org/officeDocument/2006/relationships/numbering" Target="numbering.xml"/><Relationship Id="rId16" Type="http://schemas.openxmlformats.org/officeDocument/2006/relationships/hyperlink" Target="http://www.economist.com/business" TargetMode="External"/><Relationship Id="rId20" Type="http://schemas.openxmlformats.org/officeDocument/2006/relationships/hyperlink" Target="http://www.nytimes.com/" TargetMode="External"/><Relationship Id="rId29" Type="http://schemas.openxmlformats.org/officeDocument/2006/relationships/hyperlink" Target="http://www.englishforum.com/" TargetMode="External"/><Relationship Id="rId41" Type="http://schemas.openxmlformats.org/officeDocument/2006/relationships/hyperlink" Target="http://www.thetimes100.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dictionary.com/" TargetMode="External"/><Relationship Id="rId32" Type="http://schemas.openxmlformats.org/officeDocument/2006/relationships/hyperlink" Target="http://www.usingenglish.com/" TargetMode="External"/><Relationship Id="rId37" Type="http://schemas.openxmlformats.org/officeDocument/2006/relationships/hyperlink" Target="http://www.symbols.com/" TargetMode="External"/><Relationship Id="rId40" Type="http://schemas.openxmlformats.org/officeDocument/2006/relationships/hyperlink" Target="http://www.eslgold.com/"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wapa.spb.ru/index.php?page_id=76" TargetMode="External"/><Relationship Id="rId23" Type="http://schemas.openxmlformats.org/officeDocument/2006/relationships/hyperlink" Target="http://www.usnews.com/usnews/home.htm" TargetMode="External"/><Relationship Id="rId28" Type="http://schemas.openxmlformats.org/officeDocument/2006/relationships/hyperlink" Target="http://www.eslcafe.com/" TargetMode="External"/><Relationship Id="rId36" Type="http://schemas.openxmlformats.org/officeDocument/2006/relationships/hyperlink" Target="http://www.askoxford.com/" TargetMode="External"/><Relationship Id="rId10" Type="http://schemas.openxmlformats.org/officeDocument/2006/relationships/footer" Target="footer2.xml"/><Relationship Id="rId19" Type="http://schemas.openxmlformats.org/officeDocument/2006/relationships/hyperlink" Target="http://www.businessweek.com/" TargetMode="External"/><Relationship Id="rId31" Type="http://schemas.openxmlformats.org/officeDocument/2006/relationships/hyperlink" Target="http://www.oup.com/elt/internet.english"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nwapa.spb.ru/index.php?page_id=76" TargetMode="External"/><Relationship Id="rId22" Type="http://schemas.openxmlformats.org/officeDocument/2006/relationships/hyperlink" Target="http://www.usnews.com/usnews/home.htm" TargetMode="External"/><Relationship Id="rId27" Type="http://schemas.openxmlformats.org/officeDocument/2006/relationships/hyperlink" Target="http://a4esl.org/" TargetMode="External"/><Relationship Id="rId30" Type="http://schemas.openxmlformats.org/officeDocument/2006/relationships/hyperlink" Target="http://www.just-english.ru/" TargetMode="External"/><Relationship Id="rId35" Type="http://schemas.openxmlformats.org/officeDocument/2006/relationships/hyperlink" Target="http://www.macmillandictionary.com/"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D307D-BEAD-4B17-BC9D-DAABE4BDE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29</Pages>
  <Words>8982</Words>
  <Characters>51202</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Барцева Светлана Геннадьевна</cp:lastModifiedBy>
  <cp:revision>32</cp:revision>
  <cp:lastPrinted>2018-03-26T10:41:00Z</cp:lastPrinted>
  <dcterms:created xsi:type="dcterms:W3CDTF">2017-06-15T11:13:00Z</dcterms:created>
  <dcterms:modified xsi:type="dcterms:W3CDTF">2018-03-30T10:18:00Z</dcterms:modified>
</cp:coreProperties>
</file>