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E9B" w:rsidRPr="00AD076E" w:rsidRDefault="00630EA0" w:rsidP="00230312">
      <w:pPr>
        <w:suppressAutoHyphens w:val="0"/>
        <w:ind w:right="-284" w:firstLine="567"/>
        <w:jc w:val="right"/>
        <w:rPr>
          <w:rFonts w:ascii="Times New Roman" w:hAnsi="Times New Roman"/>
          <w:b/>
          <w:sz w:val="24"/>
          <w:szCs w:val="24"/>
        </w:rPr>
      </w:pPr>
      <w:r w:rsidRPr="00AD076E">
        <w:rPr>
          <w:rFonts w:ascii="Times New Roman" w:hAnsi="Times New Roman"/>
          <w:b/>
          <w:sz w:val="24"/>
          <w:szCs w:val="24"/>
        </w:rPr>
        <w:t xml:space="preserve">Приложение 7 </w:t>
      </w:r>
      <w:r w:rsidR="00CB3594" w:rsidRPr="00AD076E">
        <w:rPr>
          <w:rFonts w:ascii="Times New Roman" w:hAnsi="Times New Roman"/>
          <w:b/>
          <w:kern w:val="0"/>
          <w:sz w:val="24"/>
          <w:szCs w:val="24"/>
        </w:rPr>
        <w:t>ОП</w:t>
      </w:r>
      <w:r w:rsidRPr="00AD076E">
        <w:rPr>
          <w:rFonts w:ascii="Times New Roman" w:hAnsi="Times New Roman"/>
          <w:b/>
          <w:sz w:val="24"/>
          <w:szCs w:val="24"/>
        </w:rPr>
        <w:t xml:space="preserve"> ВО</w:t>
      </w:r>
    </w:p>
    <w:p w:rsidR="00376E9B" w:rsidRPr="00AD076E" w:rsidRDefault="00376E9B" w:rsidP="00230312">
      <w:pPr>
        <w:suppressAutoHyphens w:val="0"/>
        <w:ind w:right="-284" w:firstLine="567"/>
        <w:jc w:val="right"/>
        <w:rPr>
          <w:rFonts w:ascii="Times New Roman" w:hAnsi="Times New Roman"/>
          <w:b/>
          <w:sz w:val="24"/>
          <w:szCs w:val="24"/>
        </w:rPr>
      </w:pPr>
    </w:p>
    <w:p w:rsidR="00376E9B" w:rsidRPr="00AD076E" w:rsidRDefault="00630EA0" w:rsidP="00230312">
      <w:pPr>
        <w:suppressAutoHyphens w:val="0"/>
        <w:ind w:right="-284" w:firstLine="567"/>
        <w:jc w:val="center"/>
        <w:rPr>
          <w:rFonts w:ascii="Times New Roman" w:hAnsi="Times New Roman"/>
          <w:b/>
          <w:sz w:val="24"/>
          <w:szCs w:val="24"/>
        </w:rPr>
      </w:pPr>
      <w:r w:rsidRPr="00AD076E">
        <w:rPr>
          <w:rFonts w:ascii="Times New Roman" w:hAnsi="Times New Roman"/>
          <w:b/>
          <w:sz w:val="24"/>
          <w:szCs w:val="24"/>
        </w:rPr>
        <w:t xml:space="preserve">Федеральное государственное бюджетное образовательное </w:t>
      </w:r>
    </w:p>
    <w:p w:rsidR="00376E9B" w:rsidRPr="00AD076E" w:rsidRDefault="00630EA0" w:rsidP="00230312">
      <w:pPr>
        <w:suppressAutoHyphens w:val="0"/>
        <w:ind w:right="-284" w:firstLine="567"/>
        <w:jc w:val="center"/>
        <w:rPr>
          <w:rFonts w:ascii="Times New Roman" w:hAnsi="Times New Roman"/>
          <w:b/>
          <w:sz w:val="24"/>
          <w:szCs w:val="24"/>
        </w:rPr>
      </w:pPr>
      <w:r w:rsidRPr="00AD076E">
        <w:rPr>
          <w:rFonts w:ascii="Times New Roman" w:hAnsi="Times New Roman"/>
          <w:b/>
          <w:sz w:val="24"/>
          <w:szCs w:val="24"/>
        </w:rPr>
        <w:t>учреждение высшего образования</w:t>
      </w:r>
    </w:p>
    <w:p w:rsidR="00376E9B" w:rsidRPr="00AD076E" w:rsidRDefault="00630EA0" w:rsidP="00230312">
      <w:pPr>
        <w:suppressAutoHyphens w:val="0"/>
        <w:ind w:right="-284" w:firstLine="567"/>
        <w:jc w:val="center"/>
        <w:rPr>
          <w:rFonts w:ascii="Times New Roman" w:hAnsi="Times New Roman"/>
          <w:b/>
          <w:sz w:val="24"/>
          <w:szCs w:val="24"/>
        </w:rPr>
      </w:pPr>
      <w:r w:rsidRPr="00AD076E">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376E9B" w:rsidRPr="00AD076E" w:rsidRDefault="00376E9B" w:rsidP="00230312">
      <w:pPr>
        <w:pBdr>
          <w:bottom w:val="thinThickSmallGap" w:sz="24" w:space="0" w:color="auto"/>
        </w:pBdr>
        <w:suppressAutoHyphens w:val="0"/>
        <w:ind w:firstLine="567"/>
        <w:jc w:val="both"/>
        <w:rPr>
          <w:rFonts w:ascii="Times New Roman" w:hAnsi="Times New Roman"/>
          <w:sz w:val="24"/>
          <w:szCs w:val="24"/>
        </w:rPr>
      </w:pPr>
    </w:p>
    <w:p w:rsidR="00376E9B" w:rsidRPr="00AD076E" w:rsidRDefault="00630EA0" w:rsidP="00230312">
      <w:pPr>
        <w:suppressAutoHyphens w:val="0"/>
        <w:jc w:val="center"/>
        <w:rPr>
          <w:rFonts w:ascii="Times New Roman" w:hAnsi="Times New Roman"/>
          <w:b/>
          <w:sz w:val="24"/>
          <w:szCs w:val="24"/>
        </w:rPr>
      </w:pPr>
      <w:r w:rsidRPr="00AD076E">
        <w:rPr>
          <w:rFonts w:ascii="Times New Roman" w:hAnsi="Times New Roman"/>
          <w:b/>
          <w:sz w:val="24"/>
          <w:szCs w:val="24"/>
        </w:rPr>
        <w:t>СЕВЕРО-ЗАПАДНЫЙ ИНСТИТУТ УПРАВЛЕНИЯ - филиал РАНХиГС</w:t>
      </w:r>
    </w:p>
    <w:p w:rsidR="00376E9B" w:rsidRPr="00AD076E" w:rsidRDefault="00376E9B" w:rsidP="00230312">
      <w:pPr>
        <w:suppressAutoHyphens w:val="0"/>
        <w:jc w:val="center"/>
        <w:rPr>
          <w:rFonts w:ascii="Times New Roman" w:hAnsi="Times New Roman"/>
          <w:b/>
          <w:sz w:val="24"/>
          <w:szCs w:val="24"/>
        </w:rPr>
      </w:pPr>
    </w:p>
    <w:p w:rsidR="00376E9B" w:rsidRPr="00AD076E" w:rsidRDefault="00376E9B" w:rsidP="00230312">
      <w:pPr>
        <w:suppressAutoHyphens w:val="0"/>
        <w:jc w:val="center"/>
        <w:rPr>
          <w:rFonts w:ascii="Times New Roman" w:hAnsi="Times New Roman"/>
          <w:b/>
          <w:sz w:val="24"/>
          <w:szCs w:val="24"/>
        </w:rPr>
      </w:pPr>
    </w:p>
    <w:p w:rsidR="00376E9B" w:rsidRPr="00AD076E" w:rsidRDefault="00630EA0" w:rsidP="00230312">
      <w:pPr>
        <w:suppressAutoHyphens w:val="0"/>
        <w:jc w:val="center"/>
        <w:rPr>
          <w:rFonts w:ascii="Times New Roman" w:hAnsi="Times New Roman"/>
          <w:b/>
          <w:sz w:val="24"/>
          <w:szCs w:val="24"/>
        </w:rPr>
      </w:pPr>
      <w:r w:rsidRPr="00AD076E">
        <w:rPr>
          <w:rFonts w:ascii="Times New Roman" w:hAnsi="Times New Roman"/>
          <w:b/>
          <w:sz w:val="24"/>
          <w:szCs w:val="24"/>
        </w:rPr>
        <w:t xml:space="preserve">КАФЕДРА ПРАВОВЕДЕНИЯ </w:t>
      </w:r>
    </w:p>
    <w:p w:rsidR="00376E9B" w:rsidRPr="00AD076E" w:rsidRDefault="00376E9B" w:rsidP="00230312">
      <w:pPr>
        <w:suppressAutoHyphens w:val="0"/>
        <w:ind w:firstLine="567"/>
        <w:jc w:val="center"/>
        <w:rPr>
          <w:rFonts w:ascii="Times New Roman" w:eastAsia="MS Mincho" w:hAnsi="Times New Roman"/>
          <w:sz w:val="24"/>
          <w:szCs w:val="24"/>
        </w:rPr>
      </w:pPr>
    </w:p>
    <w:tbl>
      <w:tblPr>
        <w:tblW w:w="9747" w:type="dxa"/>
        <w:tblInd w:w="-108" w:type="dxa"/>
        <w:tblLook w:val="04A0" w:firstRow="1" w:lastRow="0" w:firstColumn="1" w:lastColumn="0" w:noHBand="0" w:noVBand="1"/>
      </w:tblPr>
      <w:tblGrid>
        <w:gridCol w:w="5070"/>
        <w:gridCol w:w="4677"/>
      </w:tblGrid>
      <w:tr w:rsidR="00376E9B" w:rsidRPr="00AD076E">
        <w:trPr>
          <w:trHeight w:val="2430"/>
        </w:trPr>
        <w:tc>
          <w:tcPr>
            <w:tcW w:w="5070" w:type="dxa"/>
          </w:tcPr>
          <w:p w:rsidR="00376E9B" w:rsidRPr="00AD076E" w:rsidRDefault="00376E9B" w:rsidP="00230312">
            <w:pPr>
              <w:suppressAutoHyphens w:val="0"/>
              <w:ind w:firstLine="567"/>
              <w:jc w:val="center"/>
              <w:rPr>
                <w:rFonts w:ascii="Times New Roman" w:hAnsi="Times New Roman"/>
                <w:sz w:val="24"/>
                <w:szCs w:val="24"/>
              </w:rPr>
            </w:pPr>
          </w:p>
          <w:p w:rsidR="00376E9B" w:rsidRPr="00AD076E" w:rsidRDefault="00376E9B" w:rsidP="00230312">
            <w:pPr>
              <w:suppressAutoHyphens w:val="0"/>
              <w:ind w:firstLine="567"/>
              <w:jc w:val="center"/>
              <w:rPr>
                <w:rFonts w:ascii="Times New Roman" w:eastAsia="MS Mincho" w:hAnsi="Times New Roman"/>
                <w:sz w:val="24"/>
                <w:szCs w:val="24"/>
              </w:rPr>
            </w:pPr>
          </w:p>
        </w:tc>
        <w:tc>
          <w:tcPr>
            <w:tcW w:w="4677" w:type="dxa"/>
          </w:tcPr>
          <w:p w:rsidR="0084446B" w:rsidRDefault="0084446B" w:rsidP="0084446B">
            <w:pPr>
              <w:widowControl/>
              <w:suppressAutoHyphens w:val="0"/>
              <w:overflowPunct/>
              <w:autoSpaceDE/>
              <w:ind w:firstLine="709"/>
              <w:jc w:val="both"/>
              <w:rPr>
                <w:rFonts w:ascii="Times New Roman" w:hAnsi="Times New Roman"/>
                <w:kern w:val="0"/>
                <w:sz w:val="24"/>
                <w:szCs w:val="24"/>
              </w:rPr>
            </w:pPr>
            <w:r>
              <w:rPr>
                <w:rFonts w:ascii="Times New Roman" w:hAnsi="Times New Roman"/>
                <w:kern w:val="0"/>
                <w:sz w:val="24"/>
                <w:szCs w:val="24"/>
              </w:rPr>
              <w:t>УТВЕРЖДЕНА</w:t>
            </w:r>
          </w:p>
          <w:p w:rsidR="0084446B" w:rsidRDefault="0084446B" w:rsidP="0084446B">
            <w:pPr>
              <w:widowControl/>
              <w:suppressAutoHyphens w:val="0"/>
              <w:overflowPunct/>
              <w:autoSpaceDE/>
              <w:ind w:left="708"/>
              <w:jc w:val="both"/>
              <w:rPr>
                <w:rFonts w:ascii="Times New Roman" w:hAnsi="Times New Roman"/>
                <w:kern w:val="0"/>
                <w:sz w:val="24"/>
                <w:szCs w:val="24"/>
              </w:rPr>
            </w:pPr>
            <w:r>
              <w:rPr>
                <w:rFonts w:ascii="Times New Roman" w:hAnsi="Times New Roman"/>
                <w:kern w:val="0"/>
                <w:sz w:val="24"/>
                <w:szCs w:val="24"/>
              </w:rPr>
              <w:t xml:space="preserve">Методической комиссией по направлениям 40.03.01, 40.04.01, 40.06.01 </w:t>
            </w:r>
            <w:r>
              <w:rPr>
                <w:rFonts w:ascii="Times New Roman" w:hAnsi="Times New Roman"/>
                <w:kern w:val="0"/>
                <w:sz w:val="24"/>
                <w:szCs w:val="24"/>
                <w:u w:val="single"/>
              </w:rPr>
              <w:t>Юриспруденция</w:t>
            </w:r>
          </w:p>
          <w:p w:rsidR="0084446B" w:rsidRDefault="0084446B" w:rsidP="0084446B">
            <w:pPr>
              <w:suppressAutoHyphens w:val="0"/>
              <w:ind w:left="708"/>
              <w:jc w:val="both"/>
              <w:rPr>
                <w:rFonts w:ascii="Times New Roman" w:hAnsi="Times New Roman"/>
                <w:sz w:val="24"/>
                <w:szCs w:val="24"/>
              </w:rPr>
            </w:pPr>
            <w:r>
              <w:rPr>
                <w:rFonts w:ascii="Times New Roman" w:hAnsi="Times New Roman"/>
                <w:sz w:val="24"/>
                <w:szCs w:val="24"/>
              </w:rPr>
              <w:t>Протокол от «13» июля 2021 г. № 3</w:t>
            </w:r>
          </w:p>
          <w:p w:rsidR="00376E9B" w:rsidRPr="00AD076E" w:rsidRDefault="00376E9B" w:rsidP="00230312">
            <w:pPr>
              <w:suppressAutoHyphens w:val="0"/>
              <w:ind w:left="708"/>
              <w:jc w:val="both"/>
              <w:rPr>
                <w:rFonts w:ascii="Times New Roman" w:hAnsi="Times New Roman"/>
                <w:sz w:val="24"/>
                <w:szCs w:val="24"/>
              </w:rPr>
            </w:pPr>
          </w:p>
          <w:p w:rsidR="00376E9B" w:rsidRPr="00AD076E" w:rsidRDefault="00376E9B" w:rsidP="00230312">
            <w:pPr>
              <w:suppressAutoHyphens w:val="0"/>
              <w:ind w:left="708"/>
              <w:jc w:val="both"/>
              <w:rPr>
                <w:rFonts w:ascii="Times New Roman" w:hAnsi="Times New Roman"/>
                <w:sz w:val="24"/>
                <w:szCs w:val="24"/>
              </w:rPr>
            </w:pPr>
          </w:p>
          <w:p w:rsidR="00376E9B" w:rsidRPr="00AD076E" w:rsidRDefault="00376E9B" w:rsidP="00230312">
            <w:pPr>
              <w:suppressAutoHyphens w:val="0"/>
              <w:ind w:left="708"/>
              <w:jc w:val="both"/>
              <w:rPr>
                <w:rFonts w:ascii="Times New Roman" w:hAnsi="Times New Roman"/>
                <w:sz w:val="24"/>
                <w:szCs w:val="24"/>
              </w:rPr>
            </w:pPr>
          </w:p>
        </w:tc>
      </w:tr>
    </w:tbl>
    <w:p w:rsidR="00376E9B" w:rsidRPr="00AD076E" w:rsidRDefault="00376E9B" w:rsidP="00230312">
      <w:pPr>
        <w:suppressAutoHyphens w:val="0"/>
        <w:ind w:right="-284" w:firstLine="567"/>
        <w:jc w:val="center"/>
        <w:rPr>
          <w:rFonts w:ascii="Times New Roman" w:hAnsi="Times New Roman"/>
          <w:sz w:val="24"/>
          <w:szCs w:val="24"/>
        </w:rPr>
      </w:pPr>
    </w:p>
    <w:p w:rsidR="00376E9B" w:rsidRPr="00AD076E" w:rsidRDefault="00630EA0" w:rsidP="00230312">
      <w:pPr>
        <w:suppressAutoHyphens w:val="0"/>
        <w:ind w:right="-284" w:firstLine="567"/>
        <w:jc w:val="center"/>
        <w:rPr>
          <w:rFonts w:ascii="Times New Roman" w:hAnsi="Times New Roman"/>
          <w:b/>
          <w:sz w:val="24"/>
          <w:szCs w:val="24"/>
        </w:rPr>
      </w:pPr>
      <w:r w:rsidRPr="00AD076E">
        <w:rPr>
          <w:rFonts w:ascii="Times New Roman" w:hAnsi="Times New Roman"/>
          <w:b/>
          <w:sz w:val="24"/>
          <w:szCs w:val="24"/>
        </w:rPr>
        <w:t xml:space="preserve">РАБОЧАЯ ПРОГРАММА ДИСЦИПЛИНЫ </w:t>
      </w:r>
    </w:p>
    <w:p w:rsidR="00376E9B" w:rsidRPr="00AD076E" w:rsidRDefault="00376E9B" w:rsidP="00230312">
      <w:pPr>
        <w:suppressAutoHyphens w:val="0"/>
        <w:ind w:right="-284" w:firstLine="567"/>
        <w:jc w:val="center"/>
        <w:rPr>
          <w:rFonts w:ascii="Times New Roman" w:hAnsi="Times New Roman"/>
          <w:sz w:val="24"/>
          <w:szCs w:val="24"/>
        </w:rPr>
      </w:pPr>
    </w:p>
    <w:p w:rsidR="00376E9B" w:rsidRPr="00AD076E" w:rsidRDefault="001045A0" w:rsidP="00230312">
      <w:pPr>
        <w:suppressAutoHyphens w:val="0"/>
        <w:ind w:firstLine="567"/>
        <w:jc w:val="center"/>
        <w:rPr>
          <w:rFonts w:ascii="Times New Roman" w:hAnsi="Times New Roman"/>
          <w:sz w:val="24"/>
          <w:szCs w:val="24"/>
        </w:rPr>
      </w:pPr>
      <w:r w:rsidRPr="001045A0">
        <w:rPr>
          <w:rFonts w:ascii="Times New Roman" w:hAnsi="Times New Roman"/>
          <w:sz w:val="24"/>
          <w:szCs w:val="24"/>
        </w:rPr>
        <w:t>Б1.О.07</w:t>
      </w:r>
      <w:r>
        <w:rPr>
          <w:rFonts w:ascii="Times New Roman" w:hAnsi="Times New Roman"/>
          <w:sz w:val="24"/>
          <w:szCs w:val="24"/>
        </w:rPr>
        <w:t xml:space="preserve"> </w:t>
      </w:r>
      <w:r w:rsidR="00630EA0" w:rsidRPr="00AD076E">
        <w:rPr>
          <w:rFonts w:ascii="Times New Roman" w:hAnsi="Times New Roman"/>
          <w:sz w:val="24"/>
          <w:szCs w:val="24"/>
        </w:rPr>
        <w:t>Иностранный язык в сфере юриспруденции</w:t>
      </w:r>
    </w:p>
    <w:p w:rsidR="00376E9B" w:rsidRPr="00AD076E" w:rsidRDefault="00376E9B" w:rsidP="00230312">
      <w:pPr>
        <w:suppressAutoHyphens w:val="0"/>
        <w:rPr>
          <w:rFonts w:ascii="Times New Roman" w:hAnsi="Times New Roman"/>
          <w:sz w:val="24"/>
          <w:szCs w:val="24"/>
        </w:rPr>
      </w:pPr>
    </w:p>
    <w:p w:rsidR="00376E9B" w:rsidRPr="00AD076E" w:rsidRDefault="00376E9B" w:rsidP="00230312">
      <w:pPr>
        <w:suppressAutoHyphens w:val="0"/>
        <w:jc w:val="center"/>
        <w:rPr>
          <w:rFonts w:ascii="Times New Roman" w:hAnsi="Times New Roman"/>
          <w:sz w:val="24"/>
          <w:szCs w:val="24"/>
        </w:rPr>
      </w:pPr>
    </w:p>
    <w:p w:rsidR="00376E9B" w:rsidRPr="00AD076E" w:rsidRDefault="00630EA0" w:rsidP="00230312">
      <w:pPr>
        <w:suppressAutoHyphens w:val="0"/>
        <w:ind w:firstLine="567"/>
        <w:jc w:val="center"/>
        <w:rPr>
          <w:rFonts w:ascii="Times New Roman" w:hAnsi="Times New Roman"/>
          <w:sz w:val="24"/>
          <w:szCs w:val="24"/>
        </w:rPr>
      </w:pPr>
      <w:r w:rsidRPr="00AD076E">
        <w:rPr>
          <w:rFonts w:ascii="Times New Roman" w:hAnsi="Times New Roman"/>
          <w:sz w:val="24"/>
          <w:szCs w:val="24"/>
        </w:rPr>
        <w:t>_______________</w:t>
      </w:r>
      <w:r w:rsidRPr="00AD076E">
        <w:rPr>
          <w:rFonts w:ascii="Times New Roman" w:hAnsi="Times New Roman"/>
          <w:sz w:val="24"/>
          <w:szCs w:val="24"/>
          <w:u w:val="single"/>
        </w:rPr>
        <w:t>40.03.01 Юриспруденция</w:t>
      </w:r>
      <w:r w:rsidRPr="00AD076E">
        <w:rPr>
          <w:rFonts w:ascii="Times New Roman" w:hAnsi="Times New Roman"/>
          <w:sz w:val="24"/>
          <w:szCs w:val="24"/>
        </w:rPr>
        <w:t>_______________</w:t>
      </w:r>
    </w:p>
    <w:p w:rsidR="00376E9B" w:rsidRPr="00AD076E" w:rsidRDefault="00630EA0" w:rsidP="00230312">
      <w:pPr>
        <w:suppressAutoHyphens w:val="0"/>
        <w:ind w:firstLine="567"/>
        <w:jc w:val="center"/>
        <w:rPr>
          <w:rFonts w:ascii="Times New Roman" w:hAnsi="Times New Roman"/>
          <w:i/>
          <w:sz w:val="24"/>
          <w:szCs w:val="24"/>
        </w:rPr>
      </w:pPr>
      <w:r w:rsidRPr="00AD076E">
        <w:rPr>
          <w:rFonts w:ascii="Times New Roman" w:hAnsi="Times New Roman"/>
          <w:i/>
          <w:sz w:val="24"/>
          <w:szCs w:val="24"/>
        </w:rPr>
        <w:t xml:space="preserve">(код, наименование направления подготовки/специальности) </w:t>
      </w:r>
    </w:p>
    <w:p w:rsidR="00376E9B" w:rsidRPr="00AD076E" w:rsidRDefault="00376E9B" w:rsidP="00230312">
      <w:pPr>
        <w:suppressAutoHyphens w:val="0"/>
        <w:ind w:firstLine="567"/>
        <w:jc w:val="center"/>
        <w:rPr>
          <w:rFonts w:ascii="Times New Roman" w:hAnsi="Times New Roman"/>
          <w:i/>
          <w:sz w:val="24"/>
          <w:szCs w:val="24"/>
        </w:rPr>
      </w:pPr>
    </w:p>
    <w:p w:rsidR="00376E9B" w:rsidRPr="00AD076E" w:rsidRDefault="00630EA0" w:rsidP="00230312">
      <w:pPr>
        <w:suppressAutoHyphens w:val="0"/>
        <w:ind w:firstLine="567"/>
        <w:jc w:val="center"/>
        <w:rPr>
          <w:rFonts w:ascii="Times New Roman" w:hAnsi="Times New Roman"/>
          <w:sz w:val="24"/>
          <w:szCs w:val="24"/>
        </w:rPr>
      </w:pPr>
      <w:r w:rsidRPr="00AD076E">
        <w:rPr>
          <w:rFonts w:ascii="Times New Roman" w:hAnsi="Times New Roman"/>
          <w:sz w:val="24"/>
          <w:szCs w:val="24"/>
        </w:rPr>
        <w:t>______________</w:t>
      </w:r>
      <w:r w:rsidRPr="00AD076E">
        <w:rPr>
          <w:rFonts w:ascii="Times New Roman" w:hAnsi="Times New Roman"/>
          <w:sz w:val="24"/>
          <w:szCs w:val="24"/>
          <w:u w:val="single"/>
        </w:rPr>
        <w:t>Юридическая деятельность</w:t>
      </w:r>
      <w:r w:rsidRPr="00AD076E">
        <w:rPr>
          <w:rFonts w:ascii="Times New Roman" w:hAnsi="Times New Roman"/>
          <w:sz w:val="24"/>
          <w:szCs w:val="24"/>
        </w:rPr>
        <w:t>______________</w:t>
      </w:r>
    </w:p>
    <w:p w:rsidR="00376E9B" w:rsidRPr="00AD076E" w:rsidRDefault="00630EA0" w:rsidP="00230312">
      <w:pPr>
        <w:suppressAutoHyphens w:val="0"/>
        <w:ind w:firstLine="567"/>
        <w:jc w:val="center"/>
        <w:rPr>
          <w:rFonts w:ascii="Times New Roman" w:hAnsi="Times New Roman"/>
          <w:i/>
          <w:sz w:val="24"/>
          <w:szCs w:val="24"/>
        </w:rPr>
      </w:pPr>
      <w:r w:rsidRPr="00AD076E">
        <w:rPr>
          <w:rFonts w:ascii="Times New Roman" w:hAnsi="Times New Roman"/>
          <w:i/>
          <w:sz w:val="24"/>
          <w:szCs w:val="24"/>
        </w:rPr>
        <w:t>(профиль)</w:t>
      </w:r>
    </w:p>
    <w:p w:rsidR="00376E9B" w:rsidRPr="00AD076E" w:rsidRDefault="00376E9B" w:rsidP="00230312">
      <w:pPr>
        <w:suppressAutoHyphens w:val="0"/>
        <w:ind w:firstLine="567"/>
        <w:jc w:val="center"/>
        <w:rPr>
          <w:rFonts w:ascii="Times New Roman" w:hAnsi="Times New Roman"/>
          <w:sz w:val="24"/>
          <w:szCs w:val="24"/>
        </w:rPr>
      </w:pPr>
    </w:p>
    <w:p w:rsidR="00376E9B" w:rsidRPr="00AD076E" w:rsidRDefault="00630EA0" w:rsidP="00230312">
      <w:pPr>
        <w:suppressAutoHyphens w:val="0"/>
        <w:ind w:firstLine="567"/>
        <w:jc w:val="center"/>
        <w:rPr>
          <w:rFonts w:ascii="Times New Roman" w:hAnsi="Times New Roman"/>
          <w:sz w:val="24"/>
          <w:szCs w:val="24"/>
        </w:rPr>
      </w:pPr>
      <w:r w:rsidRPr="00AD076E">
        <w:rPr>
          <w:rFonts w:ascii="Times New Roman" w:hAnsi="Times New Roman"/>
          <w:sz w:val="24"/>
          <w:szCs w:val="24"/>
        </w:rPr>
        <w:t>______________________</w:t>
      </w:r>
      <w:r w:rsidRPr="00AD076E">
        <w:rPr>
          <w:rFonts w:ascii="Times New Roman" w:hAnsi="Times New Roman"/>
          <w:sz w:val="24"/>
          <w:szCs w:val="24"/>
          <w:u w:val="single"/>
        </w:rPr>
        <w:t>бакалавр</w:t>
      </w:r>
      <w:r w:rsidRPr="00AD076E">
        <w:rPr>
          <w:rFonts w:ascii="Times New Roman" w:hAnsi="Times New Roman"/>
          <w:sz w:val="24"/>
          <w:szCs w:val="24"/>
        </w:rPr>
        <w:t>______________________</w:t>
      </w:r>
    </w:p>
    <w:p w:rsidR="00376E9B" w:rsidRPr="00AD076E" w:rsidRDefault="00630EA0" w:rsidP="00230312">
      <w:pPr>
        <w:suppressAutoHyphens w:val="0"/>
        <w:ind w:firstLine="567"/>
        <w:jc w:val="center"/>
        <w:rPr>
          <w:rFonts w:ascii="Times New Roman" w:hAnsi="Times New Roman"/>
          <w:i/>
          <w:sz w:val="24"/>
          <w:szCs w:val="24"/>
        </w:rPr>
      </w:pPr>
      <w:r w:rsidRPr="00AD076E">
        <w:rPr>
          <w:rFonts w:ascii="Times New Roman" w:hAnsi="Times New Roman"/>
          <w:i/>
          <w:sz w:val="24"/>
          <w:szCs w:val="24"/>
        </w:rPr>
        <w:t>(квалификация)</w:t>
      </w:r>
    </w:p>
    <w:p w:rsidR="00376E9B" w:rsidRPr="00AD076E" w:rsidRDefault="00376E9B" w:rsidP="00230312">
      <w:pPr>
        <w:suppressAutoHyphens w:val="0"/>
        <w:ind w:firstLine="567"/>
        <w:jc w:val="center"/>
        <w:rPr>
          <w:rFonts w:ascii="Times New Roman" w:hAnsi="Times New Roman"/>
          <w:sz w:val="24"/>
          <w:szCs w:val="24"/>
        </w:rPr>
      </w:pPr>
    </w:p>
    <w:p w:rsidR="00376E9B" w:rsidRPr="00AD076E" w:rsidRDefault="00630EA0" w:rsidP="00230312">
      <w:pPr>
        <w:ind w:firstLine="567"/>
        <w:jc w:val="center"/>
        <w:rPr>
          <w:rFonts w:ascii="Times New Roman" w:hAnsi="Times New Roman"/>
          <w:sz w:val="24"/>
          <w:szCs w:val="24"/>
        </w:rPr>
      </w:pPr>
      <w:r w:rsidRPr="00AD076E">
        <w:rPr>
          <w:rFonts w:ascii="Times New Roman" w:hAnsi="Times New Roman"/>
          <w:sz w:val="24"/>
          <w:szCs w:val="24"/>
        </w:rPr>
        <w:t>____________</w:t>
      </w:r>
      <w:r w:rsidRPr="00AD076E">
        <w:rPr>
          <w:rFonts w:ascii="Times New Roman" w:hAnsi="Times New Roman"/>
          <w:sz w:val="24"/>
          <w:szCs w:val="24"/>
          <w:u w:val="single"/>
        </w:rPr>
        <w:t>очная / очно-заочная/заочная</w:t>
      </w:r>
      <w:r w:rsidRPr="00AD076E">
        <w:rPr>
          <w:rFonts w:ascii="Times New Roman" w:hAnsi="Times New Roman"/>
          <w:sz w:val="24"/>
          <w:szCs w:val="24"/>
        </w:rPr>
        <w:t>_</w:t>
      </w:r>
      <w:r w:rsidR="00361992">
        <w:rPr>
          <w:sz w:val="24"/>
          <w:szCs w:val="24"/>
        </w:rPr>
        <w:t>(на базе ВО и СПО)</w:t>
      </w:r>
      <w:r w:rsidR="00361992">
        <w:rPr>
          <w:i/>
          <w:sz w:val="24"/>
          <w:szCs w:val="24"/>
        </w:rPr>
        <w:t xml:space="preserve"> </w:t>
      </w:r>
      <w:r w:rsidRPr="00AD076E">
        <w:rPr>
          <w:rFonts w:ascii="Times New Roman" w:hAnsi="Times New Roman"/>
          <w:sz w:val="24"/>
          <w:szCs w:val="24"/>
        </w:rPr>
        <w:t>_</w:t>
      </w:r>
    </w:p>
    <w:p w:rsidR="009D32B3" w:rsidRDefault="009D32B3" w:rsidP="00230312">
      <w:pPr>
        <w:ind w:firstLine="567"/>
        <w:jc w:val="center"/>
        <w:rPr>
          <w:rFonts w:ascii="Times New Roman" w:hAnsi="Times New Roman"/>
          <w:i/>
          <w:sz w:val="24"/>
          <w:szCs w:val="24"/>
        </w:rPr>
      </w:pPr>
      <w:r>
        <w:rPr>
          <w:rFonts w:ascii="Times New Roman" w:hAnsi="Times New Roman"/>
          <w:i/>
          <w:sz w:val="24"/>
          <w:szCs w:val="24"/>
        </w:rPr>
        <w:t>(формы обучения)</w:t>
      </w:r>
    </w:p>
    <w:p w:rsidR="00376E9B" w:rsidRPr="00AD076E" w:rsidRDefault="00376E9B" w:rsidP="00230312">
      <w:pPr>
        <w:suppressAutoHyphens w:val="0"/>
        <w:ind w:firstLine="567"/>
        <w:jc w:val="center"/>
        <w:rPr>
          <w:rFonts w:ascii="Times New Roman" w:hAnsi="Times New Roman"/>
          <w:sz w:val="24"/>
          <w:szCs w:val="24"/>
        </w:rPr>
      </w:pPr>
    </w:p>
    <w:p w:rsidR="00376E9B" w:rsidRPr="00AD076E" w:rsidRDefault="00630EA0" w:rsidP="00230312">
      <w:pPr>
        <w:suppressAutoHyphens w:val="0"/>
        <w:ind w:firstLine="567"/>
        <w:jc w:val="center"/>
        <w:rPr>
          <w:rFonts w:ascii="Times New Roman" w:hAnsi="Times New Roman"/>
          <w:sz w:val="24"/>
          <w:szCs w:val="24"/>
        </w:rPr>
      </w:pPr>
      <w:r w:rsidRPr="00AD076E">
        <w:rPr>
          <w:rFonts w:ascii="Times New Roman" w:hAnsi="Times New Roman"/>
          <w:sz w:val="24"/>
          <w:szCs w:val="24"/>
        </w:rPr>
        <w:t>Год набора -</w:t>
      </w:r>
      <w:r w:rsidR="009D32B3">
        <w:rPr>
          <w:rFonts w:ascii="Times New Roman" w:hAnsi="Times New Roman"/>
          <w:sz w:val="24"/>
          <w:szCs w:val="24"/>
        </w:rPr>
        <w:t xml:space="preserve"> 2021</w:t>
      </w:r>
    </w:p>
    <w:p w:rsidR="00376E9B" w:rsidRPr="00AD076E" w:rsidRDefault="00376E9B" w:rsidP="00230312">
      <w:pPr>
        <w:suppressAutoHyphens w:val="0"/>
        <w:ind w:firstLine="567"/>
        <w:jc w:val="center"/>
        <w:rPr>
          <w:rFonts w:ascii="Times New Roman" w:hAnsi="Times New Roman"/>
          <w:sz w:val="24"/>
          <w:szCs w:val="24"/>
        </w:rPr>
      </w:pPr>
    </w:p>
    <w:p w:rsidR="00376E9B" w:rsidRPr="00AD076E" w:rsidRDefault="00376E9B" w:rsidP="00230312">
      <w:pPr>
        <w:suppressAutoHyphens w:val="0"/>
        <w:ind w:firstLine="567"/>
        <w:jc w:val="center"/>
        <w:rPr>
          <w:rFonts w:ascii="Times New Roman" w:hAnsi="Times New Roman"/>
          <w:sz w:val="24"/>
          <w:szCs w:val="24"/>
          <w:highlight w:val="yellow"/>
        </w:rPr>
      </w:pPr>
    </w:p>
    <w:p w:rsidR="00376E9B" w:rsidRPr="00AD076E" w:rsidRDefault="00376E9B" w:rsidP="00230312">
      <w:pPr>
        <w:suppressAutoHyphens w:val="0"/>
        <w:ind w:firstLine="567"/>
        <w:jc w:val="center"/>
        <w:rPr>
          <w:rFonts w:ascii="Times New Roman" w:hAnsi="Times New Roman"/>
          <w:sz w:val="24"/>
          <w:szCs w:val="24"/>
        </w:rPr>
      </w:pPr>
    </w:p>
    <w:p w:rsidR="00376E9B" w:rsidRPr="00AD076E" w:rsidRDefault="00376E9B" w:rsidP="00230312">
      <w:pPr>
        <w:suppressAutoHyphens w:val="0"/>
        <w:ind w:firstLine="567"/>
        <w:jc w:val="center"/>
        <w:rPr>
          <w:rFonts w:ascii="Times New Roman" w:hAnsi="Times New Roman"/>
          <w:sz w:val="24"/>
          <w:szCs w:val="24"/>
        </w:rPr>
      </w:pPr>
    </w:p>
    <w:p w:rsidR="00376E9B" w:rsidRPr="00AD076E" w:rsidRDefault="00376E9B" w:rsidP="00230312">
      <w:pPr>
        <w:suppressAutoHyphens w:val="0"/>
        <w:ind w:firstLine="567"/>
        <w:jc w:val="center"/>
        <w:rPr>
          <w:rFonts w:ascii="Times New Roman" w:hAnsi="Times New Roman"/>
          <w:sz w:val="24"/>
          <w:szCs w:val="24"/>
        </w:rPr>
      </w:pPr>
    </w:p>
    <w:p w:rsidR="00376E9B" w:rsidRPr="00AD076E" w:rsidRDefault="00630EA0" w:rsidP="00230312">
      <w:pPr>
        <w:suppressAutoHyphens w:val="0"/>
        <w:ind w:firstLine="567"/>
        <w:jc w:val="center"/>
        <w:rPr>
          <w:rFonts w:ascii="Times New Roman" w:hAnsi="Times New Roman"/>
          <w:sz w:val="24"/>
          <w:szCs w:val="24"/>
        </w:rPr>
        <w:sectPr w:rsidR="00376E9B" w:rsidRPr="00AD076E">
          <w:headerReference w:type="default" r:id="rId9"/>
          <w:pgSz w:w="11906" w:h="16838"/>
          <w:pgMar w:top="1134" w:right="850" w:bottom="1134" w:left="1701" w:header="720" w:footer="720" w:gutter="0"/>
          <w:cols w:space="720"/>
          <w:titlePg/>
          <w:docGrid w:linePitch="299"/>
        </w:sectPr>
      </w:pPr>
      <w:r w:rsidRPr="00AD076E">
        <w:rPr>
          <w:rFonts w:ascii="Times New Roman" w:hAnsi="Times New Roman"/>
          <w:sz w:val="24"/>
          <w:szCs w:val="24"/>
        </w:rPr>
        <w:t>Санкт-Петербург, 20</w:t>
      </w:r>
      <w:r w:rsidR="00CB3594" w:rsidRPr="00AD076E">
        <w:rPr>
          <w:rFonts w:ascii="Times New Roman" w:hAnsi="Times New Roman"/>
          <w:sz w:val="24"/>
          <w:szCs w:val="24"/>
        </w:rPr>
        <w:t>2</w:t>
      </w:r>
      <w:r w:rsidR="009526F0">
        <w:rPr>
          <w:rFonts w:ascii="Times New Roman" w:hAnsi="Times New Roman"/>
          <w:sz w:val="24"/>
          <w:szCs w:val="24"/>
        </w:rPr>
        <w:t>1</w:t>
      </w:r>
      <w:r w:rsidRPr="00AD076E">
        <w:rPr>
          <w:rFonts w:ascii="Times New Roman" w:hAnsi="Times New Roman"/>
          <w:sz w:val="24"/>
          <w:szCs w:val="24"/>
        </w:rPr>
        <w:t xml:space="preserve"> г.</w:t>
      </w:r>
      <w:r w:rsidRPr="00AD076E">
        <w:rPr>
          <w:rFonts w:ascii="Times New Roman" w:eastAsia="Calibri" w:hAnsi="Times New Roman"/>
          <w:sz w:val="24"/>
          <w:szCs w:val="24"/>
        </w:rPr>
        <w:t xml:space="preserve"> </w:t>
      </w:r>
    </w:p>
    <w:p w:rsidR="00376E9B" w:rsidRPr="00AD076E" w:rsidRDefault="00630EA0" w:rsidP="00230312">
      <w:pPr>
        <w:suppressAutoHyphens w:val="0"/>
        <w:ind w:firstLine="567"/>
        <w:jc w:val="both"/>
        <w:rPr>
          <w:rFonts w:ascii="Times New Roman" w:hAnsi="Times New Roman"/>
          <w:sz w:val="24"/>
          <w:szCs w:val="24"/>
        </w:rPr>
      </w:pPr>
      <w:r w:rsidRPr="00AD076E">
        <w:rPr>
          <w:rFonts w:ascii="Times New Roman" w:hAnsi="Times New Roman"/>
          <w:b/>
          <w:sz w:val="24"/>
          <w:szCs w:val="24"/>
        </w:rPr>
        <w:lastRenderedPageBreak/>
        <w:t>Автор(ы)–составитель(и):</w:t>
      </w:r>
    </w:p>
    <w:p w:rsidR="00376E9B" w:rsidRPr="00AD076E" w:rsidRDefault="00630EA0" w:rsidP="00230312">
      <w:pPr>
        <w:tabs>
          <w:tab w:val="center" w:pos="2700"/>
          <w:tab w:val="center" w:pos="5940"/>
          <w:tab w:val="center" w:pos="8280"/>
        </w:tabs>
        <w:suppressAutoHyphens w:val="0"/>
        <w:ind w:right="-6" w:firstLine="567"/>
        <w:jc w:val="both"/>
        <w:rPr>
          <w:rFonts w:ascii="Times New Roman" w:hAnsi="Times New Roman"/>
          <w:sz w:val="24"/>
          <w:szCs w:val="24"/>
        </w:rPr>
      </w:pPr>
      <w:r w:rsidRPr="00AD076E">
        <w:rPr>
          <w:rFonts w:ascii="Times New Roman" w:hAnsi="Times New Roman"/>
          <w:sz w:val="24"/>
          <w:szCs w:val="24"/>
        </w:rPr>
        <w:t>_Старший преподаватель ______ _кафедры МО___ _Акмаева А.Р. ___</w:t>
      </w:r>
    </w:p>
    <w:p w:rsidR="00376E9B" w:rsidRPr="00AD076E" w:rsidRDefault="00630EA0" w:rsidP="00230312">
      <w:pPr>
        <w:tabs>
          <w:tab w:val="center" w:pos="2880"/>
          <w:tab w:val="center" w:pos="6120"/>
          <w:tab w:val="center" w:pos="8460"/>
        </w:tabs>
        <w:suppressAutoHyphens w:val="0"/>
        <w:ind w:right="-6" w:firstLine="567"/>
        <w:jc w:val="both"/>
        <w:rPr>
          <w:rFonts w:ascii="Times New Roman" w:hAnsi="Times New Roman"/>
          <w:sz w:val="24"/>
          <w:szCs w:val="24"/>
        </w:rPr>
      </w:pPr>
      <w:r w:rsidRPr="00AD076E">
        <w:rPr>
          <w:rFonts w:ascii="Times New Roman" w:hAnsi="Times New Roman"/>
          <w:i/>
          <w:sz w:val="24"/>
          <w:szCs w:val="24"/>
          <w:vertAlign w:val="superscript"/>
        </w:rPr>
        <w:t xml:space="preserve">(ученая степень и(или) ученое звание, должность) (наименование кафедры) ( Ф.И.О.) </w:t>
      </w:r>
    </w:p>
    <w:p w:rsidR="00376E9B" w:rsidRPr="00AD076E" w:rsidRDefault="00376E9B" w:rsidP="00230312">
      <w:pPr>
        <w:tabs>
          <w:tab w:val="center" w:pos="2880"/>
          <w:tab w:val="center" w:pos="6120"/>
          <w:tab w:val="center" w:pos="8460"/>
        </w:tabs>
        <w:suppressAutoHyphens w:val="0"/>
        <w:ind w:right="-6" w:firstLine="567"/>
        <w:jc w:val="both"/>
        <w:rPr>
          <w:rFonts w:ascii="Times New Roman" w:hAnsi="Times New Roman"/>
          <w:sz w:val="24"/>
          <w:szCs w:val="24"/>
        </w:rPr>
      </w:pPr>
    </w:p>
    <w:p w:rsidR="00376E9B" w:rsidRPr="00AD076E" w:rsidRDefault="00376E9B" w:rsidP="00230312">
      <w:pPr>
        <w:suppressAutoHyphens w:val="0"/>
        <w:ind w:firstLine="567"/>
        <w:jc w:val="both"/>
        <w:rPr>
          <w:rFonts w:ascii="Times New Roman" w:hAnsi="Times New Roman"/>
          <w:sz w:val="24"/>
          <w:szCs w:val="24"/>
        </w:rPr>
      </w:pPr>
    </w:p>
    <w:p w:rsidR="00376E9B" w:rsidRPr="00AD076E" w:rsidRDefault="00630EA0" w:rsidP="00230312">
      <w:pPr>
        <w:suppressAutoHyphens w:val="0"/>
        <w:ind w:right="-6" w:firstLine="567"/>
        <w:jc w:val="both"/>
        <w:rPr>
          <w:rFonts w:ascii="Times New Roman" w:hAnsi="Times New Roman"/>
          <w:sz w:val="24"/>
          <w:szCs w:val="24"/>
        </w:rPr>
      </w:pPr>
      <w:r w:rsidRPr="00AD076E">
        <w:rPr>
          <w:rFonts w:ascii="Times New Roman" w:hAnsi="Times New Roman"/>
          <w:sz w:val="24"/>
          <w:szCs w:val="24"/>
        </w:rPr>
        <w:t xml:space="preserve">Заведующий кафедрой </w:t>
      </w:r>
    </w:p>
    <w:p w:rsidR="00376E9B" w:rsidRPr="00AD076E" w:rsidRDefault="00630EA0" w:rsidP="00230312">
      <w:pPr>
        <w:tabs>
          <w:tab w:val="center" w:pos="2700"/>
          <w:tab w:val="center" w:pos="5940"/>
          <w:tab w:val="center" w:pos="8280"/>
        </w:tabs>
        <w:suppressAutoHyphens w:val="0"/>
        <w:ind w:right="-6" w:firstLine="567"/>
        <w:rPr>
          <w:rFonts w:ascii="Times New Roman" w:hAnsi="Times New Roman"/>
          <w:sz w:val="24"/>
          <w:szCs w:val="24"/>
        </w:rPr>
      </w:pPr>
      <w:r w:rsidRPr="00AD076E">
        <w:rPr>
          <w:rFonts w:ascii="Times New Roman" w:hAnsi="Times New Roman"/>
          <w:sz w:val="24"/>
          <w:szCs w:val="24"/>
          <w:u w:val="single"/>
        </w:rPr>
        <w:t>правоведения</w:t>
      </w:r>
      <w:r w:rsidRPr="00AD076E">
        <w:rPr>
          <w:rFonts w:ascii="Times New Roman" w:hAnsi="Times New Roman"/>
          <w:sz w:val="24"/>
          <w:szCs w:val="24"/>
        </w:rPr>
        <w:t>__________</w:t>
      </w:r>
      <w:r w:rsidRPr="00AD076E">
        <w:rPr>
          <w:rFonts w:ascii="Times New Roman" w:hAnsi="Times New Roman"/>
          <w:sz w:val="24"/>
          <w:szCs w:val="24"/>
          <w:u w:val="single"/>
        </w:rPr>
        <w:t>к.ю.н., доцент Трегубов М.В.</w:t>
      </w:r>
      <w:r w:rsidRPr="00AD076E">
        <w:rPr>
          <w:rFonts w:ascii="Times New Roman" w:hAnsi="Times New Roman"/>
          <w:sz w:val="24"/>
          <w:szCs w:val="24"/>
        </w:rPr>
        <w:t xml:space="preserve"> </w:t>
      </w:r>
    </w:p>
    <w:p w:rsidR="00376E9B" w:rsidRPr="00AD076E" w:rsidRDefault="00630EA0" w:rsidP="00230312">
      <w:pPr>
        <w:tabs>
          <w:tab w:val="center" w:pos="2880"/>
          <w:tab w:val="center" w:pos="6120"/>
          <w:tab w:val="center" w:pos="8460"/>
        </w:tabs>
        <w:suppressAutoHyphens w:val="0"/>
        <w:ind w:right="-6" w:firstLine="567"/>
        <w:rPr>
          <w:rFonts w:ascii="Times New Roman" w:hAnsi="Times New Roman"/>
          <w:sz w:val="24"/>
          <w:szCs w:val="24"/>
        </w:rPr>
      </w:pPr>
      <w:r w:rsidRPr="00AD076E">
        <w:rPr>
          <w:rFonts w:ascii="Times New Roman" w:hAnsi="Times New Roman"/>
          <w:i/>
          <w:sz w:val="24"/>
          <w:szCs w:val="24"/>
          <w:vertAlign w:val="superscript"/>
        </w:rPr>
        <w:t xml:space="preserve"> (наименование кафедры) (ученая степень и(или) ученое звание) (Ф.И.О.)</w:t>
      </w:r>
    </w:p>
    <w:p w:rsidR="00376E9B" w:rsidRPr="00AD076E" w:rsidRDefault="00376E9B" w:rsidP="00230312">
      <w:pPr>
        <w:tabs>
          <w:tab w:val="center" w:pos="1620"/>
          <w:tab w:val="center" w:pos="4320"/>
          <w:tab w:val="center" w:pos="6840"/>
        </w:tabs>
        <w:suppressAutoHyphens w:val="0"/>
        <w:ind w:right="-6" w:firstLine="567"/>
        <w:rPr>
          <w:rFonts w:ascii="Times New Roman" w:hAnsi="Times New Roman"/>
          <w:sz w:val="24"/>
          <w:szCs w:val="24"/>
        </w:rPr>
        <w:sectPr w:rsidR="00376E9B" w:rsidRPr="00AD076E">
          <w:headerReference w:type="default" r:id="rId10"/>
          <w:pgSz w:w="11906" w:h="16838"/>
          <w:pgMar w:top="1134" w:right="850" w:bottom="1134" w:left="1701" w:header="720" w:footer="720" w:gutter="0"/>
          <w:cols w:space="720"/>
        </w:sectPr>
      </w:pPr>
    </w:p>
    <w:p w:rsidR="00376E9B" w:rsidRPr="00AD076E" w:rsidRDefault="00630EA0" w:rsidP="00230312">
      <w:pPr>
        <w:suppressAutoHyphens w:val="0"/>
        <w:ind w:firstLine="567"/>
        <w:jc w:val="center"/>
        <w:rPr>
          <w:rFonts w:ascii="Times New Roman" w:hAnsi="Times New Roman"/>
          <w:sz w:val="24"/>
          <w:szCs w:val="24"/>
        </w:rPr>
      </w:pPr>
      <w:r w:rsidRPr="00AD076E">
        <w:rPr>
          <w:rFonts w:ascii="Times New Roman" w:hAnsi="Times New Roman"/>
          <w:b/>
          <w:sz w:val="24"/>
          <w:szCs w:val="24"/>
        </w:rPr>
        <w:lastRenderedPageBreak/>
        <w:t>СОДЕРЖАНИЕ</w:t>
      </w:r>
    </w:p>
    <w:p w:rsidR="00376E9B" w:rsidRPr="00AD076E" w:rsidRDefault="00376E9B" w:rsidP="00230312">
      <w:pPr>
        <w:suppressAutoHyphens w:val="0"/>
        <w:ind w:firstLine="567"/>
        <w:jc w:val="both"/>
        <w:rPr>
          <w:rFonts w:ascii="Times New Roman" w:hAnsi="Times New Roman"/>
          <w:sz w:val="24"/>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376E9B" w:rsidRPr="00AD076E">
        <w:tc>
          <w:tcPr>
            <w:tcW w:w="8923" w:type="dxa"/>
            <w:shd w:val="clear" w:color="auto" w:fill="auto"/>
            <w:tcMar>
              <w:top w:w="0" w:type="dxa"/>
              <w:left w:w="108" w:type="dxa"/>
              <w:bottom w:w="0" w:type="dxa"/>
              <w:right w:w="108" w:type="dxa"/>
            </w:tcMar>
          </w:tcPr>
          <w:p w:rsidR="00376E9B" w:rsidRPr="00AD076E" w:rsidRDefault="00630EA0" w:rsidP="00230312">
            <w:pPr>
              <w:numPr>
                <w:ilvl w:val="0"/>
                <w:numId w:val="1"/>
              </w:numPr>
              <w:suppressAutoHyphens w:val="0"/>
              <w:ind w:left="0" w:firstLine="709"/>
              <w:jc w:val="both"/>
              <w:rPr>
                <w:rFonts w:ascii="Times New Roman" w:hAnsi="Times New Roman"/>
                <w:sz w:val="24"/>
                <w:szCs w:val="24"/>
              </w:rPr>
            </w:pPr>
            <w:r w:rsidRPr="00AD076E">
              <w:rPr>
                <w:rFonts w:ascii="Times New Roman" w:hAnsi="Times New Roman"/>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230312">
            <w:pPr>
              <w:numPr>
                <w:ilvl w:val="0"/>
                <w:numId w:val="1"/>
              </w:numPr>
              <w:suppressAutoHyphens w:val="0"/>
              <w:ind w:left="0" w:firstLine="567"/>
              <w:jc w:val="both"/>
              <w:rPr>
                <w:rFonts w:ascii="Times New Roman" w:hAnsi="Times New Roman"/>
                <w:sz w:val="24"/>
                <w:szCs w:val="24"/>
              </w:rPr>
            </w:pPr>
            <w:r w:rsidRPr="00AD076E">
              <w:rPr>
                <w:rFonts w:ascii="Times New Roman" w:hAnsi="Times New Roman"/>
                <w:sz w:val="24"/>
                <w:szCs w:val="24"/>
              </w:rPr>
              <w:t>Объем и место дисциплины в структуре образовательной программы</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230312">
            <w:pPr>
              <w:numPr>
                <w:ilvl w:val="0"/>
                <w:numId w:val="1"/>
              </w:numPr>
              <w:suppressAutoHyphens w:val="0"/>
              <w:ind w:left="0" w:firstLine="567"/>
              <w:rPr>
                <w:rFonts w:ascii="Times New Roman" w:hAnsi="Times New Roman"/>
                <w:sz w:val="24"/>
                <w:szCs w:val="24"/>
              </w:rPr>
            </w:pPr>
            <w:r w:rsidRPr="00AD076E">
              <w:rPr>
                <w:rFonts w:ascii="Times New Roman" w:hAnsi="Times New Roman"/>
                <w:sz w:val="24"/>
                <w:szCs w:val="24"/>
              </w:rPr>
              <w:t xml:space="preserve">Содержание и структура дисциплины </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230312">
            <w:pPr>
              <w:numPr>
                <w:ilvl w:val="0"/>
                <w:numId w:val="1"/>
              </w:numPr>
              <w:suppressAutoHyphens w:val="0"/>
              <w:ind w:left="0" w:firstLine="567"/>
              <w:jc w:val="both"/>
              <w:rPr>
                <w:rFonts w:ascii="Times New Roman" w:hAnsi="Times New Roman"/>
                <w:sz w:val="24"/>
                <w:szCs w:val="24"/>
              </w:rPr>
            </w:pPr>
            <w:r w:rsidRPr="00AD076E">
              <w:rPr>
                <w:rFonts w:ascii="Times New Roman" w:hAnsi="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230312">
            <w:pPr>
              <w:numPr>
                <w:ilvl w:val="0"/>
                <w:numId w:val="1"/>
              </w:numPr>
              <w:suppressAutoHyphens w:val="0"/>
              <w:ind w:left="0" w:firstLine="567"/>
              <w:jc w:val="both"/>
              <w:rPr>
                <w:rFonts w:ascii="Times New Roman" w:hAnsi="Times New Roman"/>
                <w:sz w:val="24"/>
                <w:szCs w:val="24"/>
              </w:rPr>
            </w:pPr>
            <w:r w:rsidRPr="00AD076E">
              <w:rPr>
                <w:rFonts w:ascii="Times New Roman" w:hAnsi="Times New Roman"/>
                <w:sz w:val="24"/>
                <w:szCs w:val="24"/>
              </w:rPr>
              <w:t>Методические указания для обучающихся по освоению дисциплины (модуля)</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230312">
            <w:pPr>
              <w:numPr>
                <w:ilvl w:val="0"/>
                <w:numId w:val="1"/>
              </w:numPr>
              <w:suppressAutoHyphens w:val="0"/>
              <w:ind w:left="0" w:firstLine="567"/>
              <w:jc w:val="both"/>
              <w:rPr>
                <w:rFonts w:ascii="Times New Roman" w:hAnsi="Times New Roman"/>
                <w:sz w:val="24"/>
                <w:szCs w:val="24"/>
              </w:rPr>
            </w:pPr>
            <w:r w:rsidRPr="00AD076E">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230312">
            <w:pPr>
              <w:suppressAutoHyphens w:val="0"/>
              <w:ind w:firstLine="567"/>
              <w:rPr>
                <w:rFonts w:ascii="Times New Roman" w:hAnsi="Times New Roman"/>
                <w:sz w:val="24"/>
                <w:szCs w:val="24"/>
              </w:rPr>
            </w:pPr>
            <w:r w:rsidRPr="00AD076E">
              <w:rPr>
                <w:rFonts w:ascii="Times New Roman" w:hAnsi="Times New Roman"/>
                <w:sz w:val="24"/>
                <w:szCs w:val="24"/>
              </w:rPr>
              <w:t>6.1. Основная литература</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230312">
            <w:pPr>
              <w:tabs>
                <w:tab w:val="left" w:pos="0"/>
                <w:tab w:val="left" w:pos="540"/>
              </w:tabs>
              <w:suppressAutoHyphens w:val="0"/>
              <w:ind w:firstLine="567"/>
              <w:rPr>
                <w:rFonts w:ascii="Times New Roman" w:hAnsi="Times New Roman"/>
                <w:sz w:val="24"/>
                <w:szCs w:val="24"/>
              </w:rPr>
            </w:pPr>
            <w:r w:rsidRPr="00AD076E">
              <w:rPr>
                <w:rFonts w:ascii="Times New Roman" w:hAnsi="Times New Roman"/>
                <w:sz w:val="24"/>
                <w:szCs w:val="24"/>
              </w:rPr>
              <w:t>6.2. Дополнительная литература</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230312">
            <w:pPr>
              <w:suppressAutoHyphens w:val="0"/>
              <w:ind w:firstLine="567"/>
              <w:rPr>
                <w:rFonts w:ascii="Times New Roman" w:hAnsi="Times New Roman"/>
                <w:sz w:val="24"/>
                <w:szCs w:val="24"/>
              </w:rPr>
            </w:pPr>
            <w:r w:rsidRPr="00AD076E">
              <w:rPr>
                <w:rFonts w:ascii="Times New Roman" w:hAnsi="Times New Roman"/>
                <w:sz w:val="24"/>
                <w:szCs w:val="24"/>
              </w:rPr>
              <w:t>6.3. Учебно-методическое обеспечение самостоятельной работы</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230312">
            <w:pPr>
              <w:suppressAutoHyphens w:val="0"/>
              <w:ind w:firstLine="567"/>
              <w:rPr>
                <w:rFonts w:ascii="Times New Roman" w:hAnsi="Times New Roman"/>
                <w:sz w:val="24"/>
                <w:szCs w:val="24"/>
              </w:rPr>
            </w:pPr>
            <w:r w:rsidRPr="00AD076E">
              <w:rPr>
                <w:rFonts w:ascii="Times New Roman" w:hAnsi="Times New Roman"/>
                <w:sz w:val="24"/>
                <w:szCs w:val="24"/>
              </w:rPr>
              <w:t>6.4. Нормативные правовые документы</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230312">
            <w:pPr>
              <w:suppressAutoHyphens w:val="0"/>
              <w:ind w:firstLine="567"/>
              <w:rPr>
                <w:rFonts w:ascii="Times New Roman" w:hAnsi="Times New Roman"/>
                <w:sz w:val="24"/>
                <w:szCs w:val="24"/>
              </w:rPr>
            </w:pPr>
            <w:r w:rsidRPr="00AD076E">
              <w:rPr>
                <w:rFonts w:ascii="Times New Roman" w:hAnsi="Times New Roman"/>
                <w:sz w:val="24"/>
                <w:szCs w:val="24"/>
              </w:rPr>
              <w:t>6.5. Интернет-ресурсы</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230312">
            <w:pPr>
              <w:suppressAutoHyphens w:val="0"/>
              <w:ind w:firstLine="567"/>
              <w:rPr>
                <w:rFonts w:ascii="Times New Roman" w:hAnsi="Times New Roman"/>
                <w:sz w:val="24"/>
                <w:szCs w:val="24"/>
              </w:rPr>
            </w:pPr>
            <w:r w:rsidRPr="00AD076E">
              <w:rPr>
                <w:rFonts w:ascii="Times New Roman" w:hAnsi="Times New Roman"/>
                <w:sz w:val="24"/>
                <w:szCs w:val="24"/>
              </w:rPr>
              <w:t>6.6. Иные источники</w:t>
            </w:r>
          </w:p>
        </w:tc>
      </w:tr>
      <w:tr w:rsidR="00376E9B" w:rsidRPr="00AD076E">
        <w:tc>
          <w:tcPr>
            <w:tcW w:w="8923" w:type="dxa"/>
            <w:shd w:val="clear" w:color="auto" w:fill="auto"/>
            <w:tcMar>
              <w:top w:w="0" w:type="dxa"/>
              <w:left w:w="108" w:type="dxa"/>
              <w:bottom w:w="0" w:type="dxa"/>
              <w:right w:w="108" w:type="dxa"/>
            </w:tcMar>
          </w:tcPr>
          <w:p w:rsidR="00376E9B" w:rsidRPr="00AD076E" w:rsidRDefault="00630EA0" w:rsidP="00230312">
            <w:pPr>
              <w:numPr>
                <w:ilvl w:val="0"/>
                <w:numId w:val="1"/>
              </w:numPr>
              <w:suppressAutoHyphens w:val="0"/>
              <w:ind w:left="0" w:firstLine="567"/>
              <w:jc w:val="both"/>
              <w:rPr>
                <w:rFonts w:ascii="Times New Roman" w:hAnsi="Times New Roman"/>
                <w:sz w:val="24"/>
                <w:szCs w:val="24"/>
              </w:rPr>
            </w:pPr>
            <w:r w:rsidRPr="00AD076E">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376E9B" w:rsidRPr="00AD076E" w:rsidRDefault="00376E9B" w:rsidP="00230312">
      <w:pPr>
        <w:suppressAutoHyphens w:val="0"/>
        <w:ind w:firstLine="567"/>
        <w:jc w:val="both"/>
        <w:rPr>
          <w:rFonts w:ascii="Times New Roman" w:hAnsi="Times New Roman"/>
          <w:sz w:val="24"/>
          <w:szCs w:val="24"/>
        </w:rPr>
      </w:pPr>
    </w:p>
    <w:p w:rsidR="00376E9B" w:rsidRPr="00AD076E" w:rsidRDefault="00630EA0" w:rsidP="00230312">
      <w:pPr>
        <w:suppressAutoHyphens w:val="0"/>
        <w:ind w:firstLine="567"/>
        <w:jc w:val="center"/>
        <w:rPr>
          <w:rFonts w:ascii="Times New Roman" w:hAnsi="Times New Roman"/>
          <w:sz w:val="24"/>
          <w:szCs w:val="24"/>
        </w:rPr>
        <w:sectPr w:rsidR="00376E9B" w:rsidRPr="00AD076E">
          <w:headerReference w:type="default" r:id="rId11"/>
          <w:pgSz w:w="11906" w:h="16838"/>
          <w:pgMar w:top="1134" w:right="850" w:bottom="1134" w:left="1701" w:header="720" w:footer="720" w:gutter="0"/>
          <w:cols w:space="720"/>
        </w:sectPr>
      </w:pPr>
      <w:r w:rsidRPr="00AD076E">
        <w:rPr>
          <w:rFonts w:ascii="Times New Roman" w:hAnsi="Times New Roman"/>
          <w:sz w:val="24"/>
          <w:szCs w:val="24"/>
        </w:rPr>
        <w:t xml:space="preserve"> </w:t>
      </w:r>
    </w:p>
    <w:p w:rsidR="00376E9B" w:rsidRPr="00AD076E" w:rsidRDefault="00630EA0" w:rsidP="00230312">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AD076E">
        <w:rPr>
          <w:rFonts w:ascii="Times New Roman" w:hAnsi="Times New Roman"/>
          <w:b/>
          <w:kern w:val="0"/>
          <w:sz w:val="24"/>
          <w:szCs w:val="24"/>
          <w:lang w:eastAsia="en-US"/>
        </w:rPr>
        <w:lastRenderedPageBreak/>
        <w:t xml:space="preserve">Перечень планируемых результатов обучения по дисциплине, соотнесенных с планируемыми результатами освоения </w:t>
      </w:r>
      <w:r w:rsidR="00CB3594" w:rsidRPr="00AD076E">
        <w:rPr>
          <w:rFonts w:ascii="Times New Roman" w:hAnsi="Times New Roman"/>
          <w:b/>
          <w:bCs/>
          <w:sz w:val="24"/>
          <w:szCs w:val="24"/>
        </w:rPr>
        <w:t>образовательной программы</w:t>
      </w:r>
    </w:p>
    <w:p w:rsidR="001045A0" w:rsidRDefault="00630EA0" w:rsidP="00230312">
      <w:pPr>
        <w:numPr>
          <w:ilvl w:val="1"/>
          <w:numId w:val="15"/>
        </w:numPr>
        <w:suppressAutoHyphens w:val="0"/>
        <w:overflowPunct/>
        <w:autoSpaceDE/>
        <w:jc w:val="both"/>
        <w:textAlignment w:val="auto"/>
        <w:rPr>
          <w:rFonts w:ascii="Times New Roman" w:hAnsi="Times New Roman"/>
          <w:sz w:val="24"/>
          <w:szCs w:val="24"/>
        </w:rPr>
      </w:pPr>
      <w:r w:rsidRPr="00AD076E">
        <w:rPr>
          <w:rFonts w:ascii="Times New Roman" w:hAnsi="Times New Roman"/>
          <w:kern w:val="0"/>
          <w:sz w:val="24"/>
          <w:szCs w:val="24"/>
          <w:lang w:eastAsia="en-US"/>
        </w:rPr>
        <w:t xml:space="preserve">Дисциплина </w:t>
      </w:r>
      <w:r w:rsidR="001045A0" w:rsidRPr="001045A0">
        <w:rPr>
          <w:rFonts w:ascii="Times New Roman" w:hAnsi="Times New Roman"/>
          <w:kern w:val="0"/>
          <w:sz w:val="24"/>
          <w:szCs w:val="24"/>
          <w:lang w:eastAsia="en-US"/>
        </w:rPr>
        <w:t>Б1.О.07</w:t>
      </w:r>
      <w:r w:rsidR="001045A0">
        <w:rPr>
          <w:rFonts w:ascii="Times New Roman" w:hAnsi="Times New Roman"/>
          <w:kern w:val="0"/>
          <w:sz w:val="24"/>
          <w:szCs w:val="24"/>
          <w:lang w:eastAsia="en-US"/>
        </w:rPr>
        <w:t xml:space="preserve"> </w:t>
      </w:r>
      <w:r w:rsidRPr="00AD076E">
        <w:rPr>
          <w:rFonts w:ascii="Times New Roman" w:hAnsi="Times New Roman"/>
          <w:kern w:val="0"/>
          <w:sz w:val="24"/>
          <w:szCs w:val="24"/>
          <w:lang w:eastAsia="en-US"/>
        </w:rPr>
        <w:t>Иностранный язык в сфере юриспруденции обеспечивает овладение следующей компетенцией:</w:t>
      </w:r>
      <w:bookmarkEnd w:id="0"/>
      <w:bookmarkEnd w:id="1"/>
      <w:r w:rsidR="001045A0" w:rsidRPr="001045A0">
        <w:rPr>
          <w:rFonts w:ascii="Times New Roman" w:hAnsi="Times New Roman"/>
          <w:sz w:val="24"/>
          <w:szCs w:val="24"/>
        </w:rPr>
        <w:t xml:space="preserve"> </w:t>
      </w:r>
    </w:p>
    <w:tbl>
      <w:tblPr>
        <w:tblW w:w="9571" w:type="dxa"/>
        <w:tblLayout w:type="fixed"/>
        <w:tblCellMar>
          <w:left w:w="10" w:type="dxa"/>
          <w:right w:w="10" w:type="dxa"/>
        </w:tblCellMar>
        <w:tblLook w:val="04A0" w:firstRow="1" w:lastRow="0" w:firstColumn="1" w:lastColumn="0" w:noHBand="0" w:noVBand="1"/>
      </w:tblPr>
      <w:tblGrid>
        <w:gridCol w:w="1526"/>
        <w:gridCol w:w="2693"/>
        <w:gridCol w:w="1418"/>
        <w:gridCol w:w="3934"/>
      </w:tblGrid>
      <w:tr w:rsidR="001045A0" w:rsidTr="00BD4F26">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45A0" w:rsidRDefault="001045A0" w:rsidP="00230312">
            <w:pPr>
              <w:suppressAutoHyphens w:val="0"/>
              <w:overflowPunct/>
              <w:autoSpaceDE/>
              <w:jc w:val="center"/>
              <w:rPr>
                <w:rFonts w:ascii="Times New Roman" w:hAnsi="Times New Roman"/>
                <w:spacing w:val="-20"/>
                <w:sz w:val="24"/>
                <w:szCs w:val="24"/>
              </w:rPr>
            </w:pPr>
            <w:r>
              <w:rPr>
                <w:rFonts w:ascii="Times New Roman" w:hAnsi="Times New Roman"/>
                <w:spacing w:val="-20"/>
                <w:sz w:val="24"/>
                <w:szCs w:val="24"/>
              </w:rPr>
              <w:t>Код</w:t>
            </w:r>
          </w:p>
          <w:p w:rsidR="001045A0" w:rsidRDefault="001045A0" w:rsidP="00230312">
            <w:pPr>
              <w:suppressAutoHyphens w:val="0"/>
              <w:overflowPunct/>
              <w:autoSpaceDE/>
              <w:jc w:val="center"/>
              <w:rPr>
                <w:rFonts w:ascii="Times New Roman" w:hAnsi="Times New Roman"/>
                <w:spacing w:val="-20"/>
                <w:sz w:val="24"/>
                <w:szCs w:val="24"/>
              </w:rPr>
            </w:pPr>
            <w:r>
              <w:rPr>
                <w:rFonts w:ascii="Times New Roman" w:hAnsi="Times New Roman"/>
                <w:spacing w:val="-20"/>
                <w:sz w:val="24"/>
                <w:szCs w:val="24"/>
              </w:rPr>
              <w:t>компетенции</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45A0" w:rsidRDefault="001045A0" w:rsidP="00230312">
            <w:pPr>
              <w:suppressAutoHyphens w:val="0"/>
              <w:overflowPunct/>
              <w:autoSpaceDE/>
              <w:jc w:val="center"/>
              <w:rPr>
                <w:rFonts w:ascii="Times New Roman" w:hAnsi="Times New Roman"/>
                <w:spacing w:val="-20"/>
                <w:sz w:val="24"/>
                <w:szCs w:val="24"/>
              </w:rPr>
            </w:pPr>
            <w:r>
              <w:rPr>
                <w:rFonts w:ascii="Times New Roman" w:hAnsi="Times New Roman"/>
                <w:spacing w:val="-20"/>
                <w:sz w:val="24"/>
                <w:szCs w:val="24"/>
              </w:rPr>
              <w:t>Наименование</w:t>
            </w:r>
          </w:p>
          <w:p w:rsidR="001045A0" w:rsidRDefault="001045A0" w:rsidP="00230312">
            <w:pPr>
              <w:suppressAutoHyphens w:val="0"/>
              <w:overflowPunct/>
              <w:autoSpaceDE/>
              <w:jc w:val="center"/>
              <w:rPr>
                <w:rFonts w:ascii="Times New Roman" w:hAnsi="Times New Roman"/>
                <w:spacing w:val="-20"/>
                <w:sz w:val="24"/>
                <w:szCs w:val="24"/>
              </w:rPr>
            </w:pPr>
            <w:r>
              <w:rPr>
                <w:rFonts w:ascii="Times New Roman" w:hAnsi="Times New Roman"/>
                <w:spacing w:val="-20"/>
                <w:sz w:val="24"/>
                <w:szCs w:val="24"/>
              </w:rPr>
              <w:t>компетенции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45A0" w:rsidRDefault="001045A0" w:rsidP="00230312">
            <w:pPr>
              <w:suppressAutoHyphens w:val="0"/>
              <w:overflowPunct/>
              <w:autoSpaceDE/>
              <w:jc w:val="center"/>
              <w:rPr>
                <w:rFonts w:ascii="Times New Roman" w:hAnsi="Times New Roman"/>
                <w:spacing w:val="-20"/>
                <w:sz w:val="24"/>
                <w:szCs w:val="24"/>
              </w:rPr>
            </w:pPr>
            <w:r>
              <w:rPr>
                <w:rFonts w:ascii="Times New Roman" w:hAnsi="Times New Roman"/>
                <w:spacing w:val="-20"/>
                <w:sz w:val="24"/>
                <w:szCs w:val="24"/>
              </w:rPr>
              <w:t>Код этапа освоения компетенции</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045A0" w:rsidRDefault="001045A0" w:rsidP="00230312">
            <w:pPr>
              <w:suppressAutoHyphens w:val="0"/>
              <w:overflowPunct/>
              <w:autoSpaceDE/>
              <w:jc w:val="center"/>
              <w:rPr>
                <w:rFonts w:ascii="Times New Roman" w:hAnsi="Times New Roman"/>
                <w:spacing w:val="-20"/>
                <w:sz w:val="24"/>
                <w:szCs w:val="24"/>
              </w:rPr>
            </w:pPr>
            <w:r>
              <w:rPr>
                <w:rFonts w:ascii="Times New Roman" w:hAnsi="Times New Roman"/>
                <w:spacing w:val="-20"/>
                <w:sz w:val="24"/>
                <w:szCs w:val="24"/>
              </w:rPr>
              <w:t>Наименование этапа освоения компетенции</w:t>
            </w:r>
          </w:p>
        </w:tc>
      </w:tr>
      <w:tr w:rsidR="001045A0" w:rsidTr="00BD4F26">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45A0" w:rsidRDefault="001045A0" w:rsidP="00230312">
            <w:pPr>
              <w:suppressAutoHyphens w:val="0"/>
              <w:overflowPunct/>
              <w:autoSpaceDE/>
              <w:jc w:val="both"/>
              <w:rPr>
                <w:rFonts w:ascii="Times New Roman" w:hAnsi="Times New Roman"/>
                <w:spacing w:val="-20"/>
                <w:sz w:val="24"/>
                <w:szCs w:val="24"/>
              </w:rPr>
            </w:pPr>
            <w:r>
              <w:rPr>
                <w:rFonts w:ascii="Times New Roman" w:hAnsi="Times New Roman"/>
                <w:spacing w:val="-20"/>
                <w:sz w:val="24"/>
                <w:szCs w:val="24"/>
              </w:rPr>
              <w:t>УК ОС-4</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45A0" w:rsidRDefault="001045A0" w:rsidP="00230312">
            <w:pPr>
              <w:suppressAutoHyphens w:val="0"/>
              <w:overflowPunct/>
              <w:autoSpaceDE/>
              <w:jc w:val="both"/>
              <w:rPr>
                <w:rFonts w:ascii="Times New Roman" w:hAnsi="Times New Roman"/>
                <w:spacing w:val="-20"/>
                <w:sz w:val="24"/>
                <w:szCs w:val="24"/>
              </w:rPr>
            </w:pPr>
            <w:r>
              <w:rPr>
                <w:rFonts w:ascii="Times New Roman" w:hAnsi="Times New Roman"/>
                <w:spacing w:val="-20"/>
                <w:sz w:val="24"/>
                <w:szCs w:val="24"/>
              </w:rPr>
              <w:t>Способен осуществлять коммуникацию, в том числе деловую, в устной и письменной формах на государственном и иностранном(ых) языках</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45A0" w:rsidRDefault="001045A0" w:rsidP="00230312">
            <w:pPr>
              <w:suppressAutoHyphens w:val="0"/>
              <w:overflowPunct/>
              <w:autoSpaceDE/>
              <w:jc w:val="both"/>
              <w:rPr>
                <w:rFonts w:ascii="Times New Roman" w:hAnsi="Times New Roman"/>
                <w:spacing w:val="-20"/>
                <w:sz w:val="24"/>
                <w:szCs w:val="24"/>
              </w:rPr>
            </w:pPr>
            <w:r>
              <w:rPr>
                <w:rFonts w:ascii="Times New Roman" w:hAnsi="Times New Roman"/>
                <w:spacing w:val="-20"/>
                <w:sz w:val="24"/>
                <w:szCs w:val="24"/>
              </w:rPr>
              <w:t>УК ОС 4.1. УК ОС 4.2.</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45A0" w:rsidRDefault="001045A0" w:rsidP="00230312">
            <w:pPr>
              <w:suppressAutoHyphens w:val="0"/>
              <w:overflowPunct/>
              <w:autoSpaceDE/>
              <w:jc w:val="both"/>
              <w:rPr>
                <w:rFonts w:ascii="Times New Roman" w:hAnsi="Times New Roman"/>
                <w:spacing w:val="-20"/>
                <w:sz w:val="24"/>
                <w:szCs w:val="24"/>
              </w:rPr>
            </w:pPr>
            <w:r>
              <w:rPr>
                <w:rFonts w:ascii="Times New Roman" w:hAnsi="Times New Roman"/>
                <w:spacing w:val="-20"/>
                <w:sz w:val="24"/>
                <w:szCs w:val="24"/>
              </w:rPr>
              <w:t>Способность осуществлять коммуникацию в устной и письменной формах на государственном языке в различных сферах профессиональной деятельности юриста</w:t>
            </w:r>
          </w:p>
          <w:p w:rsidR="001045A0" w:rsidRDefault="001045A0" w:rsidP="00230312">
            <w:pPr>
              <w:suppressAutoHyphens w:val="0"/>
              <w:overflowPunct/>
              <w:autoSpaceDE/>
              <w:jc w:val="both"/>
              <w:rPr>
                <w:rFonts w:ascii="Times New Roman" w:hAnsi="Times New Roman"/>
                <w:spacing w:val="-20"/>
                <w:sz w:val="24"/>
                <w:szCs w:val="24"/>
              </w:rPr>
            </w:pPr>
            <w:r>
              <w:rPr>
                <w:rFonts w:ascii="Times New Roman" w:hAnsi="Times New Roman"/>
                <w:spacing w:val="-20"/>
                <w:sz w:val="24"/>
                <w:szCs w:val="24"/>
              </w:rPr>
              <w:t>Способность осуществлять коммуникацию по проблемам юридической деятельности в устной и письменной формах на иностранном(ых) языках</w:t>
            </w:r>
          </w:p>
        </w:tc>
      </w:tr>
      <w:tr w:rsidR="00D07EBF" w:rsidTr="00BD4F26">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7EBF" w:rsidRDefault="00F0652C" w:rsidP="00230312">
            <w:pPr>
              <w:suppressAutoHyphens w:val="0"/>
              <w:overflowPunct/>
              <w:autoSpaceDE/>
              <w:jc w:val="both"/>
              <w:rPr>
                <w:rFonts w:ascii="Times New Roman" w:hAnsi="Times New Roman"/>
                <w:spacing w:val="-20"/>
                <w:sz w:val="24"/>
                <w:szCs w:val="24"/>
              </w:rPr>
            </w:pPr>
            <w:r w:rsidRPr="00F0652C">
              <w:rPr>
                <w:rFonts w:ascii="Times New Roman" w:hAnsi="Times New Roman"/>
                <w:spacing w:val="-20"/>
                <w:sz w:val="24"/>
                <w:szCs w:val="24"/>
              </w:rPr>
              <w:t>ОПК -5.</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7EBF" w:rsidRDefault="00F0652C" w:rsidP="00230312">
            <w:pPr>
              <w:suppressAutoHyphens w:val="0"/>
              <w:overflowPunct/>
              <w:autoSpaceDE/>
              <w:jc w:val="both"/>
              <w:rPr>
                <w:rFonts w:ascii="Times New Roman" w:hAnsi="Times New Roman"/>
                <w:spacing w:val="-20"/>
                <w:sz w:val="24"/>
                <w:szCs w:val="24"/>
              </w:rPr>
            </w:pPr>
            <w:r w:rsidRPr="00F0652C">
              <w:rPr>
                <w:rFonts w:ascii="Times New Roman" w:hAnsi="Times New Roman"/>
                <w:spacing w:val="-20"/>
                <w:sz w:val="24"/>
                <w:szCs w:val="24"/>
              </w:rPr>
              <w:t>Способность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7EBF" w:rsidRDefault="00F0652C" w:rsidP="00230312">
            <w:pPr>
              <w:suppressAutoHyphens w:val="0"/>
              <w:overflowPunct/>
              <w:autoSpaceDE/>
              <w:jc w:val="both"/>
              <w:rPr>
                <w:rFonts w:ascii="Times New Roman" w:hAnsi="Times New Roman"/>
                <w:sz w:val="24"/>
                <w:szCs w:val="24"/>
              </w:rPr>
            </w:pPr>
            <w:r>
              <w:rPr>
                <w:rFonts w:ascii="Times New Roman" w:hAnsi="Times New Roman"/>
                <w:sz w:val="24"/>
                <w:szCs w:val="24"/>
              </w:rPr>
              <w:t>ОПК-5.1.</w:t>
            </w:r>
          </w:p>
          <w:p w:rsidR="00BB3BAE" w:rsidRDefault="00BB3BAE" w:rsidP="00230312">
            <w:pPr>
              <w:suppressAutoHyphens w:val="0"/>
              <w:overflowPunct/>
              <w:autoSpaceDE/>
              <w:jc w:val="both"/>
              <w:rPr>
                <w:rFonts w:ascii="Times New Roman" w:hAnsi="Times New Roman"/>
                <w:spacing w:val="-20"/>
                <w:sz w:val="24"/>
                <w:szCs w:val="24"/>
              </w:rPr>
            </w:pPr>
            <w:r>
              <w:rPr>
                <w:rFonts w:ascii="Times New Roman" w:hAnsi="Times New Roman"/>
                <w:sz w:val="24"/>
                <w:szCs w:val="24"/>
              </w:rPr>
              <w:t>ОПК-5.2</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7EBF" w:rsidRDefault="00F0652C" w:rsidP="00230312">
            <w:pPr>
              <w:suppressAutoHyphens w:val="0"/>
              <w:overflowPunct/>
              <w:autoSpaceDE/>
              <w:jc w:val="both"/>
              <w:rPr>
                <w:rFonts w:ascii="Times New Roman" w:hAnsi="Times New Roman"/>
                <w:sz w:val="24"/>
                <w:szCs w:val="24"/>
              </w:rPr>
            </w:pPr>
            <w:r>
              <w:rPr>
                <w:rFonts w:ascii="Times New Roman" w:hAnsi="Times New Roman"/>
                <w:sz w:val="24"/>
                <w:szCs w:val="24"/>
              </w:rPr>
              <w:t>– Способен логически правильно, аргументированно и ясно строить устную и письменную речь</w:t>
            </w:r>
          </w:p>
          <w:p w:rsidR="00F0652C" w:rsidRDefault="00F0652C" w:rsidP="00230312">
            <w:pPr>
              <w:suppressAutoHyphens w:val="0"/>
              <w:overflowPunct/>
              <w:autoSpaceDE/>
              <w:jc w:val="both"/>
              <w:rPr>
                <w:rFonts w:ascii="Times New Roman" w:hAnsi="Times New Roman"/>
                <w:spacing w:val="-20"/>
                <w:sz w:val="24"/>
                <w:szCs w:val="24"/>
              </w:rPr>
            </w:pPr>
            <w:r w:rsidRPr="00F0652C">
              <w:rPr>
                <w:rFonts w:ascii="Times New Roman" w:hAnsi="Times New Roman"/>
                <w:spacing w:val="-20"/>
                <w:sz w:val="24"/>
                <w:szCs w:val="24"/>
              </w:rPr>
              <w:t>Способен единообразно и корректно использовать профессиональную юридическую лексику при построении устной и письменной речи:</w:t>
            </w:r>
          </w:p>
        </w:tc>
      </w:tr>
    </w:tbl>
    <w:p w:rsidR="001045A0" w:rsidRDefault="001045A0" w:rsidP="00230312">
      <w:pPr>
        <w:numPr>
          <w:ilvl w:val="1"/>
          <w:numId w:val="15"/>
        </w:numPr>
        <w:suppressAutoHyphens w:val="0"/>
        <w:overflowPunct/>
        <w:autoSpaceDE/>
        <w:ind w:left="0" w:firstLine="0"/>
        <w:jc w:val="both"/>
        <w:textAlignment w:val="auto"/>
        <w:rPr>
          <w:rFonts w:ascii="Times New Roman" w:hAnsi="Times New Roman"/>
          <w:b/>
          <w:spacing w:val="-20"/>
          <w:sz w:val="24"/>
          <w:szCs w:val="24"/>
        </w:rPr>
      </w:pPr>
      <w:r>
        <w:rPr>
          <w:rFonts w:ascii="Times New Roman" w:hAnsi="Times New Roman"/>
          <w:b/>
          <w:spacing w:val="-20"/>
          <w:kern w:val="0"/>
          <w:sz w:val="24"/>
          <w:szCs w:val="24"/>
          <w:lang w:eastAsia="en-US"/>
        </w:rPr>
        <w:t xml:space="preserve"> В результате освоения дисциплины у студентов должны быть сформированы:</w:t>
      </w:r>
    </w:p>
    <w:tbl>
      <w:tblPr>
        <w:tblW w:w="9451" w:type="dxa"/>
        <w:jc w:val="center"/>
        <w:tblCellMar>
          <w:left w:w="10" w:type="dxa"/>
          <w:right w:w="10" w:type="dxa"/>
        </w:tblCellMar>
        <w:tblLook w:val="04A0" w:firstRow="1" w:lastRow="0" w:firstColumn="1" w:lastColumn="0" w:noHBand="0" w:noVBand="1"/>
      </w:tblPr>
      <w:tblGrid>
        <w:gridCol w:w="1891"/>
        <w:gridCol w:w="7560"/>
      </w:tblGrid>
      <w:tr w:rsidR="001045A0" w:rsidTr="001045A0">
        <w:trPr>
          <w:jc w:val="center"/>
        </w:trPr>
        <w:tc>
          <w:tcPr>
            <w:tcW w:w="1891" w:type="dxa"/>
            <w:tcBorders>
              <w:top w:val="single" w:sz="8" w:space="0" w:color="000000"/>
              <w:left w:val="single" w:sz="8" w:space="0" w:color="000000"/>
              <w:bottom w:val="single" w:sz="8" w:space="0" w:color="000000"/>
              <w:right w:val="single" w:sz="8" w:space="0" w:color="000000"/>
            </w:tcBorders>
            <w:vAlign w:val="center"/>
            <w:hideMark/>
          </w:tcPr>
          <w:p w:rsidR="001045A0" w:rsidRDefault="001045A0" w:rsidP="00230312">
            <w:pPr>
              <w:suppressAutoHyphens w:val="0"/>
              <w:jc w:val="center"/>
              <w:rPr>
                <w:rFonts w:ascii="Times New Roman" w:hAnsi="Times New Roman"/>
                <w:spacing w:val="-20"/>
                <w:sz w:val="24"/>
                <w:szCs w:val="24"/>
              </w:rPr>
            </w:pPr>
            <w:r>
              <w:rPr>
                <w:rFonts w:ascii="Times New Roman" w:hAnsi="Times New Roman"/>
                <w:spacing w:val="-20"/>
                <w:sz w:val="24"/>
                <w:szCs w:val="24"/>
              </w:rPr>
              <w:t>Код этапа освоения компетенции</w:t>
            </w:r>
          </w:p>
        </w:tc>
        <w:tc>
          <w:tcPr>
            <w:tcW w:w="7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045A0" w:rsidRDefault="001045A0" w:rsidP="00230312">
            <w:pPr>
              <w:suppressAutoHyphens w:val="0"/>
              <w:jc w:val="center"/>
              <w:rPr>
                <w:rFonts w:ascii="Times New Roman" w:hAnsi="Times New Roman"/>
                <w:spacing w:val="-20"/>
                <w:sz w:val="24"/>
                <w:szCs w:val="24"/>
              </w:rPr>
            </w:pPr>
            <w:r>
              <w:rPr>
                <w:rFonts w:ascii="Times New Roman" w:hAnsi="Times New Roman"/>
                <w:spacing w:val="-20"/>
                <w:sz w:val="24"/>
                <w:szCs w:val="24"/>
              </w:rPr>
              <w:t>Результаты обучения</w:t>
            </w:r>
          </w:p>
        </w:tc>
      </w:tr>
      <w:tr w:rsidR="001045A0" w:rsidTr="001045A0">
        <w:trPr>
          <w:jc w:val="center"/>
        </w:trPr>
        <w:tc>
          <w:tcPr>
            <w:tcW w:w="1891" w:type="dxa"/>
            <w:vMerge w:val="restart"/>
            <w:tcBorders>
              <w:top w:val="nil"/>
              <w:left w:val="single" w:sz="8" w:space="0" w:color="000000"/>
              <w:bottom w:val="single" w:sz="8" w:space="0" w:color="000000"/>
              <w:right w:val="single" w:sz="8" w:space="0" w:color="000000"/>
            </w:tcBorders>
            <w:vAlign w:val="center"/>
            <w:hideMark/>
          </w:tcPr>
          <w:p w:rsidR="001045A0" w:rsidRDefault="001045A0" w:rsidP="00230312">
            <w:pPr>
              <w:suppressAutoHyphens w:val="0"/>
              <w:jc w:val="center"/>
              <w:rPr>
                <w:rFonts w:ascii="Times New Roman" w:eastAsia="Calibri" w:hAnsi="Times New Roman"/>
                <w:spacing w:val="-20"/>
                <w:sz w:val="24"/>
                <w:szCs w:val="24"/>
                <w:highlight w:val="yellow"/>
              </w:rPr>
            </w:pPr>
            <w:r>
              <w:rPr>
                <w:rFonts w:ascii="Times New Roman" w:hAnsi="Times New Roman"/>
                <w:spacing w:val="-20"/>
                <w:sz w:val="24"/>
                <w:szCs w:val="24"/>
              </w:rPr>
              <w:t>УК ОС-4</w:t>
            </w:r>
          </w:p>
        </w:tc>
        <w:tc>
          <w:tcPr>
            <w:tcW w:w="7560" w:type="dxa"/>
            <w:tcBorders>
              <w:top w:val="nil"/>
              <w:left w:val="nil"/>
              <w:bottom w:val="single" w:sz="8" w:space="0" w:color="000000"/>
              <w:right w:val="single" w:sz="8" w:space="0" w:color="000000"/>
            </w:tcBorders>
            <w:tcMar>
              <w:top w:w="0" w:type="dxa"/>
              <w:left w:w="108" w:type="dxa"/>
              <w:bottom w:w="0" w:type="dxa"/>
              <w:right w:w="108" w:type="dxa"/>
            </w:tcMar>
            <w:hideMark/>
          </w:tcPr>
          <w:p w:rsidR="001045A0" w:rsidRDefault="001045A0" w:rsidP="00230312">
            <w:pPr>
              <w:suppressAutoHyphens w:val="0"/>
              <w:jc w:val="both"/>
              <w:rPr>
                <w:rFonts w:ascii="Times New Roman" w:hAnsi="Times New Roman"/>
                <w:spacing w:val="-20"/>
                <w:sz w:val="24"/>
                <w:szCs w:val="24"/>
                <w:highlight w:val="yellow"/>
              </w:rPr>
            </w:pPr>
            <w:r>
              <w:rPr>
                <w:rFonts w:ascii="Times New Roman" w:hAnsi="Times New Roman"/>
                <w:b/>
                <w:spacing w:val="-20"/>
                <w:sz w:val="24"/>
                <w:szCs w:val="24"/>
              </w:rPr>
              <w:t>на уровне знаний:</w:t>
            </w:r>
            <w:r>
              <w:rPr>
                <w:rFonts w:ascii="Times New Roman" w:hAnsi="Times New Roman"/>
                <w:spacing w:val="-20"/>
                <w:sz w:val="24"/>
                <w:szCs w:val="24"/>
              </w:rPr>
              <w:t xml:space="preserve"> знать особенности системы изучаемого иностранного языка в его фонетическом, лексическом и грамматическом аспектах (в сопоставлении с родным языком); социокультурные нормы бытового и делового общения, а также правила речевого этикета, позволяющие специалисту эффективно использовать иностранный язык как средство общения; историю и культуру стран изучаемого иностранного языка.</w:t>
            </w:r>
          </w:p>
        </w:tc>
      </w:tr>
      <w:tr w:rsidR="001045A0" w:rsidTr="001045A0">
        <w:trPr>
          <w:jc w:val="center"/>
        </w:trPr>
        <w:tc>
          <w:tcPr>
            <w:tcW w:w="0" w:type="auto"/>
            <w:vMerge/>
            <w:tcBorders>
              <w:top w:val="nil"/>
              <w:left w:val="single" w:sz="8" w:space="0" w:color="000000"/>
              <w:bottom w:val="single" w:sz="8" w:space="0" w:color="000000"/>
              <w:right w:val="single" w:sz="8" w:space="0" w:color="000000"/>
            </w:tcBorders>
            <w:vAlign w:val="center"/>
            <w:hideMark/>
          </w:tcPr>
          <w:p w:rsidR="001045A0" w:rsidRDefault="001045A0" w:rsidP="00230312">
            <w:pPr>
              <w:widowControl/>
              <w:suppressAutoHyphens w:val="0"/>
              <w:overflowPunct/>
              <w:autoSpaceDE/>
              <w:autoSpaceDN/>
              <w:rPr>
                <w:rFonts w:ascii="Times New Roman" w:eastAsia="Calibri" w:hAnsi="Times New Roman"/>
                <w:spacing w:val="-20"/>
                <w:sz w:val="24"/>
                <w:szCs w:val="24"/>
                <w:highlight w:val="yellow"/>
              </w:rPr>
            </w:pPr>
          </w:p>
        </w:tc>
        <w:tc>
          <w:tcPr>
            <w:tcW w:w="7560" w:type="dxa"/>
            <w:tcBorders>
              <w:top w:val="nil"/>
              <w:left w:val="nil"/>
              <w:bottom w:val="single" w:sz="8" w:space="0" w:color="000000"/>
              <w:right w:val="single" w:sz="8" w:space="0" w:color="000000"/>
            </w:tcBorders>
            <w:tcMar>
              <w:top w:w="0" w:type="dxa"/>
              <w:left w:w="108" w:type="dxa"/>
              <w:bottom w:w="0" w:type="dxa"/>
              <w:right w:w="108" w:type="dxa"/>
            </w:tcMar>
            <w:hideMark/>
          </w:tcPr>
          <w:p w:rsidR="001045A0" w:rsidRDefault="001045A0" w:rsidP="00230312">
            <w:pPr>
              <w:suppressAutoHyphens w:val="0"/>
              <w:jc w:val="both"/>
              <w:rPr>
                <w:rFonts w:ascii="Times New Roman" w:hAnsi="Times New Roman"/>
                <w:spacing w:val="-20"/>
                <w:sz w:val="24"/>
                <w:szCs w:val="24"/>
                <w:highlight w:val="yellow"/>
              </w:rPr>
            </w:pPr>
            <w:r>
              <w:rPr>
                <w:rFonts w:ascii="Times New Roman" w:hAnsi="Times New Roman"/>
                <w:b/>
                <w:spacing w:val="-20"/>
                <w:sz w:val="24"/>
                <w:szCs w:val="24"/>
              </w:rPr>
              <w:t xml:space="preserve">на уровне умений: </w:t>
            </w:r>
            <w:r>
              <w:rPr>
                <w:rFonts w:ascii="Times New Roman" w:hAnsi="Times New Roman"/>
                <w:spacing w:val="-20"/>
                <w:sz w:val="24"/>
                <w:szCs w:val="24"/>
              </w:rPr>
              <w:t>читать и переводить литературу по специальности; письменно выражать свои коммуникативные намерения; составлять письменные документы, используя реквизиты делового письма; понимать аутентичную иноязычную речь на слух в объеме, предусмотренном настоящей программой.</w:t>
            </w:r>
          </w:p>
        </w:tc>
      </w:tr>
      <w:tr w:rsidR="001045A0" w:rsidTr="00F0652C">
        <w:trPr>
          <w:jc w:val="center"/>
        </w:trPr>
        <w:tc>
          <w:tcPr>
            <w:tcW w:w="0" w:type="auto"/>
            <w:vMerge/>
            <w:tcBorders>
              <w:top w:val="nil"/>
              <w:left w:val="single" w:sz="8" w:space="0" w:color="000000"/>
              <w:bottom w:val="single" w:sz="4" w:space="0" w:color="auto"/>
              <w:right w:val="single" w:sz="8" w:space="0" w:color="000000"/>
            </w:tcBorders>
            <w:vAlign w:val="center"/>
            <w:hideMark/>
          </w:tcPr>
          <w:p w:rsidR="001045A0" w:rsidRDefault="001045A0" w:rsidP="00230312">
            <w:pPr>
              <w:widowControl/>
              <w:suppressAutoHyphens w:val="0"/>
              <w:overflowPunct/>
              <w:autoSpaceDE/>
              <w:autoSpaceDN/>
              <w:rPr>
                <w:rFonts w:ascii="Times New Roman" w:eastAsia="Calibri" w:hAnsi="Times New Roman"/>
                <w:spacing w:val="-20"/>
                <w:sz w:val="24"/>
                <w:szCs w:val="24"/>
                <w:highlight w:val="yellow"/>
              </w:rPr>
            </w:pPr>
          </w:p>
        </w:tc>
        <w:tc>
          <w:tcPr>
            <w:tcW w:w="7560" w:type="dxa"/>
            <w:tcBorders>
              <w:top w:val="nil"/>
              <w:left w:val="nil"/>
              <w:bottom w:val="single" w:sz="4" w:space="0" w:color="auto"/>
              <w:right w:val="single" w:sz="8" w:space="0" w:color="000000"/>
            </w:tcBorders>
            <w:tcMar>
              <w:top w:w="0" w:type="dxa"/>
              <w:left w:w="108" w:type="dxa"/>
              <w:bottom w:w="0" w:type="dxa"/>
              <w:right w:w="108" w:type="dxa"/>
            </w:tcMar>
            <w:hideMark/>
          </w:tcPr>
          <w:p w:rsidR="001045A0" w:rsidRDefault="001045A0" w:rsidP="00230312">
            <w:pPr>
              <w:suppressAutoHyphens w:val="0"/>
              <w:jc w:val="both"/>
              <w:rPr>
                <w:rFonts w:ascii="Times New Roman" w:hAnsi="Times New Roman"/>
                <w:spacing w:val="-20"/>
                <w:sz w:val="24"/>
                <w:szCs w:val="24"/>
                <w:highlight w:val="yellow"/>
              </w:rPr>
            </w:pPr>
            <w:r>
              <w:rPr>
                <w:rFonts w:ascii="Times New Roman" w:hAnsi="Times New Roman"/>
                <w:b/>
                <w:spacing w:val="-20"/>
                <w:sz w:val="24"/>
                <w:szCs w:val="24"/>
              </w:rPr>
              <w:t>на уровне навыков:</w:t>
            </w:r>
            <w:r>
              <w:rPr>
                <w:rFonts w:ascii="Times New Roman" w:hAnsi="Times New Roman"/>
                <w:spacing w:val="-20"/>
                <w:sz w:val="24"/>
                <w:szCs w:val="24"/>
              </w:rPr>
              <w:t xml:space="preserve"> владеть коммуникативными навыками, навыками межкультурной коммуникации; навыками восприятия профессиональной деловой терминологии; навыками целостного восприятия и анализа письменных и устных иноязычных текстов; навыками самостоятельного использования лексико-грамматических структур в объеме данной программы.</w:t>
            </w:r>
          </w:p>
        </w:tc>
      </w:tr>
      <w:tr w:rsidR="00F0652C" w:rsidTr="00F0652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0652C" w:rsidRDefault="00BB3BAE" w:rsidP="00230312">
            <w:pPr>
              <w:widowControl/>
              <w:suppressAutoHyphens w:val="0"/>
              <w:overflowPunct/>
              <w:autoSpaceDE/>
              <w:autoSpaceDN/>
              <w:rPr>
                <w:rFonts w:ascii="Times New Roman" w:eastAsia="Calibri" w:hAnsi="Times New Roman"/>
                <w:spacing w:val="-20"/>
                <w:sz w:val="24"/>
                <w:szCs w:val="24"/>
                <w:highlight w:val="yellow"/>
              </w:rPr>
            </w:pPr>
            <w:r>
              <w:rPr>
                <w:rFonts w:ascii="Times New Roman" w:hAnsi="Times New Roman"/>
                <w:sz w:val="24"/>
                <w:szCs w:val="24"/>
              </w:rPr>
              <w:t>ОПК-5</w:t>
            </w:r>
          </w:p>
        </w:tc>
        <w:tc>
          <w:tcPr>
            <w:tcW w:w="7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652C" w:rsidRPr="00BD3964" w:rsidRDefault="00BD3964" w:rsidP="00230312">
            <w:pPr>
              <w:ind w:firstLine="567"/>
              <w:jc w:val="both"/>
              <w:rPr>
                <w:rFonts w:ascii="Times New Roman" w:hAnsi="Times New Roman"/>
                <w:spacing w:val="-20"/>
                <w:kern w:val="0"/>
                <w:sz w:val="24"/>
                <w:szCs w:val="24"/>
              </w:rPr>
            </w:pPr>
            <w:r>
              <w:rPr>
                <w:rFonts w:ascii="Times New Roman" w:hAnsi="Times New Roman"/>
                <w:b/>
                <w:spacing w:val="-20"/>
                <w:sz w:val="24"/>
                <w:szCs w:val="24"/>
              </w:rPr>
              <w:t>на уровне знаний:</w:t>
            </w:r>
            <w:r>
              <w:rPr>
                <w:rFonts w:ascii="Times New Roman" w:hAnsi="Times New Roman"/>
                <w:spacing w:val="-20"/>
                <w:sz w:val="24"/>
                <w:szCs w:val="24"/>
              </w:rPr>
              <w:t xml:space="preserve"> </w:t>
            </w:r>
            <w:r w:rsidR="00F0652C" w:rsidRPr="00BD3964">
              <w:rPr>
                <w:rFonts w:ascii="Times New Roman" w:hAnsi="Times New Roman"/>
                <w:spacing w:val="-20"/>
                <w:sz w:val="24"/>
                <w:szCs w:val="24"/>
              </w:rPr>
              <w:t>определение критериев логически правильной, аргументированной и ясной устной и письменной речи;</w:t>
            </w:r>
          </w:p>
          <w:p w:rsidR="00F0652C" w:rsidRPr="00BD3964" w:rsidRDefault="00F0652C" w:rsidP="00230312">
            <w:pPr>
              <w:ind w:firstLine="567"/>
              <w:jc w:val="both"/>
              <w:rPr>
                <w:rFonts w:ascii="Times New Roman" w:hAnsi="Times New Roman"/>
                <w:spacing w:val="-20"/>
                <w:sz w:val="24"/>
                <w:szCs w:val="24"/>
              </w:rPr>
            </w:pPr>
            <w:r w:rsidRPr="00BD3964">
              <w:rPr>
                <w:rFonts w:ascii="Times New Roman" w:hAnsi="Times New Roman"/>
                <w:spacing w:val="-20"/>
                <w:sz w:val="24"/>
                <w:szCs w:val="24"/>
              </w:rPr>
              <w:t>- использование правил и приемов построения логически верной, аргументированной и ясной устной и письменной речи;</w:t>
            </w:r>
          </w:p>
          <w:p w:rsidR="00F0652C" w:rsidRPr="00BD3964" w:rsidRDefault="00F0652C" w:rsidP="00230312">
            <w:pPr>
              <w:ind w:left="720"/>
              <w:jc w:val="both"/>
              <w:rPr>
                <w:rFonts w:ascii="Times New Roman" w:hAnsi="Times New Roman"/>
                <w:spacing w:val="-20"/>
                <w:sz w:val="24"/>
                <w:szCs w:val="24"/>
              </w:rPr>
            </w:pPr>
            <w:r w:rsidRPr="00BD3964">
              <w:rPr>
                <w:rFonts w:ascii="Times New Roman" w:hAnsi="Times New Roman"/>
                <w:spacing w:val="-20"/>
                <w:sz w:val="24"/>
                <w:szCs w:val="24"/>
              </w:rPr>
              <w:t>- построение логически верных, надлежаще обоснованных и понятных для адресатов высказываний устной и письменной речи</w:t>
            </w:r>
          </w:p>
          <w:p w:rsidR="00F0652C" w:rsidRPr="00BD3964" w:rsidRDefault="00BD3964" w:rsidP="00230312">
            <w:pPr>
              <w:jc w:val="both"/>
              <w:rPr>
                <w:rFonts w:ascii="Times New Roman" w:hAnsi="Times New Roman"/>
                <w:spacing w:val="-20"/>
                <w:sz w:val="24"/>
                <w:szCs w:val="24"/>
              </w:rPr>
            </w:pPr>
            <w:r>
              <w:rPr>
                <w:rFonts w:ascii="Times New Roman" w:hAnsi="Times New Roman"/>
                <w:b/>
                <w:spacing w:val="-20"/>
                <w:sz w:val="24"/>
                <w:szCs w:val="24"/>
              </w:rPr>
              <w:t xml:space="preserve">на уровне умений: </w:t>
            </w:r>
            <w:r w:rsidR="00F0652C" w:rsidRPr="00BD3964">
              <w:rPr>
                <w:rFonts w:ascii="Times New Roman" w:hAnsi="Times New Roman"/>
                <w:spacing w:val="-20"/>
                <w:sz w:val="24"/>
                <w:szCs w:val="24"/>
              </w:rPr>
              <w:t xml:space="preserve">Строит устную речь, следуя логике рассуждений и высказываний, аргументировано и ясно отстаивает свою точку зрения, выражает и обосновывает свою позицию, аргументировано и ясно излагает мысли, ведет диалог.Логически верно и аргументировано выстраивает письменную речь, единообразно и корректно используя профессиональную юридическую лексику </w:t>
            </w:r>
          </w:p>
          <w:p w:rsidR="00F0652C" w:rsidRPr="00BD3964" w:rsidRDefault="00BD3964" w:rsidP="00230312">
            <w:pPr>
              <w:ind w:firstLine="567"/>
              <w:jc w:val="both"/>
              <w:rPr>
                <w:rFonts w:ascii="Times New Roman" w:hAnsi="Times New Roman"/>
                <w:spacing w:val="-20"/>
                <w:kern w:val="0"/>
                <w:sz w:val="24"/>
                <w:szCs w:val="24"/>
              </w:rPr>
            </w:pPr>
            <w:r>
              <w:rPr>
                <w:rFonts w:ascii="Times New Roman" w:hAnsi="Times New Roman"/>
                <w:b/>
                <w:spacing w:val="-20"/>
                <w:sz w:val="24"/>
                <w:szCs w:val="24"/>
              </w:rPr>
              <w:t>на уровне навыков:</w:t>
            </w:r>
            <w:r>
              <w:rPr>
                <w:rFonts w:ascii="Times New Roman" w:hAnsi="Times New Roman"/>
                <w:spacing w:val="-20"/>
                <w:sz w:val="24"/>
                <w:szCs w:val="24"/>
              </w:rPr>
              <w:t xml:space="preserve"> </w:t>
            </w:r>
            <w:r w:rsidR="00F0652C" w:rsidRPr="00BD3964">
              <w:rPr>
                <w:rFonts w:ascii="Times New Roman" w:hAnsi="Times New Roman"/>
                <w:spacing w:val="-20"/>
                <w:sz w:val="24"/>
                <w:szCs w:val="24"/>
              </w:rPr>
              <w:t xml:space="preserve">- анализ сложившегося юридического тезауруса и </w:t>
            </w:r>
            <w:r w:rsidR="00F0652C" w:rsidRPr="00BD3964">
              <w:rPr>
                <w:rFonts w:ascii="Times New Roman" w:hAnsi="Times New Roman"/>
                <w:spacing w:val="-20"/>
                <w:sz w:val="24"/>
                <w:szCs w:val="24"/>
              </w:rPr>
              <w:lastRenderedPageBreak/>
              <w:t>формирование собственного юридического лексикона;</w:t>
            </w:r>
          </w:p>
          <w:p w:rsidR="00F0652C" w:rsidRPr="00BD3964" w:rsidRDefault="00F0652C" w:rsidP="00230312">
            <w:pPr>
              <w:ind w:firstLine="567"/>
              <w:jc w:val="both"/>
              <w:rPr>
                <w:rFonts w:ascii="Times New Roman" w:hAnsi="Times New Roman"/>
                <w:spacing w:val="-20"/>
                <w:sz w:val="24"/>
                <w:szCs w:val="24"/>
              </w:rPr>
            </w:pPr>
            <w:r w:rsidRPr="00BD3964">
              <w:rPr>
                <w:rFonts w:ascii="Times New Roman" w:hAnsi="Times New Roman"/>
                <w:spacing w:val="-20"/>
                <w:sz w:val="24"/>
                <w:szCs w:val="24"/>
              </w:rPr>
              <w:t>- использование юридико-технических правил и приемов построения устной и письменной речи;- подбор устоявшихся, единообразных и корректных юридических терминов при построении устной и письменной юридической речи.</w:t>
            </w:r>
          </w:p>
          <w:p w:rsidR="00F0652C" w:rsidRDefault="00F0652C" w:rsidP="00230312">
            <w:pPr>
              <w:ind w:left="720"/>
              <w:jc w:val="both"/>
              <w:rPr>
                <w:rFonts w:ascii="Times New Roman" w:hAnsi="Times New Roman"/>
                <w:b/>
                <w:spacing w:val="-20"/>
                <w:sz w:val="24"/>
                <w:szCs w:val="24"/>
              </w:rPr>
            </w:pPr>
            <w:r w:rsidRPr="00BD3964">
              <w:rPr>
                <w:rFonts w:ascii="Times New Roman" w:hAnsi="Times New Roman"/>
                <w:spacing w:val="-20"/>
                <w:sz w:val="24"/>
                <w:szCs w:val="24"/>
              </w:rPr>
              <w:t xml:space="preserve"> Владеет профессиональной юридической лексикой</w:t>
            </w:r>
            <w:r>
              <w:rPr>
                <w:rFonts w:ascii="Times New Roman" w:hAnsi="Times New Roman"/>
                <w:sz w:val="24"/>
                <w:szCs w:val="24"/>
              </w:rPr>
              <w:t>.</w:t>
            </w:r>
          </w:p>
        </w:tc>
      </w:tr>
    </w:tbl>
    <w:p w:rsidR="00376E9B" w:rsidRDefault="00376E9B" w:rsidP="00230312">
      <w:pPr>
        <w:suppressAutoHyphens w:val="0"/>
        <w:overflowPunct/>
        <w:autoSpaceDE/>
        <w:ind w:left="786"/>
        <w:jc w:val="both"/>
        <w:textAlignment w:val="auto"/>
        <w:rPr>
          <w:rFonts w:ascii="Times New Roman" w:hAnsi="Times New Roman"/>
          <w:kern w:val="0"/>
          <w:sz w:val="24"/>
          <w:szCs w:val="24"/>
          <w:lang w:eastAsia="en-US"/>
        </w:rPr>
      </w:pPr>
    </w:p>
    <w:p w:rsidR="00376E9B" w:rsidRPr="00AD076E" w:rsidRDefault="00630EA0" w:rsidP="00230312">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299967374"/>
      <w:bookmarkStart w:id="3" w:name="_Toc308030186"/>
      <w:r w:rsidRPr="00AD076E">
        <w:rPr>
          <w:rFonts w:ascii="Times New Roman" w:hAnsi="Times New Roman"/>
          <w:b/>
          <w:kern w:val="0"/>
          <w:sz w:val="24"/>
          <w:szCs w:val="24"/>
        </w:rPr>
        <w:t xml:space="preserve">Объем и место дисциплины в структуре </w:t>
      </w:r>
      <w:r w:rsidR="00CB3594" w:rsidRPr="00AD076E">
        <w:rPr>
          <w:rFonts w:ascii="Times New Roman" w:hAnsi="Times New Roman"/>
          <w:b/>
          <w:kern w:val="0"/>
          <w:sz w:val="24"/>
          <w:szCs w:val="24"/>
        </w:rPr>
        <w:t>ОП</w:t>
      </w:r>
      <w:r w:rsidRPr="00AD076E">
        <w:rPr>
          <w:rFonts w:ascii="Times New Roman" w:hAnsi="Times New Roman"/>
          <w:b/>
          <w:kern w:val="0"/>
          <w:sz w:val="24"/>
          <w:szCs w:val="24"/>
        </w:rPr>
        <w:t xml:space="preserve"> ВО</w:t>
      </w:r>
    </w:p>
    <w:p w:rsidR="00376E9B" w:rsidRPr="00AD076E" w:rsidRDefault="00630EA0" w:rsidP="00230312">
      <w:pPr>
        <w:tabs>
          <w:tab w:val="left" w:pos="284"/>
        </w:tabs>
        <w:suppressAutoHyphens w:val="0"/>
        <w:overflowPunct/>
        <w:autoSpaceDE/>
        <w:jc w:val="center"/>
        <w:textAlignment w:val="auto"/>
        <w:rPr>
          <w:rFonts w:ascii="Times New Roman" w:hAnsi="Times New Roman"/>
          <w:b/>
          <w:kern w:val="0"/>
          <w:sz w:val="24"/>
          <w:szCs w:val="24"/>
        </w:rPr>
      </w:pPr>
      <w:r w:rsidRPr="00AD076E">
        <w:rPr>
          <w:rFonts w:ascii="Times New Roman" w:hAnsi="Times New Roman"/>
          <w:b/>
          <w:kern w:val="0"/>
          <w:sz w:val="24"/>
          <w:szCs w:val="24"/>
        </w:rPr>
        <w:t>Объем дисциплины</w:t>
      </w:r>
    </w:p>
    <w:p w:rsidR="00376E9B" w:rsidRPr="00C74A7B" w:rsidRDefault="00630EA0" w:rsidP="00230312">
      <w:pPr>
        <w:suppressAutoHyphens w:val="0"/>
        <w:overflowPunct/>
        <w:autoSpaceDE/>
        <w:autoSpaceDN/>
        <w:ind w:firstLine="397"/>
        <w:jc w:val="both"/>
        <w:textAlignment w:val="auto"/>
        <w:rPr>
          <w:rFonts w:ascii="Times New Roman" w:hAnsi="Times New Roman"/>
          <w:b/>
          <w:i/>
          <w:snapToGrid w:val="0"/>
          <w:spacing w:val="-20"/>
          <w:kern w:val="0"/>
          <w:sz w:val="24"/>
          <w:szCs w:val="24"/>
        </w:rPr>
      </w:pPr>
      <w:r w:rsidRPr="00C74A7B">
        <w:rPr>
          <w:rFonts w:ascii="Times New Roman" w:hAnsi="Times New Roman"/>
          <w:color w:val="000000"/>
          <w:spacing w:val="-20"/>
          <w:kern w:val="0"/>
          <w:sz w:val="24"/>
          <w:szCs w:val="24"/>
        </w:rPr>
        <w:t>Общая трудоемкость дисциплины составляет 5 зачетны</w:t>
      </w:r>
      <w:r w:rsidR="00492121" w:rsidRPr="00C74A7B">
        <w:rPr>
          <w:rFonts w:ascii="Times New Roman" w:hAnsi="Times New Roman"/>
          <w:color w:val="000000"/>
          <w:spacing w:val="-20"/>
          <w:kern w:val="0"/>
          <w:sz w:val="24"/>
          <w:szCs w:val="24"/>
        </w:rPr>
        <w:t>х</w:t>
      </w:r>
      <w:r w:rsidRPr="00C74A7B">
        <w:rPr>
          <w:rFonts w:ascii="Times New Roman" w:hAnsi="Times New Roman"/>
          <w:color w:val="000000"/>
          <w:spacing w:val="-20"/>
          <w:kern w:val="0"/>
          <w:sz w:val="24"/>
          <w:szCs w:val="24"/>
        </w:rPr>
        <w:t xml:space="preserve"> единиц 180 академических часов/135 астрономически</w:t>
      </w:r>
      <w:r w:rsidR="00492121" w:rsidRPr="00C74A7B">
        <w:rPr>
          <w:rFonts w:ascii="Times New Roman" w:hAnsi="Times New Roman"/>
          <w:color w:val="000000"/>
          <w:spacing w:val="-20"/>
          <w:kern w:val="0"/>
          <w:sz w:val="24"/>
          <w:szCs w:val="24"/>
        </w:rPr>
        <w:t>х</w:t>
      </w:r>
      <w:r w:rsidRPr="00C74A7B">
        <w:rPr>
          <w:rFonts w:ascii="Times New Roman" w:hAnsi="Times New Roman"/>
          <w:color w:val="000000"/>
          <w:spacing w:val="-20"/>
          <w:kern w:val="0"/>
          <w:sz w:val="24"/>
          <w:szCs w:val="24"/>
        </w:rPr>
        <w:t xml:space="preserve"> час</w:t>
      </w:r>
      <w:r w:rsidR="00492121" w:rsidRPr="00C74A7B">
        <w:rPr>
          <w:rFonts w:ascii="Times New Roman" w:hAnsi="Times New Roman"/>
          <w:color w:val="000000"/>
          <w:spacing w:val="-20"/>
          <w:kern w:val="0"/>
          <w:sz w:val="24"/>
          <w:szCs w:val="24"/>
        </w:rPr>
        <w:t>ов</w:t>
      </w:r>
      <w:r w:rsidRPr="00C74A7B">
        <w:rPr>
          <w:rFonts w:ascii="Times New Roman" w:hAnsi="Times New Roman"/>
          <w:color w:val="000000"/>
          <w:spacing w:val="-20"/>
          <w:kern w:val="0"/>
          <w:sz w:val="24"/>
          <w:szCs w:val="24"/>
        </w:rPr>
        <w:t>.</w:t>
      </w:r>
    </w:p>
    <w:p w:rsidR="00376E9B" w:rsidRPr="00C74A7B" w:rsidRDefault="00630EA0" w:rsidP="00230312">
      <w:pPr>
        <w:pStyle w:val="21"/>
        <w:spacing w:after="0" w:line="240" w:lineRule="auto"/>
        <w:ind w:firstLine="284"/>
        <w:jc w:val="both"/>
        <w:rPr>
          <w:snapToGrid w:val="0"/>
          <w:spacing w:val="-20"/>
          <w:sz w:val="24"/>
          <w:szCs w:val="24"/>
        </w:rPr>
      </w:pPr>
      <w:r w:rsidRPr="00C74A7B">
        <w:rPr>
          <w:snapToGrid w:val="0"/>
          <w:spacing w:val="-20"/>
          <w:sz w:val="24"/>
          <w:szCs w:val="24"/>
        </w:rPr>
        <w:t>Дисциплина может быть реализована с применением дистанционных образовательных технологий.</w:t>
      </w:r>
      <w:r w:rsidR="00492121" w:rsidRPr="00C74A7B">
        <w:rPr>
          <w:snapToGrid w:val="0"/>
          <w:spacing w:val="-20"/>
          <w:sz w:val="24"/>
          <w:szCs w:val="24"/>
        </w:rPr>
        <w:t xml:space="preserve"> </w:t>
      </w:r>
      <w:r w:rsidRPr="00C74A7B">
        <w:rPr>
          <w:snapToGrid w:val="0"/>
          <w:spacing w:val="-20"/>
          <w:sz w:val="24"/>
          <w:szCs w:val="24"/>
        </w:rPr>
        <w:t xml:space="preserve">Доступ к системе дистанционных образовательных технологий осуществляется каждым обучающимся самостоятельно с любого устройства, и в том числе на портале: </w:t>
      </w:r>
      <w:hyperlink r:id="rId12" w:tgtFrame="https://outlook.office.com/mail/inbox/id/_blank" w:history="1">
        <w:r w:rsidRPr="00C74A7B">
          <w:rPr>
            <w:snapToGrid w:val="0"/>
            <w:spacing w:val="-20"/>
            <w:sz w:val="24"/>
            <w:szCs w:val="24"/>
          </w:rPr>
          <w:t>https://sziu-de.ranepa.ru/</w:t>
        </w:r>
      </w:hyperlink>
      <w:r w:rsidRPr="00C74A7B">
        <w:rPr>
          <w:snapToGrid w:val="0"/>
          <w:spacing w:val="-20"/>
          <w:sz w:val="24"/>
          <w:szCs w:val="24"/>
        </w:rPr>
        <w:t>. Пароль и логин к личному кабинету / профилю предоставляется студенту в деканате.</w:t>
      </w:r>
    </w:p>
    <w:p w:rsidR="00376E9B" w:rsidRPr="00C74A7B" w:rsidRDefault="00630EA0" w:rsidP="00230312">
      <w:pPr>
        <w:suppressAutoHyphens w:val="0"/>
        <w:overflowPunct/>
        <w:autoSpaceDE/>
        <w:autoSpaceDN/>
        <w:ind w:firstLine="397"/>
        <w:jc w:val="center"/>
        <w:textAlignment w:val="auto"/>
        <w:rPr>
          <w:rFonts w:ascii="Times New Roman" w:hAnsi="Times New Roman"/>
          <w:i/>
          <w:snapToGrid w:val="0"/>
          <w:spacing w:val="-20"/>
          <w:kern w:val="0"/>
          <w:sz w:val="24"/>
          <w:szCs w:val="24"/>
        </w:rPr>
      </w:pPr>
      <w:r w:rsidRPr="00C74A7B">
        <w:rPr>
          <w:rFonts w:ascii="Times New Roman" w:hAnsi="Times New Roman"/>
          <w:i/>
          <w:snapToGrid w:val="0"/>
          <w:spacing w:val="-20"/>
          <w:kern w:val="0"/>
          <w:sz w:val="24"/>
          <w:szCs w:val="24"/>
        </w:rPr>
        <w:t>Очная форма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376E9B" w:rsidRPr="00C74A7B" w:rsidTr="00BD4F26">
        <w:trPr>
          <w:trHeight w:val="196"/>
        </w:trPr>
        <w:tc>
          <w:tcPr>
            <w:tcW w:w="4395" w:type="dxa"/>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Вид работы</w:t>
            </w:r>
          </w:p>
        </w:tc>
        <w:tc>
          <w:tcPr>
            <w:tcW w:w="5244" w:type="dxa"/>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Трудоемкость</w:t>
            </w:r>
            <w:r w:rsidR="00306462" w:rsidRPr="00C74A7B">
              <w:rPr>
                <w:rFonts w:ascii="Times New Roman" w:hAnsi="Times New Roman"/>
                <w:spacing w:val="-20"/>
                <w:kern w:val="0"/>
                <w:sz w:val="24"/>
                <w:szCs w:val="24"/>
                <w:lang w:eastAsia="en-US"/>
              </w:rPr>
              <w:t xml:space="preserve"> </w:t>
            </w:r>
            <w:r w:rsidRPr="00C74A7B">
              <w:rPr>
                <w:rFonts w:ascii="Times New Roman" w:hAnsi="Times New Roman"/>
                <w:spacing w:val="-20"/>
                <w:kern w:val="0"/>
                <w:sz w:val="24"/>
                <w:szCs w:val="24"/>
                <w:lang w:eastAsia="en-US"/>
              </w:rPr>
              <w:t>(в академ.часах)</w:t>
            </w:r>
          </w:p>
        </w:tc>
      </w:tr>
      <w:tr w:rsidR="00376E9B" w:rsidRPr="00C74A7B" w:rsidTr="00BD4F26">
        <w:tc>
          <w:tcPr>
            <w:tcW w:w="4395" w:type="dxa"/>
          </w:tcPr>
          <w:p w:rsidR="00376E9B" w:rsidRPr="00C74A7B" w:rsidRDefault="00630EA0" w:rsidP="00230312">
            <w:pPr>
              <w:suppressAutoHyphens w:val="0"/>
              <w:overflowPunct/>
              <w:autoSpaceDE/>
              <w:autoSpaceDN/>
              <w:textAlignment w:val="auto"/>
              <w:rPr>
                <w:rFonts w:ascii="Times New Roman" w:hAnsi="Times New Roman"/>
                <w:b/>
                <w:spacing w:val="-20"/>
                <w:kern w:val="0"/>
                <w:sz w:val="24"/>
                <w:szCs w:val="24"/>
                <w:lang w:eastAsia="en-US"/>
              </w:rPr>
            </w:pPr>
            <w:r w:rsidRPr="00C74A7B">
              <w:rPr>
                <w:rFonts w:ascii="Times New Roman" w:hAnsi="Times New Roman"/>
                <w:b/>
                <w:spacing w:val="-20"/>
                <w:kern w:val="0"/>
                <w:sz w:val="24"/>
                <w:szCs w:val="24"/>
                <w:lang w:eastAsia="en-US"/>
              </w:rPr>
              <w:t>Общая трудоемкость</w:t>
            </w:r>
          </w:p>
        </w:tc>
        <w:tc>
          <w:tcPr>
            <w:tcW w:w="5244"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180</w:t>
            </w:r>
          </w:p>
        </w:tc>
      </w:tr>
      <w:tr w:rsidR="00376E9B" w:rsidRPr="00C74A7B" w:rsidTr="00BD4F26">
        <w:tc>
          <w:tcPr>
            <w:tcW w:w="4395" w:type="dxa"/>
          </w:tcPr>
          <w:p w:rsidR="00376E9B" w:rsidRPr="00C74A7B" w:rsidRDefault="00630EA0" w:rsidP="00230312">
            <w:pPr>
              <w:suppressAutoHyphens w:val="0"/>
              <w:overflowPunct/>
              <w:autoSpaceDE/>
              <w:autoSpaceDN/>
              <w:textAlignment w:val="auto"/>
              <w:rPr>
                <w:rFonts w:ascii="Times New Roman" w:hAnsi="Times New Roman"/>
                <w:b/>
                <w:spacing w:val="-20"/>
                <w:kern w:val="0"/>
                <w:sz w:val="24"/>
                <w:szCs w:val="24"/>
                <w:lang w:eastAsia="en-US"/>
              </w:rPr>
            </w:pPr>
            <w:r w:rsidRPr="00C74A7B">
              <w:rPr>
                <w:rFonts w:ascii="Times New Roman" w:hAnsi="Times New Roman"/>
                <w:b/>
                <w:spacing w:val="-20"/>
                <w:kern w:val="0"/>
                <w:sz w:val="24"/>
                <w:szCs w:val="24"/>
                <w:lang w:eastAsia="en-US"/>
              </w:rPr>
              <w:t>Контактная работа с преподавателем</w:t>
            </w:r>
          </w:p>
        </w:tc>
        <w:tc>
          <w:tcPr>
            <w:tcW w:w="5244"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128</w:t>
            </w:r>
          </w:p>
        </w:tc>
      </w:tr>
      <w:tr w:rsidR="00376E9B" w:rsidRPr="00C74A7B" w:rsidTr="00BD4F26">
        <w:tc>
          <w:tcPr>
            <w:tcW w:w="4395" w:type="dxa"/>
          </w:tcPr>
          <w:p w:rsidR="00376E9B" w:rsidRPr="00C74A7B" w:rsidRDefault="00630EA0" w:rsidP="00230312">
            <w:pPr>
              <w:suppressAutoHyphens w:val="0"/>
              <w:overflowPunct/>
              <w:autoSpaceDE/>
              <w:autoSpaceDN/>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Лекции</w:t>
            </w:r>
          </w:p>
        </w:tc>
        <w:tc>
          <w:tcPr>
            <w:tcW w:w="5244"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w:t>
            </w:r>
          </w:p>
        </w:tc>
      </w:tr>
      <w:tr w:rsidR="00376E9B" w:rsidRPr="00C74A7B" w:rsidTr="00BD4F26">
        <w:tc>
          <w:tcPr>
            <w:tcW w:w="4395" w:type="dxa"/>
          </w:tcPr>
          <w:p w:rsidR="00376E9B" w:rsidRPr="00C74A7B" w:rsidRDefault="00630EA0" w:rsidP="00230312">
            <w:pPr>
              <w:suppressAutoHyphens w:val="0"/>
              <w:overflowPunct/>
              <w:autoSpaceDE/>
              <w:autoSpaceDN/>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Практические занятия</w:t>
            </w:r>
          </w:p>
        </w:tc>
        <w:tc>
          <w:tcPr>
            <w:tcW w:w="5244"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128</w:t>
            </w:r>
          </w:p>
        </w:tc>
      </w:tr>
      <w:tr w:rsidR="00376E9B" w:rsidRPr="00C74A7B" w:rsidTr="00BD4F26">
        <w:tc>
          <w:tcPr>
            <w:tcW w:w="4395" w:type="dxa"/>
          </w:tcPr>
          <w:p w:rsidR="00376E9B" w:rsidRPr="00C74A7B" w:rsidRDefault="006E1135" w:rsidP="00230312">
            <w:pPr>
              <w:suppressAutoHyphens w:val="0"/>
              <w:overflowPunct/>
              <w:autoSpaceDE/>
              <w:autoSpaceDN/>
              <w:textAlignment w:val="auto"/>
              <w:rPr>
                <w:rFonts w:ascii="Times New Roman" w:hAnsi="Times New Roman"/>
                <w:spacing w:val="-20"/>
                <w:kern w:val="0"/>
                <w:sz w:val="24"/>
                <w:szCs w:val="24"/>
                <w:lang w:eastAsia="en-US"/>
              </w:rPr>
            </w:pPr>
            <w:r w:rsidRPr="00C74A7B">
              <w:rPr>
                <w:rFonts w:ascii="Times New Roman" w:hAnsi="Times New Roman"/>
                <w:snapToGrid w:val="0"/>
                <w:spacing w:val="-20"/>
                <w:sz w:val="24"/>
                <w:szCs w:val="24"/>
                <w:lang w:eastAsia="en-US"/>
              </w:rPr>
              <w:t>Консультация</w:t>
            </w:r>
          </w:p>
        </w:tc>
        <w:tc>
          <w:tcPr>
            <w:tcW w:w="5244" w:type="dxa"/>
            <w:vAlign w:val="center"/>
          </w:tcPr>
          <w:p w:rsidR="00376E9B" w:rsidRPr="00C74A7B" w:rsidRDefault="00A7600A"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2</w:t>
            </w:r>
          </w:p>
        </w:tc>
      </w:tr>
      <w:tr w:rsidR="00376E9B" w:rsidRPr="00C74A7B" w:rsidTr="00BD4F26">
        <w:tc>
          <w:tcPr>
            <w:tcW w:w="4395" w:type="dxa"/>
          </w:tcPr>
          <w:p w:rsidR="00376E9B" w:rsidRPr="00C74A7B" w:rsidRDefault="00630EA0" w:rsidP="00230312">
            <w:pPr>
              <w:suppressAutoHyphens w:val="0"/>
              <w:overflowPunct/>
              <w:autoSpaceDE/>
              <w:autoSpaceDN/>
              <w:textAlignment w:val="auto"/>
              <w:rPr>
                <w:rFonts w:ascii="Times New Roman" w:hAnsi="Times New Roman"/>
                <w:b/>
                <w:spacing w:val="-20"/>
                <w:kern w:val="0"/>
                <w:sz w:val="24"/>
                <w:szCs w:val="24"/>
                <w:lang w:eastAsia="en-US"/>
              </w:rPr>
            </w:pPr>
            <w:r w:rsidRPr="00C74A7B">
              <w:rPr>
                <w:rFonts w:ascii="Times New Roman" w:hAnsi="Times New Roman"/>
                <w:b/>
                <w:spacing w:val="-20"/>
                <w:kern w:val="0"/>
                <w:sz w:val="24"/>
                <w:szCs w:val="24"/>
                <w:lang w:eastAsia="en-US"/>
              </w:rPr>
              <w:t>Самостоятельная работа</w:t>
            </w:r>
          </w:p>
        </w:tc>
        <w:tc>
          <w:tcPr>
            <w:tcW w:w="5244" w:type="dxa"/>
            <w:vAlign w:val="center"/>
          </w:tcPr>
          <w:p w:rsidR="00376E9B" w:rsidRPr="00C74A7B" w:rsidRDefault="00BD4F26"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32</w:t>
            </w:r>
          </w:p>
        </w:tc>
      </w:tr>
      <w:tr w:rsidR="00376E9B" w:rsidRPr="00C74A7B" w:rsidTr="00BD4F26">
        <w:tc>
          <w:tcPr>
            <w:tcW w:w="4395" w:type="dxa"/>
          </w:tcPr>
          <w:p w:rsidR="00376E9B" w:rsidRPr="00C74A7B" w:rsidRDefault="00630EA0" w:rsidP="00230312">
            <w:pPr>
              <w:suppressAutoHyphens w:val="0"/>
              <w:overflowPunct/>
              <w:autoSpaceDE/>
              <w:autoSpaceDN/>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Контроль</w:t>
            </w:r>
          </w:p>
        </w:tc>
        <w:tc>
          <w:tcPr>
            <w:tcW w:w="5244" w:type="dxa"/>
            <w:vAlign w:val="center"/>
          </w:tcPr>
          <w:p w:rsidR="00376E9B" w:rsidRPr="00C74A7B" w:rsidRDefault="00BD4F26"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18</w:t>
            </w:r>
          </w:p>
        </w:tc>
      </w:tr>
      <w:tr w:rsidR="00376E9B" w:rsidRPr="00C74A7B" w:rsidTr="00BD4F26">
        <w:tc>
          <w:tcPr>
            <w:tcW w:w="4395" w:type="dxa"/>
          </w:tcPr>
          <w:p w:rsidR="00376E9B" w:rsidRPr="00C74A7B" w:rsidRDefault="00630EA0" w:rsidP="00230312">
            <w:pPr>
              <w:suppressAutoHyphens w:val="0"/>
              <w:overflowPunct/>
              <w:autoSpaceDE/>
              <w:autoSpaceDN/>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Формы текущего контроля</w:t>
            </w:r>
          </w:p>
        </w:tc>
        <w:tc>
          <w:tcPr>
            <w:tcW w:w="5244"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Устный опрос, тестирование, контрольная работа</w:t>
            </w:r>
          </w:p>
        </w:tc>
      </w:tr>
      <w:tr w:rsidR="00376E9B" w:rsidRPr="00C74A7B" w:rsidTr="00BD4F26">
        <w:tc>
          <w:tcPr>
            <w:tcW w:w="4395" w:type="dxa"/>
          </w:tcPr>
          <w:p w:rsidR="00376E9B" w:rsidRPr="00C74A7B" w:rsidRDefault="00630EA0" w:rsidP="00230312">
            <w:pPr>
              <w:suppressAutoHyphens w:val="0"/>
              <w:overflowPunct/>
              <w:autoSpaceDE/>
              <w:autoSpaceDN/>
              <w:textAlignment w:val="auto"/>
              <w:rPr>
                <w:rFonts w:ascii="Times New Roman" w:hAnsi="Times New Roman"/>
                <w:b/>
                <w:spacing w:val="-20"/>
                <w:kern w:val="0"/>
                <w:sz w:val="24"/>
                <w:szCs w:val="24"/>
                <w:lang w:eastAsia="en-US"/>
              </w:rPr>
            </w:pPr>
            <w:r w:rsidRPr="00C74A7B">
              <w:rPr>
                <w:rFonts w:ascii="Times New Roman" w:hAnsi="Times New Roman"/>
                <w:b/>
                <w:spacing w:val="-20"/>
                <w:kern w:val="0"/>
                <w:sz w:val="24"/>
                <w:szCs w:val="24"/>
                <w:lang w:eastAsia="en-US"/>
              </w:rPr>
              <w:t>Форма промежуточной аттестации</w:t>
            </w:r>
          </w:p>
        </w:tc>
        <w:tc>
          <w:tcPr>
            <w:tcW w:w="5244"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Зачет, экзамен</w:t>
            </w:r>
          </w:p>
        </w:tc>
      </w:tr>
    </w:tbl>
    <w:p w:rsidR="00376E9B" w:rsidRPr="00C74A7B" w:rsidRDefault="00630EA0" w:rsidP="00230312">
      <w:pPr>
        <w:tabs>
          <w:tab w:val="left" w:pos="284"/>
        </w:tabs>
        <w:suppressAutoHyphens w:val="0"/>
        <w:overflowPunct/>
        <w:autoSpaceDE/>
        <w:jc w:val="center"/>
        <w:textAlignment w:val="auto"/>
        <w:rPr>
          <w:rFonts w:ascii="Times New Roman" w:hAnsi="Times New Roman"/>
          <w:i/>
          <w:spacing w:val="-20"/>
          <w:kern w:val="0"/>
          <w:sz w:val="24"/>
          <w:szCs w:val="24"/>
        </w:rPr>
      </w:pPr>
      <w:r w:rsidRPr="00C74A7B">
        <w:rPr>
          <w:rFonts w:ascii="Times New Roman" w:hAnsi="Times New Roman"/>
          <w:i/>
          <w:spacing w:val="-20"/>
          <w:kern w:val="0"/>
          <w:sz w:val="24"/>
          <w:szCs w:val="24"/>
        </w:rPr>
        <w:t>Очно-заочная форма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376E9B" w:rsidRPr="00C74A7B" w:rsidTr="00306462">
        <w:trPr>
          <w:trHeight w:val="272"/>
        </w:trPr>
        <w:tc>
          <w:tcPr>
            <w:tcW w:w="4876" w:type="dxa"/>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Вид работы</w:t>
            </w:r>
          </w:p>
        </w:tc>
        <w:tc>
          <w:tcPr>
            <w:tcW w:w="4763" w:type="dxa"/>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Трудоемкость</w:t>
            </w:r>
            <w:r w:rsidR="00306462" w:rsidRPr="00C74A7B">
              <w:rPr>
                <w:rFonts w:ascii="Times New Roman" w:hAnsi="Times New Roman"/>
                <w:spacing w:val="-20"/>
                <w:kern w:val="0"/>
                <w:sz w:val="24"/>
                <w:szCs w:val="24"/>
                <w:lang w:eastAsia="en-US"/>
              </w:rPr>
              <w:t xml:space="preserve"> </w:t>
            </w:r>
            <w:r w:rsidRPr="00C74A7B">
              <w:rPr>
                <w:rFonts w:ascii="Times New Roman" w:hAnsi="Times New Roman"/>
                <w:spacing w:val="-20"/>
                <w:kern w:val="0"/>
                <w:sz w:val="24"/>
                <w:szCs w:val="24"/>
                <w:lang w:eastAsia="en-US"/>
              </w:rPr>
              <w:t>(в академ.часах)</w:t>
            </w:r>
          </w:p>
        </w:tc>
      </w:tr>
      <w:tr w:rsidR="00376E9B" w:rsidRPr="00C74A7B">
        <w:tc>
          <w:tcPr>
            <w:tcW w:w="4876" w:type="dxa"/>
          </w:tcPr>
          <w:p w:rsidR="00376E9B" w:rsidRPr="00C74A7B" w:rsidRDefault="00630EA0" w:rsidP="00230312">
            <w:pPr>
              <w:suppressAutoHyphens w:val="0"/>
              <w:overflowPunct/>
              <w:autoSpaceDE/>
              <w:autoSpaceDN/>
              <w:textAlignment w:val="auto"/>
              <w:rPr>
                <w:rFonts w:ascii="Times New Roman" w:hAnsi="Times New Roman"/>
                <w:b/>
                <w:spacing w:val="-20"/>
                <w:kern w:val="0"/>
                <w:sz w:val="24"/>
                <w:szCs w:val="24"/>
                <w:lang w:eastAsia="en-US"/>
              </w:rPr>
            </w:pPr>
            <w:r w:rsidRPr="00C74A7B">
              <w:rPr>
                <w:rFonts w:ascii="Times New Roman" w:hAnsi="Times New Roman"/>
                <w:b/>
                <w:spacing w:val="-20"/>
                <w:kern w:val="0"/>
                <w:sz w:val="24"/>
                <w:szCs w:val="24"/>
                <w:lang w:eastAsia="en-US"/>
              </w:rPr>
              <w:t>Общая трудоемкость</w:t>
            </w:r>
          </w:p>
        </w:tc>
        <w:tc>
          <w:tcPr>
            <w:tcW w:w="4763"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180</w:t>
            </w:r>
          </w:p>
        </w:tc>
      </w:tr>
      <w:tr w:rsidR="00376E9B" w:rsidRPr="00C74A7B">
        <w:tc>
          <w:tcPr>
            <w:tcW w:w="4876" w:type="dxa"/>
          </w:tcPr>
          <w:p w:rsidR="00376E9B" w:rsidRPr="00C74A7B" w:rsidRDefault="00630EA0" w:rsidP="00230312">
            <w:pPr>
              <w:suppressAutoHyphens w:val="0"/>
              <w:overflowPunct/>
              <w:autoSpaceDE/>
              <w:autoSpaceDN/>
              <w:textAlignment w:val="auto"/>
              <w:rPr>
                <w:rFonts w:ascii="Times New Roman" w:hAnsi="Times New Roman"/>
                <w:b/>
                <w:spacing w:val="-20"/>
                <w:kern w:val="0"/>
                <w:sz w:val="24"/>
                <w:szCs w:val="24"/>
                <w:lang w:eastAsia="en-US"/>
              </w:rPr>
            </w:pPr>
            <w:r w:rsidRPr="00C74A7B">
              <w:rPr>
                <w:rFonts w:ascii="Times New Roman" w:hAnsi="Times New Roman"/>
                <w:b/>
                <w:spacing w:val="-20"/>
                <w:kern w:val="0"/>
                <w:sz w:val="24"/>
                <w:szCs w:val="24"/>
                <w:lang w:eastAsia="en-US"/>
              </w:rPr>
              <w:t>Контактная работа с преподавателем</w:t>
            </w:r>
          </w:p>
        </w:tc>
        <w:tc>
          <w:tcPr>
            <w:tcW w:w="4763"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24</w:t>
            </w:r>
          </w:p>
        </w:tc>
      </w:tr>
      <w:tr w:rsidR="00376E9B" w:rsidRPr="00C74A7B">
        <w:tc>
          <w:tcPr>
            <w:tcW w:w="4876" w:type="dxa"/>
          </w:tcPr>
          <w:p w:rsidR="00376E9B" w:rsidRPr="00C74A7B" w:rsidRDefault="00630EA0" w:rsidP="00230312">
            <w:pPr>
              <w:suppressAutoHyphens w:val="0"/>
              <w:overflowPunct/>
              <w:autoSpaceDE/>
              <w:autoSpaceDN/>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Лекции</w:t>
            </w:r>
          </w:p>
        </w:tc>
        <w:tc>
          <w:tcPr>
            <w:tcW w:w="4763"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w:t>
            </w:r>
          </w:p>
        </w:tc>
      </w:tr>
      <w:tr w:rsidR="00376E9B" w:rsidRPr="00C74A7B">
        <w:tc>
          <w:tcPr>
            <w:tcW w:w="4876" w:type="dxa"/>
          </w:tcPr>
          <w:p w:rsidR="00376E9B" w:rsidRPr="00C74A7B" w:rsidRDefault="00630EA0" w:rsidP="00230312">
            <w:pPr>
              <w:suppressAutoHyphens w:val="0"/>
              <w:overflowPunct/>
              <w:autoSpaceDE/>
              <w:autoSpaceDN/>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Практические занятия</w:t>
            </w:r>
          </w:p>
        </w:tc>
        <w:tc>
          <w:tcPr>
            <w:tcW w:w="4763"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24</w:t>
            </w:r>
          </w:p>
        </w:tc>
      </w:tr>
      <w:tr w:rsidR="00376E9B" w:rsidRPr="00C74A7B">
        <w:tc>
          <w:tcPr>
            <w:tcW w:w="4876" w:type="dxa"/>
          </w:tcPr>
          <w:p w:rsidR="00376E9B" w:rsidRPr="00C74A7B" w:rsidRDefault="006E1135" w:rsidP="00230312">
            <w:pPr>
              <w:suppressAutoHyphens w:val="0"/>
              <w:overflowPunct/>
              <w:autoSpaceDE/>
              <w:autoSpaceDN/>
              <w:textAlignment w:val="auto"/>
              <w:rPr>
                <w:rFonts w:ascii="Times New Roman" w:hAnsi="Times New Roman"/>
                <w:spacing w:val="-20"/>
                <w:kern w:val="0"/>
                <w:sz w:val="24"/>
                <w:szCs w:val="24"/>
                <w:lang w:eastAsia="en-US"/>
              </w:rPr>
            </w:pPr>
            <w:r w:rsidRPr="00C74A7B">
              <w:rPr>
                <w:rFonts w:ascii="Times New Roman" w:hAnsi="Times New Roman"/>
                <w:snapToGrid w:val="0"/>
                <w:spacing w:val="-20"/>
                <w:sz w:val="24"/>
                <w:szCs w:val="24"/>
                <w:lang w:eastAsia="en-US"/>
              </w:rPr>
              <w:t>Консультация</w:t>
            </w:r>
          </w:p>
        </w:tc>
        <w:tc>
          <w:tcPr>
            <w:tcW w:w="4763" w:type="dxa"/>
            <w:vAlign w:val="center"/>
          </w:tcPr>
          <w:p w:rsidR="00376E9B" w:rsidRPr="00C74A7B" w:rsidRDefault="006E1135"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2</w:t>
            </w:r>
          </w:p>
        </w:tc>
      </w:tr>
      <w:tr w:rsidR="00376E9B" w:rsidRPr="00C74A7B">
        <w:tc>
          <w:tcPr>
            <w:tcW w:w="4876" w:type="dxa"/>
          </w:tcPr>
          <w:p w:rsidR="00376E9B" w:rsidRPr="00C74A7B" w:rsidRDefault="00630EA0" w:rsidP="00230312">
            <w:pPr>
              <w:suppressAutoHyphens w:val="0"/>
              <w:overflowPunct/>
              <w:autoSpaceDE/>
              <w:autoSpaceDN/>
              <w:textAlignment w:val="auto"/>
              <w:rPr>
                <w:rFonts w:ascii="Times New Roman" w:hAnsi="Times New Roman"/>
                <w:b/>
                <w:spacing w:val="-20"/>
                <w:kern w:val="0"/>
                <w:sz w:val="24"/>
                <w:szCs w:val="24"/>
                <w:lang w:eastAsia="en-US"/>
              </w:rPr>
            </w:pPr>
            <w:r w:rsidRPr="00C74A7B">
              <w:rPr>
                <w:rFonts w:ascii="Times New Roman" w:hAnsi="Times New Roman"/>
                <w:b/>
                <w:spacing w:val="-20"/>
                <w:kern w:val="0"/>
                <w:sz w:val="24"/>
                <w:szCs w:val="24"/>
                <w:lang w:eastAsia="en-US"/>
              </w:rPr>
              <w:t>Самостоятельная работа</w:t>
            </w:r>
          </w:p>
        </w:tc>
        <w:tc>
          <w:tcPr>
            <w:tcW w:w="4763"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1</w:t>
            </w:r>
            <w:r w:rsidR="00BD4F26" w:rsidRPr="00C74A7B">
              <w:rPr>
                <w:rFonts w:ascii="Times New Roman" w:hAnsi="Times New Roman"/>
                <w:spacing w:val="-20"/>
                <w:kern w:val="0"/>
                <w:sz w:val="24"/>
                <w:szCs w:val="24"/>
                <w:lang w:eastAsia="en-US"/>
              </w:rPr>
              <w:t>18</w:t>
            </w:r>
          </w:p>
        </w:tc>
      </w:tr>
      <w:tr w:rsidR="00376E9B" w:rsidRPr="00C74A7B">
        <w:tc>
          <w:tcPr>
            <w:tcW w:w="4876" w:type="dxa"/>
          </w:tcPr>
          <w:p w:rsidR="00376E9B" w:rsidRPr="00C74A7B" w:rsidRDefault="00630EA0" w:rsidP="00230312">
            <w:pPr>
              <w:suppressAutoHyphens w:val="0"/>
              <w:overflowPunct/>
              <w:autoSpaceDE/>
              <w:autoSpaceDN/>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Контроль</w:t>
            </w:r>
          </w:p>
        </w:tc>
        <w:tc>
          <w:tcPr>
            <w:tcW w:w="4763"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36</w:t>
            </w:r>
          </w:p>
        </w:tc>
      </w:tr>
      <w:tr w:rsidR="00376E9B" w:rsidRPr="00C74A7B">
        <w:tc>
          <w:tcPr>
            <w:tcW w:w="4876" w:type="dxa"/>
          </w:tcPr>
          <w:p w:rsidR="00376E9B" w:rsidRPr="00C74A7B" w:rsidRDefault="00630EA0" w:rsidP="00230312">
            <w:pPr>
              <w:suppressAutoHyphens w:val="0"/>
              <w:overflowPunct/>
              <w:autoSpaceDE/>
              <w:autoSpaceDN/>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Формы текущего контроля</w:t>
            </w:r>
          </w:p>
        </w:tc>
        <w:tc>
          <w:tcPr>
            <w:tcW w:w="4763"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Устный опрос, тестирование, контрольная работа</w:t>
            </w:r>
          </w:p>
        </w:tc>
      </w:tr>
      <w:tr w:rsidR="00376E9B" w:rsidRPr="00C74A7B">
        <w:tc>
          <w:tcPr>
            <w:tcW w:w="4876" w:type="dxa"/>
          </w:tcPr>
          <w:p w:rsidR="00376E9B" w:rsidRPr="00C74A7B" w:rsidRDefault="00630EA0" w:rsidP="00230312">
            <w:pPr>
              <w:suppressAutoHyphens w:val="0"/>
              <w:overflowPunct/>
              <w:autoSpaceDE/>
              <w:autoSpaceDN/>
              <w:textAlignment w:val="auto"/>
              <w:rPr>
                <w:rFonts w:ascii="Times New Roman" w:hAnsi="Times New Roman"/>
                <w:b/>
                <w:spacing w:val="-20"/>
                <w:kern w:val="0"/>
                <w:sz w:val="24"/>
                <w:szCs w:val="24"/>
                <w:lang w:eastAsia="en-US"/>
              </w:rPr>
            </w:pPr>
            <w:r w:rsidRPr="00C74A7B">
              <w:rPr>
                <w:rFonts w:ascii="Times New Roman" w:hAnsi="Times New Roman"/>
                <w:b/>
                <w:spacing w:val="-20"/>
                <w:kern w:val="0"/>
                <w:sz w:val="24"/>
                <w:szCs w:val="24"/>
                <w:lang w:eastAsia="en-US"/>
              </w:rPr>
              <w:t>Форма промежуточной аттестации</w:t>
            </w:r>
          </w:p>
        </w:tc>
        <w:tc>
          <w:tcPr>
            <w:tcW w:w="4763"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Экзамен</w:t>
            </w:r>
          </w:p>
        </w:tc>
      </w:tr>
    </w:tbl>
    <w:p w:rsidR="00376E9B" w:rsidRPr="00C74A7B" w:rsidRDefault="00630EA0" w:rsidP="00230312">
      <w:pPr>
        <w:tabs>
          <w:tab w:val="left" w:pos="284"/>
        </w:tabs>
        <w:suppressAutoHyphens w:val="0"/>
        <w:overflowPunct/>
        <w:autoSpaceDE/>
        <w:jc w:val="center"/>
        <w:textAlignment w:val="auto"/>
        <w:rPr>
          <w:rFonts w:ascii="Times New Roman" w:hAnsi="Times New Roman"/>
          <w:i/>
          <w:spacing w:val="-20"/>
          <w:kern w:val="0"/>
          <w:sz w:val="24"/>
          <w:szCs w:val="24"/>
        </w:rPr>
      </w:pPr>
      <w:r w:rsidRPr="00C74A7B">
        <w:rPr>
          <w:rFonts w:ascii="Times New Roman" w:hAnsi="Times New Roman"/>
          <w:i/>
          <w:spacing w:val="-20"/>
          <w:kern w:val="0"/>
          <w:sz w:val="24"/>
          <w:szCs w:val="24"/>
        </w:rPr>
        <w:t>Заочная форма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376E9B" w:rsidRPr="00C74A7B" w:rsidTr="00306462">
        <w:trPr>
          <w:trHeight w:val="236"/>
        </w:trPr>
        <w:tc>
          <w:tcPr>
            <w:tcW w:w="4876" w:type="dxa"/>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Вид работы</w:t>
            </w:r>
          </w:p>
        </w:tc>
        <w:tc>
          <w:tcPr>
            <w:tcW w:w="4763" w:type="dxa"/>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Трудоемкость</w:t>
            </w:r>
            <w:r w:rsidR="00306462" w:rsidRPr="00C74A7B">
              <w:rPr>
                <w:rFonts w:ascii="Times New Roman" w:hAnsi="Times New Roman"/>
                <w:spacing w:val="-20"/>
                <w:kern w:val="0"/>
                <w:sz w:val="24"/>
                <w:szCs w:val="24"/>
                <w:lang w:eastAsia="en-US"/>
              </w:rPr>
              <w:t xml:space="preserve"> </w:t>
            </w:r>
            <w:r w:rsidRPr="00C74A7B">
              <w:rPr>
                <w:rFonts w:ascii="Times New Roman" w:hAnsi="Times New Roman"/>
                <w:spacing w:val="-20"/>
                <w:kern w:val="0"/>
                <w:sz w:val="24"/>
                <w:szCs w:val="24"/>
                <w:lang w:eastAsia="en-US"/>
              </w:rPr>
              <w:t>(в академ.часах)</w:t>
            </w:r>
          </w:p>
        </w:tc>
      </w:tr>
      <w:tr w:rsidR="00376E9B" w:rsidRPr="00C74A7B">
        <w:tc>
          <w:tcPr>
            <w:tcW w:w="4876" w:type="dxa"/>
          </w:tcPr>
          <w:p w:rsidR="00376E9B" w:rsidRPr="00C74A7B" w:rsidRDefault="00630EA0" w:rsidP="00230312">
            <w:pPr>
              <w:suppressAutoHyphens w:val="0"/>
              <w:overflowPunct/>
              <w:autoSpaceDE/>
              <w:autoSpaceDN/>
              <w:textAlignment w:val="auto"/>
              <w:rPr>
                <w:rFonts w:ascii="Times New Roman" w:hAnsi="Times New Roman"/>
                <w:b/>
                <w:spacing w:val="-20"/>
                <w:kern w:val="0"/>
                <w:sz w:val="24"/>
                <w:szCs w:val="24"/>
                <w:lang w:eastAsia="en-US"/>
              </w:rPr>
            </w:pPr>
            <w:r w:rsidRPr="00C74A7B">
              <w:rPr>
                <w:rFonts w:ascii="Times New Roman" w:hAnsi="Times New Roman"/>
                <w:b/>
                <w:spacing w:val="-20"/>
                <w:kern w:val="0"/>
                <w:sz w:val="24"/>
                <w:szCs w:val="24"/>
                <w:lang w:eastAsia="en-US"/>
              </w:rPr>
              <w:t>Общая трудоемкость</w:t>
            </w:r>
          </w:p>
        </w:tc>
        <w:tc>
          <w:tcPr>
            <w:tcW w:w="4763"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180</w:t>
            </w:r>
          </w:p>
        </w:tc>
      </w:tr>
      <w:tr w:rsidR="00376E9B" w:rsidRPr="00C74A7B">
        <w:tc>
          <w:tcPr>
            <w:tcW w:w="4876" w:type="dxa"/>
          </w:tcPr>
          <w:p w:rsidR="00376E9B" w:rsidRPr="00C74A7B" w:rsidRDefault="00630EA0" w:rsidP="00230312">
            <w:pPr>
              <w:suppressAutoHyphens w:val="0"/>
              <w:overflowPunct/>
              <w:autoSpaceDE/>
              <w:autoSpaceDN/>
              <w:textAlignment w:val="auto"/>
              <w:rPr>
                <w:rFonts w:ascii="Times New Roman" w:hAnsi="Times New Roman"/>
                <w:b/>
                <w:spacing w:val="-20"/>
                <w:kern w:val="0"/>
                <w:sz w:val="24"/>
                <w:szCs w:val="24"/>
                <w:lang w:eastAsia="en-US"/>
              </w:rPr>
            </w:pPr>
            <w:r w:rsidRPr="00C74A7B">
              <w:rPr>
                <w:rFonts w:ascii="Times New Roman" w:hAnsi="Times New Roman"/>
                <w:b/>
                <w:spacing w:val="-20"/>
                <w:kern w:val="0"/>
                <w:sz w:val="24"/>
                <w:szCs w:val="24"/>
                <w:lang w:eastAsia="en-US"/>
              </w:rPr>
              <w:t>Контактная работа с преподавателем</w:t>
            </w:r>
          </w:p>
        </w:tc>
        <w:tc>
          <w:tcPr>
            <w:tcW w:w="4763"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8</w:t>
            </w:r>
          </w:p>
        </w:tc>
      </w:tr>
      <w:tr w:rsidR="00376E9B" w:rsidRPr="00C74A7B">
        <w:tc>
          <w:tcPr>
            <w:tcW w:w="4876" w:type="dxa"/>
          </w:tcPr>
          <w:p w:rsidR="00376E9B" w:rsidRPr="00C74A7B" w:rsidRDefault="00630EA0" w:rsidP="00230312">
            <w:pPr>
              <w:suppressAutoHyphens w:val="0"/>
              <w:overflowPunct/>
              <w:autoSpaceDE/>
              <w:autoSpaceDN/>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Лекции</w:t>
            </w:r>
          </w:p>
        </w:tc>
        <w:tc>
          <w:tcPr>
            <w:tcW w:w="4763"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w:t>
            </w:r>
          </w:p>
        </w:tc>
      </w:tr>
      <w:tr w:rsidR="00376E9B" w:rsidRPr="00C74A7B">
        <w:tc>
          <w:tcPr>
            <w:tcW w:w="4876" w:type="dxa"/>
          </w:tcPr>
          <w:p w:rsidR="00376E9B" w:rsidRPr="00C74A7B" w:rsidRDefault="00630EA0" w:rsidP="00230312">
            <w:pPr>
              <w:suppressAutoHyphens w:val="0"/>
              <w:overflowPunct/>
              <w:autoSpaceDE/>
              <w:autoSpaceDN/>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Практические занятия</w:t>
            </w:r>
          </w:p>
        </w:tc>
        <w:tc>
          <w:tcPr>
            <w:tcW w:w="4763"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8</w:t>
            </w:r>
          </w:p>
        </w:tc>
      </w:tr>
      <w:tr w:rsidR="00376E9B" w:rsidRPr="00C74A7B">
        <w:tc>
          <w:tcPr>
            <w:tcW w:w="4876" w:type="dxa"/>
          </w:tcPr>
          <w:p w:rsidR="00376E9B" w:rsidRPr="00C74A7B" w:rsidRDefault="006E1135" w:rsidP="00230312">
            <w:pPr>
              <w:suppressAutoHyphens w:val="0"/>
              <w:overflowPunct/>
              <w:autoSpaceDE/>
              <w:autoSpaceDN/>
              <w:textAlignment w:val="auto"/>
              <w:rPr>
                <w:rFonts w:ascii="Times New Roman" w:hAnsi="Times New Roman"/>
                <w:spacing w:val="-20"/>
                <w:kern w:val="0"/>
                <w:sz w:val="24"/>
                <w:szCs w:val="24"/>
                <w:lang w:eastAsia="en-US"/>
              </w:rPr>
            </w:pPr>
            <w:r w:rsidRPr="00C74A7B">
              <w:rPr>
                <w:rFonts w:ascii="Times New Roman" w:hAnsi="Times New Roman"/>
                <w:snapToGrid w:val="0"/>
                <w:spacing w:val="-20"/>
                <w:sz w:val="24"/>
                <w:szCs w:val="24"/>
                <w:lang w:eastAsia="en-US"/>
              </w:rPr>
              <w:t>Консультация</w:t>
            </w:r>
          </w:p>
        </w:tc>
        <w:tc>
          <w:tcPr>
            <w:tcW w:w="4763" w:type="dxa"/>
            <w:vAlign w:val="center"/>
          </w:tcPr>
          <w:p w:rsidR="00376E9B" w:rsidRPr="00C74A7B" w:rsidRDefault="006E1135"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2</w:t>
            </w:r>
          </w:p>
        </w:tc>
      </w:tr>
      <w:tr w:rsidR="00376E9B" w:rsidRPr="00C74A7B">
        <w:tc>
          <w:tcPr>
            <w:tcW w:w="4876" w:type="dxa"/>
          </w:tcPr>
          <w:p w:rsidR="00376E9B" w:rsidRPr="00C74A7B" w:rsidRDefault="00630EA0" w:rsidP="00230312">
            <w:pPr>
              <w:suppressAutoHyphens w:val="0"/>
              <w:overflowPunct/>
              <w:autoSpaceDE/>
              <w:autoSpaceDN/>
              <w:textAlignment w:val="auto"/>
              <w:rPr>
                <w:rFonts w:ascii="Times New Roman" w:hAnsi="Times New Roman"/>
                <w:b/>
                <w:spacing w:val="-20"/>
                <w:kern w:val="0"/>
                <w:sz w:val="24"/>
                <w:szCs w:val="24"/>
                <w:lang w:eastAsia="en-US"/>
              </w:rPr>
            </w:pPr>
            <w:r w:rsidRPr="00C74A7B">
              <w:rPr>
                <w:rFonts w:ascii="Times New Roman" w:hAnsi="Times New Roman"/>
                <w:b/>
                <w:spacing w:val="-20"/>
                <w:kern w:val="0"/>
                <w:sz w:val="24"/>
                <w:szCs w:val="24"/>
                <w:lang w:eastAsia="en-US"/>
              </w:rPr>
              <w:t>Самостоятельная работа</w:t>
            </w:r>
          </w:p>
        </w:tc>
        <w:tc>
          <w:tcPr>
            <w:tcW w:w="4763"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16</w:t>
            </w:r>
            <w:r w:rsidR="00BD4F26" w:rsidRPr="00C74A7B">
              <w:rPr>
                <w:rFonts w:ascii="Times New Roman" w:hAnsi="Times New Roman"/>
                <w:spacing w:val="-20"/>
                <w:kern w:val="0"/>
                <w:sz w:val="24"/>
                <w:szCs w:val="24"/>
                <w:lang w:eastAsia="en-US"/>
              </w:rPr>
              <w:t>1</w:t>
            </w:r>
          </w:p>
        </w:tc>
      </w:tr>
      <w:tr w:rsidR="00376E9B" w:rsidRPr="00C74A7B">
        <w:tc>
          <w:tcPr>
            <w:tcW w:w="4876" w:type="dxa"/>
          </w:tcPr>
          <w:p w:rsidR="00376E9B" w:rsidRPr="00C74A7B" w:rsidRDefault="00630EA0" w:rsidP="00230312">
            <w:pPr>
              <w:suppressAutoHyphens w:val="0"/>
              <w:overflowPunct/>
              <w:autoSpaceDE/>
              <w:autoSpaceDN/>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Контроль</w:t>
            </w:r>
          </w:p>
        </w:tc>
        <w:tc>
          <w:tcPr>
            <w:tcW w:w="4763"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9</w:t>
            </w:r>
          </w:p>
        </w:tc>
      </w:tr>
      <w:tr w:rsidR="00376E9B" w:rsidRPr="00C74A7B">
        <w:tc>
          <w:tcPr>
            <w:tcW w:w="4876" w:type="dxa"/>
          </w:tcPr>
          <w:p w:rsidR="00376E9B" w:rsidRPr="00C74A7B" w:rsidRDefault="00630EA0" w:rsidP="00230312">
            <w:pPr>
              <w:suppressAutoHyphens w:val="0"/>
              <w:overflowPunct/>
              <w:autoSpaceDE/>
              <w:autoSpaceDN/>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Формы текущего контроля</w:t>
            </w:r>
          </w:p>
        </w:tc>
        <w:tc>
          <w:tcPr>
            <w:tcW w:w="4763"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Устный опрос, тестирование, контрольная работа</w:t>
            </w:r>
          </w:p>
        </w:tc>
      </w:tr>
      <w:tr w:rsidR="00376E9B" w:rsidRPr="00C74A7B">
        <w:tc>
          <w:tcPr>
            <w:tcW w:w="4876" w:type="dxa"/>
          </w:tcPr>
          <w:p w:rsidR="00376E9B" w:rsidRPr="00C74A7B" w:rsidRDefault="00630EA0" w:rsidP="00230312">
            <w:pPr>
              <w:suppressAutoHyphens w:val="0"/>
              <w:overflowPunct/>
              <w:autoSpaceDE/>
              <w:autoSpaceDN/>
              <w:textAlignment w:val="auto"/>
              <w:rPr>
                <w:rFonts w:ascii="Times New Roman" w:hAnsi="Times New Roman"/>
                <w:b/>
                <w:spacing w:val="-20"/>
                <w:kern w:val="0"/>
                <w:sz w:val="24"/>
                <w:szCs w:val="24"/>
                <w:lang w:eastAsia="en-US"/>
              </w:rPr>
            </w:pPr>
            <w:r w:rsidRPr="00C74A7B">
              <w:rPr>
                <w:rFonts w:ascii="Times New Roman" w:hAnsi="Times New Roman"/>
                <w:b/>
                <w:spacing w:val="-20"/>
                <w:kern w:val="0"/>
                <w:sz w:val="24"/>
                <w:szCs w:val="24"/>
                <w:lang w:eastAsia="en-US"/>
              </w:rPr>
              <w:t>Форма промежуточной аттестации</w:t>
            </w:r>
          </w:p>
        </w:tc>
        <w:tc>
          <w:tcPr>
            <w:tcW w:w="4763" w:type="dxa"/>
            <w:vAlign w:val="center"/>
          </w:tcPr>
          <w:p w:rsidR="00376E9B" w:rsidRPr="00C74A7B" w:rsidRDefault="00630EA0" w:rsidP="00230312">
            <w:pPr>
              <w:suppressAutoHyphens w:val="0"/>
              <w:overflowPunct/>
              <w:autoSpaceDE/>
              <w:autoSpaceDN/>
              <w:jc w:val="center"/>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Экзамен</w:t>
            </w:r>
          </w:p>
        </w:tc>
      </w:tr>
    </w:tbl>
    <w:p w:rsidR="00376E9B" w:rsidRPr="00AD076E" w:rsidRDefault="00376E9B" w:rsidP="00230312">
      <w:pPr>
        <w:tabs>
          <w:tab w:val="left" w:pos="284"/>
        </w:tabs>
        <w:suppressAutoHyphens w:val="0"/>
        <w:overflowPunct/>
        <w:autoSpaceDE/>
        <w:textAlignment w:val="auto"/>
        <w:rPr>
          <w:rFonts w:ascii="Times New Roman" w:hAnsi="Times New Roman"/>
          <w:b/>
          <w:kern w:val="0"/>
          <w:sz w:val="24"/>
          <w:szCs w:val="24"/>
        </w:rPr>
      </w:pPr>
    </w:p>
    <w:p w:rsidR="00376E9B" w:rsidRPr="00AD076E" w:rsidRDefault="00630EA0" w:rsidP="00230312">
      <w:pPr>
        <w:tabs>
          <w:tab w:val="left" w:pos="284"/>
        </w:tabs>
        <w:suppressAutoHyphens w:val="0"/>
        <w:overflowPunct/>
        <w:autoSpaceDE/>
        <w:jc w:val="center"/>
        <w:textAlignment w:val="auto"/>
        <w:rPr>
          <w:rFonts w:ascii="Times New Roman" w:hAnsi="Times New Roman"/>
          <w:b/>
          <w:kern w:val="0"/>
          <w:sz w:val="24"/>
          <w:szCs w:val="24"/>
        </w:rPr>
      </w:pPr>
      <w:r w:rsidRPr="00AD076E">
        <w:rPr>
          <w:rFonts w:ascii="Times New Roman" w:hAnsi="Times New Roman"/>
          <w:b/>
          <w:kern w:val="0"/>
          <w:sz w:val="24"/>
          <w:szCs w:val="24"/>
        </w:rPr>
        <w:t xml:space="preserve">Место дисциплины в структуре </w:t>
      </w:r>
      <w:r w:rsidR="00CB3594" w:rsidRPr="00AD076E">
        <w:rPr>
          <w:rFonts w:ascii="Times New Roman" w:hAnsi="Times New Roman"/>
          <w:b/>
          <w:kern w:val="0"/>
          <w:sz w:val="24"/>
          <w:szCs w:val="24"/>
        </w:rPr>
        <w:t>ОП</w:t>
      </w:r>
      <w:r w:rsidRPr="00AD076E">
        <w:rPr>
          <w:rFonts w:ascii="Times New Roman" w:hAnsi="Times New Roman"/>
          <w:b/>
          <w:kern w:val="0"/>
          <w:sz w:val="24"/>
          <w:szCs w:val="24"/>
        </w:rPr>
        <w:t xml:space="preserve"> ВО</w:t>
      </w:r>
    </w:p>
    <w:p w:rsidR="00376E9B" w:rsidRPr="00AD076E" w:rsidRDefault="001045A0" w:rsidP="00230312">
      <w:pPr>
        <w:suppressAutoHyphens w:val="0"/>
        <w:jc w:val="both"/>
        <w:rPr>
          <w:rFonts w:ascii="Times New Roman" w:hAnsi="Times New Roman"/>
          <w:sz w:val="24"/>
          <w:szCs w:val="24"/>
        </w:rPr>
      </w:pPr>
      <w:r w:rsidRPr="001045A0">
        <w:rPr>
          <w:rFonts w:ascii="Times New Roman" w:hAnsi="Times New Roman"/>
          <w:sz w:val="24"/>
          <w:szCs w:val="24"/>
        </w:rPr>
        <w:t>Б1.О.07</w:t>
      </w:r>
      <w:r>
        <w:rPr>
          <w:rFonts w:ascii="Times New Roman" w:hAnsi="Times New Roman"/>
          <w:sz w:val="24"/>
          <w:szCs w:val="24"/>
        </w:rPr>
        <w:t xml:space="preserve"> </w:t>
      </w:r>
      <w:r w:rsidR="00630EA0" w:rsidRPr="00AD076E">
        <w:rPr>
          <w:rFonts w:ascii="Times New Roman" w:hAnsi="Times New Roman"/>
          <w:sz w:val="24"/>
          <w:szCs w:val="24"/>
        </w:rPr>
        <w:t xml:space="preserve">Иностранный язык в сфере юриспруденции входит в базовую часть учебного плана направления 400301 Юриспруденция направленности Юридическая деятельность, </w:t>
      </w:r>
      <w:r w:rsidR="00630EA0" w:rsidRPr="00AD076E">
        <w:rPr>
          <w:rFonts w:ascii="Times New Roman" w:hAnsi="Times New Roman"/>
          <w:sz w:val="24"/>
          <w:szCs w:val="24"/>
        </w:rPr>
        <w:lastRenderedPageBreak/>
        <w:t>читается в</w:t>
      </w:r>
      <w:r w:rsidR="001B0683">
        <w:rPr>
          <w:rFonts w:ascii="Times New Roman" w:hAnsi="Times New Roman"/>
          <w:sz w:val="24"/>
          <w:szCs w:val="24"/>
        </w:rPr>
        <w:t xml:space="preserve"> 3 и 4</w:t>
      </w:r>
      <w:r w:rsidR="00630EA0" w:rsidRPr="00AD076E">
        <w:rPr>
          <w:rFonts w:ascii="Times New Roman" w:hAnsi="Times New Roman"/>
          <w:sz w:val="24"/>
          <w:szCs w:val="24"/>
        </w:rPr>
        <w:t xml:space="preserve"> семестре. Дисциплина реализуется после изучения: Иностранный язык в сфере юриспруденции, </w:t>
      </w:r>
      <w:r w:rsidR="00BD4F26" w:rsidRPr="00BD4F26">
        <w:rPr>
          <w:rFonts w:ascii="Times New Roman" w:hAnsi="Times New Roman"/>
          <w:sz w:val="24"/>
          <w:szCs w:val="24"/>
        </w:rPr>
        <w:t>Коммуникативная культура устной и письменной речи в профессиональной деятельности</w:t>
      </w:r>
      <w:r w:rsidR="00630EA0" w:rsidRPr="00AD076E">
        <w:rPr>
          <w:rFonts w:ascii="Times New Roman" w:hAnsi="Times New Roman"/>
          <w:sz w:val="24"/>
          <w:szCs w:val="24"/>
        </w:rPr>
        <w:t>.</w:t>
      </w:r>
    </w:p>
    <w:p w:rsidR="00376E9B" w:rsidRPr="00AD076E" w:rsidRDefault="00630EA0" w:rsidP="00230312">
      <w:pPr>
        <w:suppressAutoHyphens w:val="0"/>
        <w:rPr>
          <w:rFonts w:ascii="Times New Roman" w:hAnsi="Times New Roman"/>
          <w:sz w:val="24"/>
          <w:szCs w:val="24"/>
        </w:rPr>
      </w:pPr>
      <w:r w:rsidRPr="00AD076E">
        <w:rPr>
          <w:rFonts w:ascii="Times New Roman" w:hAnsi="Times New Roman"/>
          <w:sz w:val="24"/>
          <w:szCs w:val="24"/>
        </w:rPr>
        <w:t>.</w:t>
      </w:r>
    </w:p>
    <w:bookmarkEnd w:id="2"/>
    <w:bookmarkEnd w:id="3"/>
    <w:p w:rsidR="00376E9B" w:rsidRPr="00AD076E" w:rsidRDefault="00630EA0" w:rsidP="00230312">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AD076E">
        <w:rPr>
          <w:rFonts w:ascii="Times New Roman" w:hAnsi="Times New Roman"/>
          <w:b/>
          <w:sz w:val="24"/>
          <w:szCs w:val="24"/>
        </w:rPr>
        <w:t>Содержание и структура дисциплины</w:t>
      </w:r>
    </w:p>
    <w:p w:rsidR="00376E9B" w:rsidRPr="00AD076E" w:rsidRDefault="00630EA0" w:rsidP="00230312">
      <w:pPr>
        <w:tabs>
          <w:tab w:val="left" w:pos="284"/>
        </w:tabs>
        <w:suppressAutoHyphens w:val="0"/>
        <w:overflowPunct/>
        <w:autoSpaceDE/>
        <w:jc w:val="center"/>
        <w:textAlignment w:val="auto"/>
        <w:rPr>
          <w:rFonts w:ascii="Times New Roman" w:hAnsi="Times New Roman"/>
          <w:i/>
          <w:sz w:val="24"/>
          <w:szCs w:val="24"/>
        </w:rPr>
      </w:pPr>
      <w:r w:rsidRPr="00AD076E">
        <w:rPr>
          <w:rFonts w:ascii="Times New Roman" w:hAnsi="Times New Roman"/>
          <w:i/>
          <w:sz w:val="24"/>
          <w:szCs w:val="24"/>
        </w:rPr>
        <w:t>Очная форма обучения</w:t>
      </w:r>
    </w:p>
    <w:tbl>
      <w:tblPr>
        <w:tblW w:w="9778" w:type="dxa"/>
        <w:jc w:val="center"/>
        <w:tblLayout w:type="fixed"/>
        <w:tblCellMar>
          <w:left w:w="10" w:type="dxa"/>
          <w:right w:w="10" w:type="dxa"/>
        </w:tblCellMar>
        <w:tblLook w:val="04A0" w:firstRow="1" w:lastRow="0" w:firstColumn="1" w:lastColumn="0" w:noHBand="0" w:noVBand="1"/>
      </w:tblPr>
      <w:tblGrid>
        <w:gridCol w:w="921"/>
        <w:gridCol w:w="2552"/>
        <w:gridCol w:w="780"/>
        <w:gridCol w:w="823"/>
        <w:gridCol w:w="665"/>
        <w:gridCol w:w="850"/>
        <w:gridCol w:w="968"/>
        <w:gridCol w:w="562"/>
        <w:gridCol w:w="1657"/>
      </w:tblGrid>
      <w:tr w:rsidR="00376E9B" w:rsidRPr="00AD076E">
        <w:trPr>
          <w:trHeight w:val="80"/>
          <w:jc w:val="center"/>
        </w:trPr>
        <w:tc>
          <w:tcPr>
            <w:tcW w:w="9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 п/п</w:t>
            </w:r>
          </w:p>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255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Наименование тем (разделов),</w:t>
            </w:r>
          </w:p>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464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Объем дисциплины (модуля),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Форма</w:t>
            </w:r>
            <w:r w:rsidRPr="00AD076E">
              <w:rPr>
                <w:rFonts w:ascii="Times New Roman" w:hAnsi="Times New Roman"/>
                <w:b/>
                <w:spacing w:val="-20"/>
                <w:sz w:val="24"/>
                <w:szCs w:val="24"/>
              </w:rPr>
              <w:br/>
              <w:t xml:space="preserve">текущего </w:t>
            </w:r>
            <w:r w:rsidRPr="00AD076E">
              <w:rPr>
                <w:rFonts w:ascii="Times New Roman" w:hAnsi="Times New Roman"/>
                <w:b/>
                <w:spacing w:val="-20"/>
                <w:sz w:val="24"/>
                <w:szCs w:val="24"/>
              </w:rPr>
              <w:br/>
              <w:t xml:space="preserve">контроля успеваемости*, промежуточной аттестации* </w:t>
            </w:r>
          </w:p>
        </w:tc>
      </w:tr>
      <w:tr w:rsidR="00376E9B" w:rsidRPr="00AD076E">
        <w:trPr>
          <w:trHeight w:val="80"/>
          <w:jc w:val="center"/>
        </w:trPr>
        <w:tc>
          <w:tcPr>
            <w:tcW w:w="9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c>
          <w:tcPr>
            <w:tcW w:w="2552" w:type="dxa"/>
            <w:vMerge/>
            <w:tcBorders>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c>
          <w:tcPr>
            <w:tcW w:w="78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Всего</w:t>
            </w:r>
          </w:p>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Контактная работа обучающихся с преподавателем</w:t>
            </w:r>
            <w:r w:rsidRPr="00AD076E">
              <w:rPr>
                <w:rFonts w:ascii="Times New Roman" w:hAnsi="Times New Roman"/>
                <w:b/>
                <w:spacing w:val="-20"/>
                <w:sz w:val="24"/>
                <w:szCs w:val="24"/>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СР</w:t>
            </w:r>
          </w:p>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r>
      <w:tr w:rsidR="00376E9B" w:rsidRPr="00AD076E" w:rsidTr="00F36558">
        <w:trPr>
          <w:trHeight w:val="327"/>
          <w:jc w:val="center"/>
        </w:trPr>
        <w:tc>
          <w:tcPr>
            <w:tcW w:w="9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c>
          <w:tcPr>
            <w:tcW w:w="255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c>
          <w:tcPr>
            <w:tcW w:w="78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Л</w:t>
            </w: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ПЗ</w:t>
            </w:r>
          </w:p>
        </w:tc>
        <w:tc>
          <w:tcPr>
            <w:tcW w:w="9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КСР*</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r>
      <w:tr w:rsidR="00E80C8F" w:rsidRPr="00AD076E" w:rsidTr="00F36558">
        <w:trPr>
          <w:trHeight w:val="165"/>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80C8F" w:rsidRPr="00AD076E" w:rsidRDefault="00E80C8F" w:rsidP="00230312">
            <w:pPr>
              <w:suppressAutoHyphens w:val="0"/>
              <w:ind w:hanging="38"/>
              <w:jc w:val="center"/>
              <w:rPr>
                <w:rFonts w:ascii="Times New Roman" w:hAnsi="Times New Roman"/>
                <w:b/>
                <w:spacing w:val="-20"/>
                <w:sz w:val="24"/>
                <w:szCs w:val="24"/>
              </w:rPr>
            </w:pPr>
            <w:r w:rsidRPr="00AD076E">
              <w:rPr>
                <w:rFonts w:ascii="Times New Roman" w:hAnsi="Times New Roman"/>
                <w:spacing w:val="-20"/>
                <w:sz w:val="24"/>
                <w:szCs w:val="24"/>
              </w:rPr>
              <w:t>Тема 1</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D07EBF" w:rsidRDefault="00D07EBF" w:rsidP="00230312">
            <w:pPr>
              <w:ind w:firstLine="709"/>
              <w:jc w:val="both"/>
              <w:rPr>
                <w:rFonts w:ascii="Times New Roman" w:hAnsi="Times New Roman"/>
                <w:b/>
                <w:spacing w:val="-20"/>
                <w:sz w:val="24"/>
                <w:szCs w:val="24"/>
                <w:lang w:eastAsia="en-US"/>
              </w:rPr>
            </w:pPr>
            <w:r w:rsidRPr="00D07EBF">
              <w:rPr>
                <w:rFonts w:ascii="Times New Roman" w:hAnsi="Times New Roman"/>
                <w:spacing w:val="-20"/>
                <w:sz w:val="24"/>
                <w:szCs w:val="24"/>
                <w:lang w:val="en-US"/>
              </w:rPr>
              <w:t xml:space="preserve">What is Law </w:t>
            </w:r>
          </w:p>
        </w:tc>
        <w:tc>
          <w:tcPr>
            <w:tcW w:w="78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w:t>
            </w:r>
            <w:r w:rsidR="00AC47BF">
              <w:rPr>
                <w:rFonts w:ascii="Times New Roman" w:hAnsi="Times New Roman"/>
                <w:snapToGrid w:val="0"/>
                <w:spacing w:val="-20"/>
                <w:sz w:val="24"/>
                <w:szCs w:val="24"/>
              </w:rPr>
              <w:t>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12</w:t>
            </w:r>
          </w:p>
        </w:tc>
        <w:tc>
          <w:tcPr>
            <w:tcW w:w="9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rPr>
                <w:rFonts w:ascii="Times New Roman" w:hAnsi="Times New Roman"/>
                <w:spacing w:val="-20"/>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F36558" w:rsidP="00230312">
            <w:pPr>
              <w:suppressAutoHyphens w:val="0"/>
              <w:jc w:val="center"/>
              <w:rPr>
                <w:rFonts w:ascii="Times New Roman" w:hAnsi="Times New Roman"/>
                <w:snapToGrid w:val="0"/>
                <w:spacing w:val="-20"/>
                <w:sz w:val="24"/>
                <w:szCs w:val="24"/>
              </w:rPr>
            </w:pPr>
            <w:r>
              <w:rPr>
                <w:rFonts w:ascii="Times New Roman" w:hAnsi="Times New Roman"/>
                <w:snapToGrid w:val="0"/>
                <w:spacing w:val="-20"/>
                <w:sz w:val="24"/>
                <w:szCs w:val="24"/>
              </w:rPr>
              <w:t>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rPr>
                <w:rFonts w:ascii="Times New Roman" w:hAnsi="Times New Roman"/>
                <w:b/>
                <w:spacing w:val="-20"/>
                <w:sz w:val="24"/>
                <w:szCs w:val="24"/>
              </w:rPr>
            </w:pPr>
            <w:r w:rsidRPr="00AD076E">
              <w:rPr>
                <w:rFonts w:ascii="Times New Roman" w:hAnsi="Times New Roman"/>
                <w:spacing w:val="-20"/>
                <w:sz w:val="24"/>
                <w:szCs w:val="24"/>
              </w:rPr>
              <w:t xml:space="preserve"> УО, Т</w:t>
            </w:r>
          </w:p>
        </w:tc>
      </w:tr>
      <w:tr w:rsidR="00E80C8F" w:rsidRPr="00AD076E" w:rsidTr="00F36558">
        <w:trPr>
          <w:trHeight w:val="7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80C8F" w:rsidRPr="00AD076E" w:rsidRDefault="00E80C8F" w:rsidP="00230312">
            <w:pPr>
              <w:suppressAutoHyphens w:val="0"/>
              <w:rPr>
                <w:rFonts w:ascii="Times New Roman" w:hAnsi="Times New Roman"/>
                <w:b/>
                <w:spacing w:val="-20"/>
                <w:sz w:val="24"/>
                <w:szCs w:val="24"/>
                <w:lang w:val="en-US"/>
              </w:rPr>
            </w:pPr>
            <w:r w:rsidRPr="00AD076E">
              <w:rPr>
                <w:rFonts w:ascii="Times New Roman" w:hAnsi="Times New Roman"/>
                <w:spacing w:val="-20"/>
                <w:sz w:val="24"/>
                <w:szCs w:val="24"/>
              </w:rPr>
              <w:t>Тема 2</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D07EBF" w:rsidRDefault="00D07EBF" w:rsidP="00230312">
            <w:pPr>
              <w:ind w:firstLine="709"/>
              <w:jc w:val="both"/>
              <w:rPr>
                <w:rFonts w:ascii="Times New Roman" w:hAnsi="Times New Roman"/>
                <w:spacing w:val="-20"/>
                <w:sz w:val="24"/>
                <w:szCs w:val="24"/>
                <w:lang w:eastAsia="en-US"/>
              </w:rPr>
            </w:pPr>
            <w:r w:rsidRPr="00D07EBF">
              <w:rPr>
                <w:rFonts w:ascii="Times New Roman" w:hAnsi="Times New Roman"/>
                <w:spacing w:val="-20"/>
                <w:sz w:val="24"/>
                <w:szCs w:val="24"/>
                <w:lang w:val="en-US"/>
              </w:rPr>
              <w:t xml:space="preserve">A career in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w:t>
            </w:r>
            <w:r w:rsidR="00AC47BF">
              <w:rPr>
                <w:rFonts w:ascii="Times New Roman" w:hAnsi="Times New Roman"/>
                <w:snapToGrid w:val="0"/>
                <w:spacing w:val="-20"/>
                <w:sz w:val="24"/>
                <w:szCs w:val="24"/>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10</w:t>
            </w:r>
          </w:p>
        </w:tc>
        <w:tc>
          <w:tcPr>
            <w:tcW w:w="9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F36558" w:rsidP="00230312">
            <w:pPr>
              <w:suppressAutoHyphens w:val="0"/>
              <w:jc w:val="center"/>
              <w:rPr>
                <w:rFonts w:ascii="Times New Roman" w:hAnsi="Times New Roman"/>
                <w:snapToGrid w:val="0"/>
                <w:spacing w:val="-20"/>
                <w:sz w:val="24"/>
                <w:szCs w:val="24"/>
              </w:rPr>
            </w:pPr>
            <w:r>
              <w:rPr>
                <w:rFonts w:ascii="Times New Roman" w:hAnsi="Times New Roman"/>
                <w:snapToGrid w:val="0"/>
                <w:spacing w:val="-20"/>
                <w:sz w:val="24"/>
                <w:szCs w:val="24"/>
              </w:rPr>
              <w:t>3</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rPr>
                <w:rFonts w:ascii="Times New Roman" w:hAnsi="Times New Roman"/>
                <w:spacing w:val="-20"/>
                <w:sz w:val="24"/>
                <w:szCs w:val="24"/>
                <w:lang w:val="en-US"/>
              </w:rPr>
            </w:pPr>
            <w:r w:rsidRPr="00AD076E">
              <w:rPr>
                <w:rFonts w:ascii="Times New Roman" w:hAnsi="Times New Roman"/>
                <w:spacing w:val="-20"/>
                <w:sz w:val="24"/>
                <w:szCs w:val="24"/>
              </w:rPr>
              <w:t xml:space="preserve"> УО</w:t>
            </w:r>
          </w:p>
        </w:tc>
      </w:tr>
      <w:tr w:rsidR="00E80C8F" w:rsidRPr="00AD076E" w:rsidTr="00F36558">
        <w:trPr>
          <w:trHeight w:val="7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rPr>
                <w:rFonts w:ascii="Times New Roman" w:hAnsi="Times New Roman"/>
                <w:spacing w:val="-20"/>
                <w:sz w:val="24"/>
                <w:szCs w:val="24"/>
              </w:rPr>
            </w:pPr>
            <w:r w:rsidRPr="00AD076E">
              <w:rPr>
                <w:rFonts w:ascii="Times New Roman" w:hAnsi="Times New Roman"/>
                <w:spacing w:val="-20"/>
                <w:sz w:val="24"/>
                <w:szCs w:val="24"/>
              </w:rPr>
              <w:t>Тема 3</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D07EBF" w:rsidRDefault="00D07EBF" w:rsidP="00230312">
            <w:pPr>
              <w:ind w:firstLine="709"/>
              <w:jc w:val="both"/>
              <w:rPr>
                <w:rFonts w:ascii="Times New Roman" w:hAnsi="Times New Roman"/>
                <w:spacing w:val="-20"/>
                <w:sz w:val="24"/>
                <w:szCs w:val="24"/>
                <w:lang w:eastAsia="en-US"/>
              </w:rPr>
            </w:pPr>
            <w:r w:rsidRPr="00D07EBF">
              <w:rPr>
                <w:rFonts w:ascii="Times New Roman" w:hAnsi="Times New Roman"/>
                <w:spacing w:val="-20"/>
                <w:sz w:val="24"/>
                <w:szCs w:val="24"/>
                <w:lang w:val="en-US"/>
              </w:rPr>
              <w:t xml:space="preserve">Constitutional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w:t>
            </w:r>
            <w:r w:rsidR="00AC47BF">
              <w:rPr>
                <w:rFonts w:ascii="Times New Roman" w:hAnsi="Times New Roman"/>
                <w:snapToGrid w:val="0"/>
                <w:spacing w:val="-20"/>
                <w:sz w:val="24"/>
                <w:szCs w:val="24"/>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10</w:t>
            </w:r>
          </w:p>
        </w:tc>
        <w:tc>
          <w:tcPr>
            <w:tcW w:w="9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F36558" w:rsidP="00230312">
            <w:pPr>
              <w:suppressAutoHyphens w:val="0"/>
              <w:jc w:val="center"/>
              <w:rPr>
                <w:rFonts w:ascii="Times New Roman" w:hAnsi="Times New Roman"/>
                <w:snapToGrid w:val="0"/>
                <w:spacing w:val="-20"/>
                <w:sz w:val="24"/>
                <w:szCs w:val="24"/>
              </w:rPr>
            </w:pPr>
            <w:r>
              <w:rPr>
                <w:rFonts w:ascii="Times New Roman" w:hAnsi="Times New Roman"/>
                <w:snapToGrid w:val="0"/>
                <w:spacing w:val="-20"/>
                <w:sz w:val="24"/>
                <w:szCs w:val="24"/>
              </w:rPr>
              <w:t>3</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КР</w:t>
            </w:r>
          </w:p>
        </w:tc>
      </w:tr>
      <w:tr w:rsidR="00E80C8F"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hanging="38"/>
              <w:jc w:val="center"/>
              <w:rPr>
                <w:rFonts w:ascii="Times New Roman" w:hAnsi="Times New Roman"/>
                <w:spacing w:val="-20"/>
                <w:sz w:val="24"/>
                <w:szCs w:val="24"/>
                <w:lang w:val="en-US"/>
              </w:rPr>
            </w:pPr>
            <w:r w:rsidRPr="00AD076E">
              <w:rPr>
                <w:rFonts w:ascii="Times New Roman" w:hAnsi="Times New Roman"/>
                <w:spacing w:val="-20"/>
                <w:sz w:val="24"/>
                <w:szCs w:val="24"/>
              </w:rPr>
              <w:t>Тема 4</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D07EBF" w:rsidRDefault="00D07EBF" w:rsidP="00230312">
            <w:pPr>
              <w:ind w:firstLine="709"/>
              <w:jc w:val="both"/>
              <w:rPr>
                <w:rFonts w:ascii="Times New Roman" w:hAnsi="Times New Roman"/>
                <w:snapToGrid w:val="0"/>
                <w:spacing w:val="-20"/>
                <w:sz w:val="24"/>
                <w:szCs w:val="24"/>
                <w:lang w:eastAsia="en-US"/>
              </w:rPr>
            </w:pPr>
            <w:r w:rsidRPr="00D07EBF">
              <w:rPr>
                <w:rFonts w:ascii="Times New Roman" w:hAnsi="Times New Roman"/>
                <w:spacing w:val="-20"/>
                <w:sz w:val="24"/>
                <w:szCs w:val="24"/>
                <w:lang w:val="en-US"/>
              </w:rPr>
              <w:t xml:space="preserve">Contract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w:t>
            </w:r>
            <w:r w:rsidR="00AC47BF">
              <w:rPr>
                <w:rFonts w:ascii="Times New Roman" w:hAnsi="Times New Roman"/>
                <w:snapToGrid w:val="0"/>
                <w:spacing w:val="-20"/>
                <w:sz w:val="24"/>
                <w:szCs w:val="24"/>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10</w:t>
            </w:r>
          </w:p>
        </w:tc>
        <w:tc>
          <w:tcPr>
            <w:tcW w:w="9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F36558" w:rsidP="00230312">
            <w:pPr>
              <w:suppressAutoHyphens w:val="0"/>
              <w:jc w:val="center"/>
              <w:rPr>
                <w:rFonts w:ascii="Times New Roman" w:hAnsi="Times New Roman"/>
                <w:snapToGrid w:val="0"/>
                <w:spacing w:val="-20"/>
                <w:sz w:val="24"/>
                <w:szCs w:val="24"/>
              </w:rPr>
            </w:pPr>
            <w:r>
              <w:rPr>
                <w:rFonts w:ascii="Times New Roman" w:hAnsi="Times New Roman"/>
                <w:snapToGrid w:val="0"/>
                <w:spacing w:val="-20"/>
                <w:sz w:val="24"/>
                <w:szCs w:val="24"/>
              </w:rPr>
              <w:t>3</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w:t>
            </w:r>
          </w:p>
        </w:tc>
      </w:tr>
      <w:tr w:rsidR="00E80C8F"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5</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D07EBF" w:rsidRDefault="00D07EBF" w:rsidP="00230312">
            <w:pPr>
              <w:ind w:firstLine="709"/>
              <w:jc w:val="both"/>
              <w:rPr>
                <w:rFonts w:ascii="Times New Roman" w:hAnsi="Times New Roman"/>
                <w:snapToGrid w:val="0"/>
                <w:spacing w:val="-20"/>
                <w:sz w:val="24"/>
                <w:szCs w:val="24"/>
                <w:lang w:eastAsia="en-US"/>
              </w:rPr>
            </w:pPr>
            <w:r w:rsidRPr="00D07EBF">
              <w:rPr>
                <w:rFonts w:ascii="Times New Roman" w:hAnsi="Times New Roman"/>
                <w:spacing w:val="-20"/>
                <w:sz w:val="24"/>
                <w:szCs w:val="24"/>
                <w:lang w:val="en-US"/>
              </w:rPr>
              <w:t xml:space="preserve">Tort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w:t>
            </w:r>
            <w:r w:rsidR="00AC47BF">
              <w:rPr>
                <w:rFonts w:ascii="Times New Roman" w:hAnsi="Times New Roman"/>
                <w:snapToGrid w:val="0"/>
                <w:spacing w:val="-20"/>
                <w:sz w:val="24"/>
                <w:szCs w:val="24"/>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10</w:t>
            </w:r>
          </w:p>
        </w:tc>
        <w:tc>
          <w:tcPr>
            <w:tcW w:w="9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F36558" w:rsidP="00230312">
            <w:pPr>
              <w:suppressAutoHyphens w:val="0"/>
              <w:jc w:val="center"/>
              <w:rPr>
                <w:rFonts w:ascii="Times New Roman" w:hAnsi="Times New Roman"/>
                <w:snapToGrid w:val="0"/>
                <w:spacing w:val="-20"/>
                <w:sz w:val="24"/>
                <w:szCs w:val="24"/>
              </w:rPr>
            </w:pPr>
            <w:r>
              <w:rPr>
                <w:rFonts w:ascii="Times New Roman" w:hAnsi="Times New Roman"/>
                <w:snapToGrid w:val="0"/>
                <w:spacing w:val="-20"/>
                <w:sz w:val="24"/>
                <w:szCs w:val="24"/>
              </w:rPr>
              <w:t>3</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Т</w:t>
            </w:r>
          </w:p>
        </w:tc>
      </w:tr>
      <w:tr w:rsidR="00E80C8F"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6</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D07EBF" w:rsidRDefault="00D07EBF" w:rsidP="00230312">
            <w:pPr>
              <w:ind w:firstLine="709"/>
              <w:jc w:val="both"/>
              <w:rPr>
                <w:rFonts w:ascii="Times New Roman" w:hAnsi="Times New Roman"/>
                <w:snapToGrid w:val="0"/>
                <w:spacing w:val="-20"/>
                <w:sz w:val="24"/>
                <w:szCs w:val="24"/>
                <w:lang w:eastAsia="en-US"/>
              </w:rPr>
            </w:pPr>
            <w:r w:rsidRPr="00D07EBF">
              <w:rPr>
                <w:rFonts w:ascii="Times New Roman" w:hAnsi="Times New Roman"/>
                <w:spacing w:val="-20"/>
                <w:sz w:val="24"/>
                <w:szCs w:val="24"/>
                <w:lang w:val="en-US"/>
              </w:rPr>
              <w:t xml:space="preserve">Criminal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w:t>
            </w:r>
            <w:r w:rsidR="00AC47BF">
              <w:rPr>
                <w:rFonts w:ascii="Times New Roman" w:hAnsi="Times New Roman"/>
                <w:snapToGrid w:val="0"/>
                <w:spacing w:val="-20"/>
                <w:sz w:val="24"/>
                <w:szCs w:val="24"/>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10</w:t>
            </w:r>
          </w:p>
        </w:tc>
        <w:tc>
          <w:tcPr>
            <w:tcW w:w="9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F36558" w:rsidP="00230312">
            <w:pPr>
              <w:suppressAutoHyphens w:val="0"/>
              <w:jc w:val="center"/>
              <w:rPr>
                <w:rFonts w:ascii="Times New Roman" w:hAnsi="Times New Roman"/>
                <w:snapToGrid w:val="0"/>
                <w:spacing w:val="-20"/>
                <w:sz w:val="24"/>
                <w:szCs w:val="24"/>
              </w:rPr>
            </w:pPr>
            <w:r>
              <w:rPr>
                <w:rFonts w:ascii="Times New Roman" w:hAnsi="Times New Roman"/>
                <w:snapToGrid w:val="0"/>
                <w:spacing w:val="-20"/>
                <w:sz w:val="24"/>
                <w:szCs w:val="24"/>
              </w:rPr>
              <w:t>3</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КР</w:t>
            </w:r>
          </w:p>
        </w:tc>
      </w:tr>
      <w:tr w:rsidR="00E80C8F"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7</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D07EBF" w:rsidRDefault="00D07EBF" w:rsidP="00230312">
            <w:pPr>
              <w:ind w:firstLine="709"/>
              <w:jc w:val="both"/>
              <w:rPr>
                <w:rFonts w:ascii="Times New Roman" w:hAnsi="Times New Roman"/>
                <w:snapToGrid w:val="0"/>
                <w:spacing w:val="-20"/>
                <w:sz w:val="24"/>
                <w:szCs w:val="24"/>
                <w:lang w:eastAsia="en-US"/>
              </w:rPr>
            </w:pPr>
            <w:r w:rsidRPr="00D07EBF">
              <w:rPr>
                <w:rFonts w:ascii="Times New Roman" w:hAnsi="Times New Roman"/>
                <w:spacing w:val="-20"/>
                <w:sz w:val="24"/>
                <w:szCs w:val="24"/>
                <w:lang w:val="en-US"/>
              </w:rPr>
              <w:t xml:space="preserve">Commercial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w:t>
            </w:r>
            <w:r w:rsidR="00AC47BF">
              <w:rPr>
                <w:rFonts w:ascii="Times New Roman" w:hAnsi="Times New Roman"/>
                <w:snapToGrid w:val="0"/>
                <w:spacing w:val="-20"/>
                <w:sz w:val="24"/>
                <w:szCs w:val="24"/>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10</w:t>
            </w:r>
          </w:p>
        </w:tc>
        <w:tc>
          <w:tcPr>
            <w:tcW w:w="9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F36558" w:rsidP="00230312">
            <w:pPr>
              <w:suppressAutoHyphens w:val="0"/>
              <w:jc w:val="center"/>
              <w:rPr>
                <w:rFonts w:ascii="Times New Roman" w:hAnsi="Times New Roman"/>
                <w:snapToGrid w:val="0"/>
                <w:spacing w:val="-20"/>
                <w:sz w:val="24"/>
                <w:szCs w:val="24"/>
              </w:rPr>
            </w:pPr>
            <w:r>
              <w:rPr>
                <w:rFonts w:ascii="Times New Roman" w:hAnsi="Times New Roman"/>
                <w:snapToGrid w:val="0"/>
                <w:spacing w:val="-20"/>
                <w:sz w:val="24"/>
                <w:szCs w:val="24"/>
              </w:rPr>
              <w:t>3</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rPr>
                <w:rFonts w:ascii="Times New Roman" w:hAnsi="Times New Roman"/>
                <w:spacing w:val="-20"/>
                <w:sz w:val="24"/>
                <w:szCs w:val="24"/>
              </w:rPr>
            </w:pPr>
            <w:r w:rsidRPr="00AD076E">
              <w:rPr>
                <w:rFonts w:ascii="Times New Roman" w:hAnsi="Times New Roman"/>
                <w:b/>
                <w:spacing w:val="-20"/>
                <w:sz w:val="24"/>
                <w:szCs w:val="24"/>
              </w:rPr>
              <w:t xml:space="preserve"> </w:t>
            </w:r>
            <w:r w:rsidRPr="00AD076E">
              <w:rPr>
                <w:rFonts w:ascii="Times New Roman" w:hAnsi="Times New Roman"/>
                <w:spacing w:val="-20"/>
                <w:sz w:val="24"/>
                <w:szCs w:val="24"/>
              </w:rPr>
              <w:t>УО, Т</w:t>
            </w:r>
          </w:p>
        </w:tc>
      </w:tr>
      <w:tr w:rsidR="00E80C8F"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8</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D07EBF" w:rsidRDefault="00D07EBF" w:rsidP="00230312">
            <w:pPr>
              <w:jc w:val="both"/>
              <w:rPr>
                <w:rFonts w:ascii="Times New Roman" w:hAnsi="Times New Roman"/>
                <w:snapToGrid w:val="0"/>
                <w:spacing w:val="-20"/>
                <w:sz w:val="24"/>
                <w:szCs w:val="24"/>
                <w:lang w:eastAsia="en-US"/>
              </w:rPr>
            </w:pPr>
            <w:r w:rsidRPr="00D07EBF">
              <w:rPr>
                <w:rFonts w:ascii="Times New Roman" w:hAnsi="Times New Roman"/>
                <w:spacing w:val="-20"/>
                <w:sz w:val="24"/>
                <w:szCs w:val="24"/>
                <w:lang w:val="en-US"/>
              </w:rPr>
              <w:t xml:space="preserve">Intellectual property (IP)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w:t>
            </w:r>
            <w:r w:rsidR="00AC47BF">
              <w:rPr>
                <w:rFonts w:ascii="Times New Roman" w:hAnsi="Times New Roman"/>
                <w:snapToGrid w:val="0"/>
                <w:spacing w:val="-20"/>
                <w:sz w:val="24"/>
                <w:szCs w:val="24"/>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10</w:t>
            </w:r>
          </w:p>
        </w:tc>
        <w:tc>
          <w:tcPr>
            <w:tcW w:w="9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F36558" w:rsidP="00230312">
            <w:pPr>
              <w:suppressAutoHyphens w:val="0"/>
              <w:jc w:val="center"/>
              <w:rPr>
                <w:rFonts w:ascii="Times New Roman" w:hAnsi="Times New Roman"/>
                <w:snapToGrid w:val="0"/>
                <w:spacing w:val="-20"/>
                <w:sz w:val="24"/>
                <w:szCs w:val="24"/>
              </w:rPr>
            </w:pPr>
            <w:r>
              <w:rPr>
                <w:rFonts w:ascii="Times New Roman" w:hAnsi="Times New Roman"/>
                <w:snapToGrid w:val="0"/>
                <w:spacing w:val="-20"/>
                <w:sz w:val="24"/>
                <w:szCs w:val="24"/>
              </w:rPr>
              <w:t>3</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rPr>
                <w:rFonts w:ascii="Times New Roman" w:hAnsi="Times New Roman"/>
                <w:b/>
                <w:spacing w:val="-20"/>
                <w:sz w:val="24"/>
                <w:szCs w:val="24"/>
              </w:rPr>
            </w:pPr>
          </w:p>
        </w:tc>
      </w:tr>
      <w:tr w:rsidR="00E80C8F"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9</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D07EBF" w:rsidRDefault="00D07EBF" w:rsidP="00230312">
            <w:pPr>
              <w:ind w:firstLine="709"/>
              <w:jc w:val="both"/>
              <w:rPr>
                <w:rFonts w:ascii="Times New Roman" w:hAnsi="Times New Roman"/>
                <w:snapToGrid w:val="0"/>
                <w:spacing w:val="-20"/>
                <w:sz w:val="24"/>
                <w:szCs w:val="24"/>
                <w:lang w:eastAsia="en-US"/>
              </w:rPr>
            </w:pPr>
            <w:r w:rsidRPr="00D07EBF">
              <w:rPr>
                <w:rFonts w:ascii="Times New Roman" w:hAnsi="Times New Roman"/>
                <w:spacing w:val="-20"/>
                <w:sz w:val="24"/>
                <w:szCs w:val="24"/>
                <w:lang w:val="en-US"/>
              </w:rPr>
              <w:t xml:space="preserve">Company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12</w:t>
            </w:r>
          </w:p>
        </w:tc>
        <w:tc>
          <w:tcPr>
            <w:tcW w:w="9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F36558" w:rsidP="00230312">
            <w:pPr>
              <w:suppressAutoHyphens w:val="0"/>
              <w:jc w:val="center"/>
              <w:rPr>
                <w:rFonts w:ascii="Times New Roman" w:hAnsi="Times New Roman"/>
                <w:snapToGrid w:val="0"/>
                <w:spacing w:val="-20"/>
                <w:sz w:val="24"/>
                <w:szCs w:val="24"/>
              </w:rPr>
            </w:pPr>
            <w:r>
              <w:rPr>
                <w:rFonts w:ascii="Times New Roman" w:hAnsi="Times New Roman"/>
                <w:snapToGrid w:val="0"/>
                <w:spacing w:val="-20"/>
                <w:sz w:val="24"/>
                <w:szCs w:val="24"/>
              </w:rPr>
              <w:t>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rPr>
                <w:rFonts w:ascii="Times New Roman" w:hAnsi="Times New Roman"/>
                <w:b/>
                <w:spacing w:val="-20"/>
                <w:sz w:val="24"/>
                <w:szCs w:val="24"/>
              </w:rPr>
            </w:pPr>
          </w:p>
        </w:tc>
      </w:tr>
      <w:tr w:rsidR="00E80C8F"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10</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0C58D8" w:rsidP="00230312">
            <w:pPr>
              <w:suppressAutoHyphens w:val="0"/>
              <w:rPr>
                <w:rFonts w:ascii="Times New Roman" w:hAnsi="Times New Roman"/>
                <w:snapToGrid w:val="0"/>
                <w:spacing w:val="-20"/>
                <w:sz w:val="24"/>
                <w:szCs w:val="24"/>
                <w:lang w:eastAsia="en-US"/>
              </w:rPr>
            </w:pPr>
            <w:r w:rsidRPr="000C58D8">
              <w:rPr>
                <w:rFonts w:ascii="Times New Roman" w:hAnsi="Times New Roman"/>
                <w:snapToGrid w:val="0"/>
                <w:spacing w:val="-20"/>
                <w:sz w:val="24"/>
                <w:szCs w:val="24"/>
                <w:lang w:eastAsia="en-US"/>
              </w:rPr>
              <w:t>Employment law</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w:t>
            </w:r>
            <w:r w:rsidR="00AC47BF">
              <w:rPr>
                <w:rFonts w:ascii="Times New Roman" w:hAnsi="Times New Roman"/>
                <w:snapToGrid w:val="0"/>
                <w:spacing w:val="-20"/>
                <w:sz w:val="24"/>
                <w:szCs w:val="24"/>
              </w:rPr>
              <w:t>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12</w:t>
            </w:r>
          </w:p>
        </w:tc>
        <w:tc>
          <w:tcPr>
            <w:tcW w:w="9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F36558" w:rsidP="00230312">
            <w:pPr>
              <w:suppressAutoHyphens w:val="0"/>
              <w:jc w:val="center"/>
              <w:rPr>
                <w:rFonts w:ascii="Times New Roman" w:hAnsi="Times New Roman"/>
                <w:snapToGrid w:val="0"/>
                <w:spacing w:val="-20"/>
                <w:sz w:val="24"/>
                <w:szCs w:val="24"/>
              </w:rPr>
            </w:pPr>
            <w:r>
              <w:rPr>
                <w:rFonts w:ascii="Times New Roman" w:hAnsi="Times New Roman"/>
                <w:snapToGrid w:val="0"/>
                <w:spacing w:val="-20"/>
                <w:sz w:val="24"/>
                <w:szCs w:val="24"/>
              </w:rPr>
              <w:t>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rPr>
                <w:rFonts w:ascii="Times New Roman" w:hAnsi="Times New Roman"/>
                <w:b/>
                <w:spacing w:val="-20"/>
                <w:sz w:val="24"/>
                <w:szCs w:val="24"/>
              </w:rPr>
            </w:pPr>
          </w:p>
        </w:tc>
      </w:tr>
      <w:tr w:rsidR="00E80C8F"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11</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0C58D8" w:rsidP="00230312">
            <w:pPr>
              <w:suppressAutoHyphens w:val="0"/>
              <w:rPr>
                <w:rFonts w:ascii="Times New Roman" w:hAnsi="Times New Roman"/>
                <w:snapToGrid w:val="0"/>
                <w:spacing w:val="-20"/>
                <w:sz w:val="24"/>
                <w:szCs w:val="24"/>
                <w:lang w:eastAsia="en-US"/>
              </w:rPr>
            </w:pPr>
            <w:r w:rsidRPr="000C58D8">
              <w:rPr>
                <w:rFonts w:ascii="Times New Roman" w:hAnsi="Times New Roman"/>
                <w:snapToGrid w:val="0"/>
                <w:spacing w:val="-20"/>
                <w:sz w:val="24"/>
                <w:szCs w:val="24"/>
                <w:lang w:eastAsia="en-US"/>
              </w:rPr>
              <w:t>Litigation and arbitration</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w:t>
            </w:r>
            <w:r w:rsidR="00AC47BF">
              <w:rPr>
                <w:rFonts w:ascii="Times New Roman" w:hAnsi="Times New Roman"/>
                <w:snapToGrid w:val="0"/>
                <w:spacing w:val="-20"/>
                <w:sz w:val="24"/>
                <w:szCs w:val="24"/>
              </w:rPr>
              <w:t>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12</w:t>
            </w:r>
          </w:p>
        </w:tc>
        <w:tc>
          <w:tcPr>
            <w:tcW w:w="9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F36558" w:rsidP="00230312">
            <w:pPr>
              <w:suppressAutoHyphens w:val="0"/>
              <w:jc w:val="center"/>
              <w:rPr>
                <w:rFonts w:ascii="Times New Roman" w:hAnsi="Times New Roman"/>
                <w:snapToGrid w:val="0"/>
                <w:spacing w:val="-20"/>
                <w:sz w:val="24"/>
                <w:szCs w:val="24"/>
              </w:rPr>
            </w:pPr>
            <w:r>
              <w:rPr>
                <w:rFonts w:ascii="Times New Roman" w:hAnsi="Times New Roman"/>
                <w:snapToGrid w:val="0"/>
                <w:spacing w:val="-20"/>
                <w:sz w:val="24"/>
                <w:szCs w:val="24"/>
              </w:rPr>
              <w:t>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rPr>
                <w:rFonts w:ascii="Times New Roman" w:hAnsi="Times New Roman"/>
                <w:b/>
                <w:spacing w:val="-20"/>
                <w:sz w:val="24"/>
                <w:szCs w:val="24"/>
              </w:rPr>
            </w:pPr>
          </w:p>
        </w:tc>
      </w:tr>
      <w:tr w:rsidR="00E80C8F"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12</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0C58D8" w:rsidP="00230312">
            <w:pPr>
              <w:suppressAutoHyphens w:val="0"/>
              <w:rPr>
                <w:rFonts w:ascii="Times New Roman" w:hAnsi="Times New Roman"/>
                <w:snapToGrid w:val="0"/>
                <w:spacing w:val="-20"/>
                <w:sz w:val="24"/>
                <w:szCs w:val="24"/>
                <w:lang w:eastAsia="en-US"/>
              </w:rPr>
            </w:pPr>
            <w:r w:rsidRPr="000C58D8">
              <w:rPr>
                <w:rFonts w:ascii="Times New Roman" w:hAnsi="Times New Roman"/>
                <w:snapToGrid w:val="0"/>
                <w:spacing w:val="-20"/>
                <w:sz w:val="24"/>
                <w:szCs w:val="24"/>
                <w:lang w:eastAsia="en-US"/>
              </w:rPr>
              <w:t>International law</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w:t>
            </w:r>
            <w:r w:rsidR="00AC47BF">
              <w:rPr>
                <w:rFonts w:ascii="Times New Roman" w:hAnsi="Times New Roman"/>
                <w:snapToGrid w:val="0"/>
                <w:spacing w:val="-20"/>
                <w:sz w:val="24"/>
                <w:szCs w:val="24"/>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jc w:val="center"/>
              <w:rPr>
                <w:rFonts w:ascii="Times New Roman" w:hAnsi="Times New Roman"/>
                <w:snapToGrid w:val="0"/>
                <w:spacing w:val="-20"/>
                <w:sz w:val="24"/>
                <w:szCs w:val="24"/>
              </w:rPr>
            </w:pPr>
            <w:r w:rsidRPr="00AD076E">
              <w:rPr>
                <w:rFonts w:ascii="Times New Roman" w:hAnsi="Times New Roman"/>
                <w:snapToGrid w:val="0"/>
                <w:spacing w:val="-20"/>
                <w:sz w:val="24"/>
                <w:szCs w:val="24"/>
              </w:rPr>
              <w:t>10</w:t>
            </w:r>
          </w:p>
        </w:tc>
        <w:tc>
          <w:tcPr>
            <w:tcW w:w="9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F36558" w:rsidP="00230312">
            <w:pPr>
              <w:suppressAutoHyphens w:val="0"/>
              <w:jc w:val="center"/>
              <w:rPr>
                <w:rFonts w:ascii="Times New Roman" w:hAnsi="Times New Roman"/>
                <w:snapToGrid w:val="0"/>
                <w:spacing w:val="-20"/>
                <w:sz w:val="24"/>
                <w:szCs w:val="24"/>
              </w:rPr>
            </w:pPr>
            <w:r>
              <w:rPr>
                <w:rFonts w:ascii="Times New Roman" w:hAnsi="Times New Roman"/>
                <w:snapToGrid w:val="0"/>
                <w:spacing w:val="-20"/>
                <w:sz w:val="24"/>
                <w:szCs w:val="24"/>
              </w:rPr>
              <w:t>3</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E80C8F" w:rsidRPr="00AD076E" w:rsidRDefault="00E80C8F" w:rsidP="00230312">
            <w:pPr>
              <w:suppressAutoHyphens w:val="0"/>
              <w:rPr>
                <w:rFonts w:ascii="Times New Roman" w:hAnsi="Times New Roman"/>
                <w:b/>
                <w:spacing w:val="-20"/>
                <w:sz w:val="24"/>
                <w:szCs w:val="24"/>
              </w:rPr>
            </w:pP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0C58D8" w:rsidRDefault="006E1135" w:rsidP="00230312">
            <w:pPr>
              <w:suppressAutoHyphens w:val="0"/>
              <w:rPr>
                <w:rFonts w:ascii="Times New Roman" w:hAnsi="Times New Roman"/>
                <w:snapToGrid w:val="0"/>
                <w:spacing w:val="-20"/>
                <w:sz w:val="24"/>
                <w:szCs w:val="24"/>
                <w:lang w:eastAsia="en-US"/>
              </w:rPr>
            </w:pPr>
            <w:r>
              <w:rPr>
                <w:rFonts w:ascii="Times New Roman" w:hAnsi="Times New Roman"/>
                <w:snapToGrid w:val="0"/>
                <w:spacing w:val="-20"/>
                <w:sz w:val="24"/>
                <w:szCs w:val="24"/>
                <w:lang w:eastAsia="en-US"/>
              </w:rPr>
              <w:t>Консультация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8179FB" w:rsidP="00230312">
            <w:pPr>
              <w:suppressAutoHyphens w:val="0"/>
              <w:jc w:val="center"/>
              <w:rPr>
                <w:rFonts w:ascii="Times New Roman" w:hAnsi="Times New Roman"/>
                <w:snapToGrid w:val="0"/>
                <w:spacing w:val="-20"/>
                <w:sz w:val="24"/>
                <w:szCs w:val="24"/>
              </w:rPr>
            </w:pPr>
            <w:r>
              <w:rPr>
                <w:rFonts w:ascii="Times New Roman" w:hAnsi="Times New Roman"/>
                <w:snapToGrid w:val="0"/>
                <w:spacing w:val="-20"/>
                <w:sz w:val="24"/>
                <w:szCs w:val="24"/>
              </w:rPr>
              <w:t>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jc w:val="center"/>
              <w:rPr>
                <w:rFonts w:ascii="Times New Roman" w:hAnsi="Times New Roman"/>
                <w:snapToGrid w:val="0"/>
                <w:spacing w:val="-20"/>
                <w:sz w:val="24"/>
                <w:szCs w:val="24"/>
              </w:rPr>
            </w:pPr>
          </w:p>
        </w:tc>
        <w:tc>
          <w:tcPr>
            <w:tcW w:w="9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jc w:val="center"/>
              <w:rPr>
                <w:rFonts w:ascii="Times New Roman" w:hAnsi="Times New Roman"/>
                <w:snapToGrid w:val="0"/>
                <w:spacing w:val="-20"/>
                <w:sz w:val="24"/>
                <w:szCs w:val="24"/>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b/>
                <w:spacing w:val="-20"/>
                <w:sz w:val="24"/>
                <w:szCs w:val="24"/>
              </w:rPr>
            </w:pPr>
          </w:p>
        </w:tc>
      </w:tr>
      <w:tr w:rsidR="00376E9B" w:rsidRPr="00AD076E" w:rsidTr="00F36558">
        <w:trPr>
          <w:trHeight w:val="80"/>
          <w:jc w:val="center"/>
        </w:trPr>
        <w:tc>
          <w:tcPr>
            <w:tcW w:w="347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spacing w:val="-20"/>
                <w:sz w:val="24"/>
                <w:szCs w:val="24"/>
              </w:rPr>
              <w:t>Промежуточная аттестация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8179FB" w:rsidP="00230312">
            <w:pPr>
              <w:suppressAutoHyphens w:val="0"/>
              <w:rPr>
                <w:rFonts w:ascii="Times New Roman" w:hAnsi="Times New Roman"/>
                <w:b/>
                <w:spacing w:val="-20"/>
                <w:sz w:val="24"/>
                <w:szCs w:val="24"/>
              </w:rPr>
            </w:pPr>
            <w:r>
              <w:rPr>
                <w:rFonts w:ascii="Times New Roman" w:hAnsi="Times New Roman"/>
                <w:b/>
                <w:spacing w:val="-20"/>
                <w:sz w:val="24"/>
                <w:szCs w:val="24"/>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34"/>
              <w:jc w:val="center"/>
              <w:rPr>
                <w:rFonts w:ascii="Times New Roman" w:hAnsi="Times New Roman"/>
                <w:spacing w:val="-20"/>
                <w:sz w:val="24"/>
                <w:szCs w:val="24"/>
              </w:rPr>
            </w:pPr>
          </w:p>
        </w:tc>
        <w:tc>
          <w:tcPr>
            <w:tcW w:w="9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34"/>
              <w:jc w:val="center"/>
              <w:rPr>
                <w:rFonts w:ascii="Times New Roman" w:hAnsi="Times New Roman"/>
                <w:b/>
                <w:spacing w:val="-20"/>
                <w:sz w:val="24"/>
                <w:szCs w:val="24"/>
              </w:rPr>
            </w:pPr>
          </w:p>
        </w:tc>
        <w:tc>
          <w:tcPr>
            <w:tcW w:w="562"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567"/>
              <w:jc w:val="center"/>
              <w:rPr>
                <w:rFonts w:ascii="Times New Roman" w:hAnsi="Times New Roman"/>
                <w:spacing w:val="-20"/>
                <w:sz w:val="24"/>
                <w:szCs w:val="24"/>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w:t>
            </w:r>
            <w:r w:rsidR="007568B0" w:rsidRPr="00AD076E">
              <w:rPr>
                <w:rFonts w:ascii="Times New Roman" w:hAnsi="Times New Roman"/>
                <w:spacing w:val="-20"/>
                <w:sz w:val="24"/>
                <w:szCs w:val="24"/>
              </w:rPr>
              <w:t xml:space="preserve">Зачет, </w:t>
            </w:r>
            <w:r w:rsidRPr="00AD076E">
              <w:rPr>
                <w:rFonts w:ascii="Times New Roman" w:hAnsi="Times New Roman"/>
                <w:spacing w:val="-20"/>
                <w:sz w:val="24"/>
                <w:szCs w:val="24"/>
              </w:rPr>
              <w:t>Экзамен</w:t>
            </w:r>
          </w:p>
        </w:tc>
      </w:tr>
      <w:tr w:rsidR="00376E9B" w:rsidRPr="00AD076E" w:rsidTr="00F36558">
        <w:trPr>
          <w:trHeight w:val="80"/>
          <w:jc w:val="center"/>
        </w:trPr>
        <w:tc>
          <w:tcPr>
            <w:tcW w:w="347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spacing w:val="-20"/>
                <w:sz w:val="24"/>
                <w:szCs w:val="24"/>
              </w:rPr>
              <w:t>ВСЕГО</w:t>
            </w:r>
          </w:p>
        </w:tc>
        <w:tc>
          <w:tcPr>
            <w:tcW w:w="78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rPr>
                <w:rFonts w:ascii="Times New Roman" w:hAnsi="Times New Roman"/>
                <w:b/>
                <w:spacing w:val="-20"/>
                <w:sz w:val="24"/>
                <w:szCs w:val="24"/>
              </w:rPr>
            </w:pPr>
            <w:r w:rsidRPr="00AD076E">
              <w:rPr>
                <w:rFonts w:ascii="Times New Roman" w:hAnsi="Times New Roman"/>
                <w:b/>
                <w:spacing w:val="-20"/>
                <w:sz w:val="24"/>
                <w:szCs w:val="24"/>
              </w:rPr>
              <w:t>180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34"/>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ind w:firstLine="34"/>
              <w:rPr>
                <w:rFonts w:ascii="Times New Roman" w:hAnsi="Times New Roman"/>
                <w:b/>
                <w:spacing w:val="-20"/>
                <w:sz w:val="24"/>
                <w:szCs w:val="24"/>
              </w:rPr>
            </w:pPr>
            <w:r w:rsidRPr="00AD076E">
              <w:rPr>
                <w:rFonts w:ascii="Times New Roman" w:hAnsi="Times New Roman"/>
                <w:b/>
                <w:spacing w:val="-20"/>
                <w:sz w:val="24"/>
                <w:szCs w:val="24"/>
              </w:rPr>
              <w:t>128</w:t>
            </w:r>
          </w:p>
        </w:tc>
        <w:tc>
          <w:tcPr>
            <w:tcW w:w="9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ind w:firstLine="34"/>
              <w:jc w:val="center"/>
              <w:rPr>
                <w:rFonts w:ascii="Times New Roman" w:hAnsi="Times New Roman"/>
                <w:b/>
                <w:spacing w:val="-20"/>
                <w:sz w:val="24"/>
                <w:szCs w:val="24"/>
              </w:rPr>
            </w:pPr>
            <w:r w:rsidRPr="00AD076E">
              <w:rPr>
                <w:rFonts w:ascii="Times New Roman" w:hAnsi="Times New Roman"/>
                <w:b/>
                <w:spacing w:val="-20"/>
                <w:sz w:val="24"/>
                <w:szCs w:val="24"/>
              </w:rPr>
              <w:t>2</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8179FB" w:rsidP="00230312">
            <w:pPr>
              <w:suppressAutoHyphens w:val="0"/>
              <w:rPr>
                <w:rFonts w:ascii="Times New Roman" w:hAnsi="Times New Roman"/>
                <w:b/>
                <w:spacing w:val="-20"/>
                <w:sz w:val="24"/>
                <w:szCs w:val="24"/>
              </w:rPr>
            </w:pPr>
            <w:r>
              <w:rPr>
                <w:rFonts w:ascii="Times New Roman" w:hAnsi="Times New Roman"/>
                <w:b/>
                <w:spacing w:val="-20"/>
                <w:sz w:val="24"/>
                <w:szCs w:val="24"/>
              </w:rPr>
              <w:t>32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567"/>
              <w:jc w:val="center"/>
              <w:rPr>
                <w:rFonts w:ascii="Times New Roman" w:hAnsi="Times New Roman"/>
                <w:b/>
                <w:spacing w:val="-20"/>
                <w:sz w:val="24"/>
                <w:szCs w:val="24"/>
              </w:rPr>
            </w:pPr>
          </w:p>
        </w:tc>
      </w:tr>
    </w:tbl>
    <w:p w:rsidR="00376E9B" w:rsidRPr="00AD076E" w:rsidRDefault="00630EA0" w:rsidP="00230312">
      <w:pPr>
        <w:tabs>
          <w:tab w:val="left" w:pos="284"/>
        </w:tabs>
        <w:suppressAutoHyphens w:val="0"/>
        <w:overflowPunct/>
        <w:autoSpaceDE/>
        <w:jc w:val="center"/>
        <w:textAlignment w:val="auto"/>
        <w:rPr>
          <w:rFonts w:ascii="Times New Roman" w:hAnsi="Times New Roman"/>
          <w:i/>
          <w:sz w:val="24"/>
          <w:szCs w:val="24"/>
        </w:rPr>
      </w:pPr>
      <w:r w:rsidRPr="00AD076E">
        <w:rPr>
          <w:rFonts w:ascii="Times New Roman" w:hAnsi="Times New Roman"/>
          <w:i/>
          <w:sz w:val="24"/>
          <w:szCs w:val="24"/>
        </w:rPr>
        <w:t>Очно-заочная форма обучения</w:t>
      </w:r>
    </w:p>
    <w:tbl>
      <w:tblPr>
        <w:tblW w:w="9778" w:type="dxa"/>
        <w:jc w:val="center"/>
        <w:tblLayout w:type="fixed"/>
        <w:tblCellMar>
          <w:left w:w="10" w:type="dxa"/>
          <w:right w:w="10" w:type="dxa"/>
        </w:tblCellMar>
        <w:tblLook w:val="04A0" w:firstRow="1" w:lastRow="0" w:firstColumn="1" w:lastColumn="0" w:noHBand="0" w:noVBand="1"/>
      </w:tblPr>
      <w:tblGrid>
        <w:gridCol w:w="921"/>
        <w:gridCol w:w="2552"/>
        <w:gridCol w:w="780"/>
        <w:gridCol w:w="823"/>
        <w:gridCol w:w="665"/>
        <w:gridCol w:w="708"/>
        <w:gridCol w:w="993"/>
        <w:gridCol w:w="679"/>
        <w:gridCol w:w="1657"/>
      </w:tblGrid>
      <w:tr w:rsidR="00376E9B" w:rsidRPr="00AD076E">
        <w:trPr>
          <w:trHeight w:val="80"/>
          <w:jc w:val="center"/>
        </w:trPr>
        <w:tc>
          <w:tcPr>
            <w:tcW w:w="9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 п/п</w:t>
            </w:r>
          </w:p>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255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Наименование тем (разделов),</w:t>
            </w:r>
          </w:p>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464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Объем дисциплины (модуля),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Форма</w:t>
            </w:r>
            <w:r w:rsidRPr="00AD076E">
              <w:rPr>
                <w:rFonts w:ascii="Times New Roman" w:hAnsi="Times New Roman"/>
                <w:b/>
                <w:spacing w:val="-20"/>
                <w:sz w:val="24"/>
                <w:szCs w:val="24"/>
              </w:rPr>
              <w:br/>
              <w:t xml:space="preserve">текущего </w:t>
            </w:r>
            <w:r w:rsidRPr="00AD076E">
              <w:rPr>
                <w:rFonts w:ascii="Times New Roman" w:hAnsi="Times New Roman"/>
                <w:b/>
                <w:spacing w:val="-20"/>
                <w:sz w:val="24"/>
                <w:szCs w:val="24"/>
              </w:rPr>
              <w:br/>
              <w:t xml:space="preserve">контроля успеваемости, промежуточной аттестации* </w:t>
            </w:r>
          </w:p>
        </w:tc>
      </w:tr>
      <w:tr w:rsidR="00376E9B" w:rsidRPr="00AD076E" w:rsidTr="00F36558">
        <w:trPr>
          <w:trHeight w:val="80"/>
          <w:jc w:val="center"/>
        </w:trPr>
        <w:tc>
          <w:tcPr>
            <w:tcW w:w="9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c>
          <w:tcPr>
            <w:tcW w:w="2552" w:type="dxa"/>
            <w:vMerge/>
            <w:tcBorders>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c>
          <w:tcPr>
            <w:tcW w:w="78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Всего</w:t>
            </w:r>
          </w:p>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Контактная работа обучающихся с преподавателем</w:t>
            </w:r>
            <w:r w:rsidRPr="00AD076E">
              <w:rPr>
                <w:rFonts w:ascii="Times New Roman" w:hAnsi="Times New Roman"/>
                <w:b/>
                <w:spacing w:val="-20"/>
                <w:sz w:val="24"/>
                <w:szCs w:val="24"/>
              </w:rPr>
              <w:br/>
              <w:t>по видам учебных занятий</w:t>
            </w:r>
          </w:p>
        </w:tc>
        <w:tc>
          <w:tcPr>
            <w:tcW w:w="67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СР</w:t>
            </w:r>
          </w:p>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r>
      <w:tr w:rsidR="00376E9B" w:rsidRPr="00AD076E" w:rsidTr="00F36558">
        <w:trPr>
          <w:trHeight w:val="327"/>
          <w:jc w:val="center"/>
        </w:trPr>
        <w:tc>
          <w:tcPr>
            <w:tcW w:w="9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c>
          <w:tcPr>
            <w:tcW w:w="255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c>
          <w:tcPr>
            <w:tcW w:w="78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Л</w:t>
            </w: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ЛР</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ПЗ</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КСР*</w:t>
            </w:r>
          </w:p>
        </w:tc>
        <w:tc>
          <w:tcPr>
            <w:tcW w:w="67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135" w:rsidRPr="00AD076E" w:rsidRDefault="006E1135" w:rsidP="00230312">
            <w:pPr>
              <w:suppressAutoHyphens w:val="0"/>
              <w:ind w:hanging="38"/>
              <w:jc w:val="center"/>
              <w:rPr>
                <w:rFonts w:ascii="Times New Roman" w:hAnsi="Times New Roman"/>
                <w:b/>
                <w:spacing w:val="-20"/>
                <w:sz w:val="24"/>
                <w:szCs w:val="24"/>
              </w:rPr>
            </w:pPr>
            <w:r w:rsidRPr="00AD076E">
              <w:rPr>
                <w:rFonts w:ascii="Times New Roman" w:hAnsi="Times New Roman"/>
                <w:spacing w:val="-20"/>
                <w:sz w:val="24"/>
                <w:szCs w:val="24"/>
              </w:rPr>
              <w:t>Тема 1</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ind w:firstLine="709"/>
              <w:jc w:val="both"/>
              <w:rPr>
                <w:rFonts w:ascii="Times New Roman" w:hAnsi="Times New Roman"/>
                <w:b/>
                <w:spacing w:val="-20"/>
                <w:sz w:val="24"/>
                <w:szCs w:val="24"/>
                <w:lang w:eastAsia="en-US"/>
              </w:rPr>
            </w:pPr>
            <w:r>
              <w:rPr>
                <w:rFonts w:ascii="Times New Roman" w:hAnsi="Times New Roman"/>
                <w:spacing w:val="-20"/>
                <w:sz w:val="24"/>
                <w:szCs w:val="24"/>
              </w:rPr>
              <w:t>Тема</w:t>
            </w:r>
            <w:r>
              <w:rPr>
                <w:rFonts w:ascii="Times New Roman" w:hAnsi="Times New Roman"/>
                <w:spacing w:val="-20"/>
                <w:sz w:val="24"/>
                <w:szCs w:val="24"/>
                <w:lang w:val="en-US"/>
              </w:rPr>
              <w:t xml:space="preserve"> 1 What is Law </w:t>
            </w:r>
          </w:p>
        </w:tc>
        <w:tc>
          <w:tcPr>
            <w:tcW w:w="78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p>
        </w:tc>
        <w:tc>
          <w:tcPr>
            <w:tcW w:w="67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b/>
                <w:spacing w:val="-20"/>
                <w:sz w:val="24"/>
                <w:szCs w:val="24"/>
              </w:rPr>
            </w:pPr>
            <w:r w:rsidRPr="00AD076E">
              <w:rPr>
                <w:rFonts w:ascii="Times New Roman" w:hAnsi="Times New Roman"/>
                <w:spacing w:val="-20"/>
                <w:sz w:val="24"/>
                <w:szCs w:val="24"/>
              </w:rPr>
              <w:t xml:space="preserve"> УО, Т</w:t>
            </w: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135" w:rsidRPr="00AD076E" w:rsidRDefault="006E1135" w:rsidP="00230312">
            <w:pPr>
              <w:suppressAutoHyphens w:val="0"/>
              <w:rPr>
                <w:rFonts w:ascii="Times New Roman" w:hAnsi="Times New Roman"/>
                <w:b/>
                <w:spacing w:val="-20"/>
                <w:sz w:val="24"/>
                <w:szCs w:val="24"/>
                <w:lang w:val="en-US"/>
              </w:rPr>
            </w:pPr>
            <w:r w:rsidRPr="00AD076E">
              <w:rPr>
                <w:rFonts w:ascii="Times New Roman" w:hAnsi="Times New Roman"/>
                <w:spacing w:val="-20"/>
                <w:sz w:val="24"/>
                <w:szCs w:val="24"/>
              </w:rPr>
              <w:t>Тема 2</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ind w:firstLine="709"/>
              <w:jc w:val="both"/>
              <w:rPr>
                <w:rFonts w:ascii="Times New Roman" w:hAnsi="Times New Roman"/>
                <w:spacing w:val="-20"/>
                <w:sz w:val="24"/>
                <w:szCs w:val="24"/>
                <w:lang w:eastAsia="en-US"/>
              </w:rPr>
            </w:pPr>
            <w:r>
              <w:rPr>
                <w:rFonts w:ascii="Times New Roman" w:hAnsi="Times New Roman"/>
                <w:spacing w:val="-20"/>
                <w:sz w:val="24"/>
                <w:szCs w:val="24"/>
                <w:lang w:val="en-US"/>
              </w:rPr>
              <w:t xml:space="preserve">A career in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7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lang w:val="en-US"/>
              </w:rPr>
            </w:pPr>
            <w:r w:rsidRPr="00AD076E">
              <w:rPr>
                <w:rFonts w:ascii="Times New Roman" w:hAnsi="Times New Roman"/>
                <w:spacing w:val="-20"/>
                <w:sz w:val="24"/>
                <w:szCs w:val="24"/>
              </w:rPr>
              <w:t xml:space="preserve"> УО</w:t>
            </w:r>
          </w:p>
        </w:tc>
      </w:tr>
      <w:tr w:rsidR="006E1135" w:rsidRPr="00AD076E" w:rsidTr="000243B4">
        <w:trPr>
          <w:trHeight w:val="7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Тема 3</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ind w:firstLine="709"/>
              <w:jc w:val="both"/>
              <w:rPr>
                <w:rFonts w:ascii="Times New Roman" w:hAnsi="Times New Roman"/>
                <w:spacing w:val="-20"/>
                <w:sz w:val="24"/>
                <w:szCs w:val="24"/>
                <w:lang w:eastAsia="en-US"/>
              </w:rPr>
            </w:pPr>
            <w:r>
              <w:rPr>
                <w:rFonts w:ascii="Times New Roman" w:hAnsi="Times New Roman"/>
                <w:spacing w:val="-20"/>
                <w:sz w:val="24"/>
                <w:szCs w:val="24"/>
                <w:lang w:val="en-US"/>
              </w:rPr>
              <w:t xml:space="preserve">Constitutional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67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КР</w:t>
            </w: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lang w:val="en-US"/>
              </w:rPr>
            </w:pPr>
            <w:r w:rsidRPr="00AD076E">
              <w:rPr>
                <w:rFonts w:ascii="Times New Roman" w:hAnsi="Times New Roman"/>
                <w:spacing w:val="-20"/>
                <w:sz w:val="24"/>
                <w:szCs w:val="24"/>
              </w:rPr>
              <w:t>Тема 4</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ind w:firstLine="709"/>
              <w:jc w:val="both"/>
              <w:rPr>
                <w:rFonts w:ascii="Times New Roman" w:hAnsi="Times New Roman"/>
                <w:snapToGrid w:val="0"/>
                <w:spacing w:val="-20"/>
                <w:sz w:val="24"/>
                <w:szCs w:val="24"/>
                <w:lang w:eastAsia="en-US"/>
              </w:rPr>
            </w:pPr>
            <w:r>
              <w:rPr>
                <w:rFonts w:ascii="Times New Roman" w:hAnsi="Times New Roman"/>
                <w:spacing w:val="-20"/>
                <w:sz w:val="24"/>
                <w:szCs w:val="24"/>
                <w:lang w:val="en-US"/>
              </w:rPr>
              <w:t xml:space="preserve">Contract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7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w:t>
            </w: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5</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ind w:firstLine="709"/>
              <w:jc w:val="both"/>
              <w:rPr>
                <w:rFonts w:ascii="Times New Roman" w:hAnsi="Times New Roman"/>
                <w:snapToGrid w:val="0"/>
                <w:spacing w:val="-20"/>
                <w:sz w:val="24"/>
                <w:szCs w:val="24"/>
                <w:lang w:eastAsia="en-US"/>
              </w:rPr>
            </w:pPr>
            <w:r>
              <w:rPr>
                <w:rFonts w:ascii="Times New Roman" w:hAnsi="Times New Roman"/>
                <w:spacing w:val="-20"/>
                <w:sz w:val="24"/>
                <w:szCs w:val="24"/>
                <w:lang w:val="en-US"/>
              </w:rPr>
              <w:t xml:space="preserve">Tort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67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Т</w:t>
            </w: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6</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ind w:firstLine="709"/>
              <w:jc w:val="both"/>
              <w:rPr>
                <w:rFonts w:ascii="Times New Roman" w:hAnsi="Times New Roman"/>
                <w:snapToGrid w:val="0"/>
                <w:spacing w:val="-20"/>
                <w:sz w:val="24"/>
                <w:szCs w:val="24"/>
                <w:lang w:eastAsia="en-US"/>
              </w:rPr>
            </w:pPr>
            <w:r>
              <w:rPr>
                <w:rFonts w:ascii="Times New Roman" w:hAnsi="Times New Roman"/>
                <w:spacing w:val="-20"/>
                <w:sz w:val="24"/>
                <w:szCs w:val="24"/>
                <w:lang w:val="en-US"/>
              </w:rPr>
              <w:t xml:space="preserve">Criminal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67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КР</w:t>
            </w: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7</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ind w:firstLine="709"/>
              <w:jc w:val="both"/>
              <w:rPr>
                <w:rFonts w:ascii="Times New Roman" w:hAnsi="Times New Roman"/>
                <w:snapToGrid w:val="0"/>
                <w:spacing w:val="-20"/>
                <w:sz w:val="24"/>
                <w:szCs w:val="24"/>
                <w:lang w:eastAsia="en-US"/>
              </w:rPr>
            </w:pPr>
            <w:r>
              <w:rPr>
                <w:rFonts w:ascii="Times New Roman" w:hAnsi="Times New Roman"/>
                <w:spacing w:val="-20"/>
                <w:sz w:val="24"/>
                <w:szCs w:val="24"/>
                <w:lang w:val="en-US"/>
              </w:rPr>
              <w:t xml:space="preserve">Commercial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67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b/>
                <w:spacing w:val="-20"/>
                <w:sz w:val="24"/>
                <w:szCs w:val="24"/>
              </w:rPr>
              <w:t xml:space="preserve"> </w:t>
            </w:r>
            <w:r w:rsidRPr="00AD076E">
              <w:rPr>
                <w:rFonts w:ascii="Times New Roman" w:hAnsi="Times New Roman"/>
                <w:spacing w:val="-20"/>
                <w:sz w:val="24"/>
                <w:szCs w:val="24"/>
              </w:rPr>
              <w:t>УО, Т</w:t>
            </w: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8</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jc w:val="both"/>
              <w:rPr>
                <w:rFonts w:ascii="Times New Roman" w:hAnsi="Times New Roman"/>
                <w:snapToGrid w:val="0"/>
                <w:spacing w:val="-20"/>
                <w:sz w:val="24"/>
                <w:szCs w:val="24"/>
                <w:lang w:eastAsia="en-US"/>
              </w:rPr>
            </w:pPr>
            <w:r>
              <w:rPr>
                <w:rFonts w:ascii="Times New Roman" w:hAnsi="Times New Roman"/>
                <w:spacing w:val="-20"/>
                <w:sz w:val="24"/>
                <w:szCs w:val="24"/>
                <w:lang w:val="en-US"/>
              </w:rPr>
              <w:t xml:space="preserve">Intellectual property (IP)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67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b/>
                <w:spacing w:val="-20"/>
                <w:sz w:val="24"/>
                <w:szCs w:val="24"/>
              </w:rPr>
            </w:pP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9</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ind w:firstLine="709"/>
              <w:jc w:val="both"/>
              <w:rPr>
                <w:rFonts w:ascii="Times New Roman" w:hAnsi="Times New Roman"/>
                <w:snapToGrid w:val="0"/>
                <w:spacing w:val="-20"/>
                <w:sz w:val="24"/>
                <w:szCs w:val="24"/>
                <w:lang w:eastAsia="en-US"/>
              </w:rPr>
            </w:pPr>
            <w:r>
              <w:rPr>
                <w:rFonts w:ascii="Times New Roman" w:hAnsi="Times New Roman"/>
                <w:spacing w:val="-20"/>
                <w:sz w:val="24"/>
                <w:szCs w:val="24"/>
                <w:lang w:val="en-US"/>
              </w:rPr>
              <w:t xml:space="preserve">Company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67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b/>
                <w:spacing w:val="-20"/>
                <w:sz w:val="24"/>
                <w:szCs w:val="24"/>
              </w:rPr>
            </w:pP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10</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suppressAutoHyphens w:val="0"/>
              <w:rPr>
                <w:rFonts w:ascii="Times New Roman" w:hAnsi="Times New Roman"/>
                <w:snapToGrid w:val="0"/>
                <w:spacing w:val="-20"/>
                <w:sz w:val="24"/>
                <w:szCs w:val="24"/>
                <w:lang w:eastAsia="en-US"/>
              </w:rPr>
            </w:pPr>
            <w:r>
              <w:rPr>
                <w:rFonts w:ascii="Times New Roman" w:hAnsi="Times New Roman"/>
                <w:snapToGrid w:val="0"/>
                <w:spacing w:val="-20"/>
                <w:sz w:val="24"/>
                <w:szCs w:val="24"/>
                <w:lang w:eastAsia="en-US"/>
              </w:rPr>
              <w:t>Employment law</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67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b/>
                <w:spacing w:val="-20"/>
                <w:sz w:val="24"/>
                <w:szCs w:val="24"/>
              </w:rPr>
            </w:pP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11</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suppressAutoHyphens w:val="0"/>
              <w:rPr>
                <w:rFonts w:ascii="Times New Roman" w:hAnsi="Times New Roman"/>
                <w:snapToGrid w:val="0"/>
                <w:spacing w:val="-20"/>
                <w:sz w:val="24"/>
                <w:szCs w:val="24"/>
                <w:lang w:eastAsia="en-US"/>
              </w:rPr>
            </w:pPr>
            <w:r>
              <w:rPr>
                <w:rFonts w:ascii="Times New Roman" w:hAnsi="Times New Roman"/>
                <w:snapToGrid w:val="0"/>
                <w:spacing w:val="-20"/>
                <w:sz w:val="24"/>
                <w:szCs w:val="24"/>
                <w:lang w:eastAsia="en-US"/>
              </w:rPr>
              <w:t>Litigation and arbitration</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0243B4" w:rsidP="00230312">
            <w:pPr>
              <w:suppressAutoHyphens w:val="0"/>
              <w:rPr>
                <w:rFonts w:ascii="Times New Roman" w:hAnsi="Times New Roman"/>
                <w:spacing w:val="-20"/>
                <w:sz w:val="24"/>
                <w:szCs w:val="24"/>
              </w:rPr>
            </w:pPr>
            <w:r>
              <w:rPr>
                <w:rFonts w:ascii="Times New Roman" w:hAnsi="Times New Roman"/>
                <w:spacing w:val="-20"/>
                <w:sz w:val="24"/>
                <w:szCs w:val="24"/>
              </w:rPr>
              <w:t>11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67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0243B4" w:rsidP="00230312">
            <w:pPr>
              <w:suppressAutoHyphens w:val="0"/>
              <w:rPr>
                <w:rFonts w:ascii="Times New Roman" w:hAnsi="Times New Roman"/>
                <w:spacing w:val="-20"/>
                <w:sz w:val="24"/>
                <w:szCs w:val="24"/>
              </w:rPr>
            </w:pPr>
            <w:r>
              <w:rPr>
                <w:rFonts w:ascii="Times New Roman" w:hAnsi="Times New Roman"/>
                <w:spacing w:val="-20"/>
                <w:sz w:val="24"/>
                <w:szCs w:val="24"/>
              </w:rPr>
              <w:t>9</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b/>
                <w:spacing w:val="-20"/>
                <w:sz w:val="24"/>
                <w:szCs w:val="24"/>
              </w:rPr>
            </w:pP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12</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suppressAutoHyphens w:val="0"/>
              <w:rPr>
                <w:rFonts w:ascii="Times New Roman" w:hAnsi="Times New Roman"/>
                <w:snapToGrid w:val="0"/>
                <w:spacing w:val="-20"/>
                <w:sz w:val="24"/>
                <w:szCs w:val="24"/>
                <w:lang w:eastAsia="en-US"/>
              </w:rPr>
            </w:pPr>
            <w:r>
              <w:rPr>
                <w:rFonts w:ascii="Times New Roman" w:hAnsi="Times New Roman"/>
                <w:snapToGrid w:val="0"/>
                <w:spacing w:val="-20"/>
                <w:sz w:val="24"/>
                <w:szCs w:val="24"/>
                <w:lang w:eastAsia="en-US"/>
              </w:rPr>
              <w:t>International law</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0243B4" w:rsidP="00230312">
            <w:pPr>
              <w:suppressAutoHyphens w:val="0"/>
              <w:rPr>
                <w:rFonts w:ascii="Times New Roman" w:hAnsi="Times New Roman"/>
                <w:spacing w:val="-20"/>
                <w:sz w:val="24"/>
                <w:szCs w:val="24"/>
              </w:rPr>
            </w:pPr>
            <w:r>
              <w:rPr>
                <w:rFonts w:ascii="Times New Roman" w:hAnsi="Times New Roman"/>
                <w:spacing w:val="-20"/>
                <w:sz w:val="24"/>
                <w:szCs w:val="24"/>
              </w:rPr>
              <w:t>11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2</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67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0243B4" w:rsidP="00230312">
            <w:pPr>
              <w:suppressAutoHyphens w:val="0"/>
              <w:rPr>
                <w:rFonts w:ascii="Times New Roman" w:hAnsi="Times New Roman"/>
                <w:spacing w:val="-20"/>
                <w:sz w:val="24"/>
                <w:szCs w:val="24"/>
              </w:rPr>
            </w:pPr>
            <w:r>
              <w:rPr>
                <w:rFonts w:ascii="Times New Roman" w:hAnsi="Times New Roman"/>
                <w:spacing w:val="-20"/>
                <w:sz w:val="24"/>
                <w:szCs w:val="24"/>
              </w:rPr>
              <w:t>9</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b/>
                <w:spacing w:val="-20"/>
                <w:sz w:val="24"/>
                <w:szCs w:val="24"/>
              </w:rPr>
            </w:pP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suppressAutoHyphens w:val="0"/>
              <w:rPr>
                <w:rFonts w:ascii="Times New Roman" w:hAnsi="Times New Roman"/>
                <w:snapToGrid w:val="0"/>
                <w:spacing w:val="-20"/>
                <w:sz w:val="24"/>
                <w:szCs w:val="24"/>
                <w:lang w:eastAsia="en-US"/>
              </w:rPr>
            </w:pPr>
            <w:r>
              <w:rPr>
                <w:rFonts w:ascii="Times New Roman" w:hAnsi="Times New Roman"/>
                <w:snapToGrid w:val="0"/>
                <w:spacing w:val="-20"/>
                <w:sz w:val="24"/>
                <w:szCs w:val="24"/>
                <w:lang w:eastAsia="en-US"/>
              </w:rPr>
              <w:t>Консультация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A7600A" w:rsidP="00230312">
            <w:pPr>
              <w:suppressAutoHyphens w:val="0"/>
              <w:rPr>
                <w:rFonts w:ascii="Times New Roman" w:hAnsi="Times New Roman"/>
                <w:spacing w:val="-20"/>
                <w:sz w:val="24"/>
                <w:szCs w:val="24"/>
              </w:rPr>
            </w:pPr>
            <w:r>
              <w:rPr>
                <w:rFonts w:ascii="Times New Roman" w:hAnsi="Times New Roman"/>
                <w:spacing w:val="-20"/>
                <w:sz w:val="24"/>
                <w:szCs w:val="24"/>
              </w:rPr>
              <w:t>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67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b/>
                <w:spacing w:val="-20"/>
                <w:sz w:val="24"/>
                <w:szCs w:val="24"/>
              </w:rPr>
            </w:pPr>
          </w:p>
        </w:tc>
      </w:tr>
      <w:tr w:rsidR="00376E9B" w:rsidRPr="00AD076E" w:rsidTr="00F36558">
        <w:trPr>
          <w:trHeight w:val="80"/>
          <w:jc w:val="center"/>
        </w:trPr>
        <w:tc>
          <w:tcPr>
            <w:tcW w:w="347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spacing w:val="-20"/>
                <w:sz w:val="24"/>
                <w:szCs w:val="24"/>
              </w:rPr>
              <w:t>Промежуточная аттестация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rPr>
                <w:rFonts w:ascii="Times New Roman" w:hAnsi="Times New Roman"/>
                <w:b/>
                <w:spacing w:val="-20"/>
                <w:sz w:val="24"/>
                <w:szCs w:val="24"/>
              </w:rPr>
            </w:pPr>
            <w:r w:rsidRPr="00AD076E">
              <w:rPr>
                <w:rFonts w:ascii="Times New Roman" w:hAnsi="Times New Roman"/>
                <w:b/>
                <w:spacing w:val="-20"/>
                <w:sz w:val="24"/>
                <w:szCs w:val="24"/>
              </w:rPr>
              <w:t>36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34"/>
              <w:jc w:val="center"/>
              <w:rPr>
                <w:rFonts w:ascii="Times New Roman" w:hAnsi="Times New Roman"/>
                <w:b/>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34"/>
              <w:jc w:val="center"/>
              <w:rPr>
                <w:rFonts w:ascii="Times New Roman" w:hAnsi="Times New Roman"/>
                <w:spacing w:val="-20"/>
                <w:sz w:val="24"/>
                <w:szCs w:val="24"/>
              </w:rPr>
            </w:pP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34"/>
              <w:jc w:val="center"/>
              <w:rPr>
                <w:rFonts w:ascii="Times New Roman" w:hAnsi="Times New Roman"/>
                <w:b/>
                <w:spacing w:val="-20"/>
                <w:sz w:val="24"/>
                <w:szCs w:val="24"/>
              </w:rPr>
            </w:pPr>
          </w:p>
        </w:tc>
        <w:tc>
          <w:tcPr>
            <w:tcW w:w="679"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567"/>
              <w:jc w:val="center"/>
              <w:rPr>
                <w:rFonts w:ascii="Times New Roman" w:hAnsi="Times New Roman"/>
                <w:spacing w:val="-20"/>
                <w:sz w:val="24"/>
                <w:szCs w:val="24"/>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rPr>
                <w:rFonts w:ascii="Times New Roman" w:hAnsi="Times New Roman"/>
                <w:spacing w:val="-20"/>
                <w:sz w:val="24"/>
                <w:szCs w:val="24"/>
              </w:rPr>
            </w:pPr>
            <w:r w:rsidRPr="00AD076E">
              <w:rPr>
                <w:rFonts w:ascii="Times New Roman" w:hAnsi="Times New Roman"/>
                <w:spacing w:val="-20"/>
                <w:sz w:val="24"/>
                <w:szCs w:val="24"/>
              </w:rPr>
              <w:t>Экзамен</w:t>
            </w:r>
          </w:p>
        </w:tc>
      </w:tr>
      <w:tr w:rsidR="00376E9B" w:rsidRPr="00AD076E" w:rsidTr="00F36558">
        <w:trPr>
          <w:trHeight w:val="80"/>
          <w:jc w:val="center"/>
        </w:trPr>
        <w:tc>
          <w:tcPr>
            <w:tcW w:w="347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spacing w:val="-20"/>
                <w:sz w:val="24"/>
                <w:szCs w:val="24"/>
              </w:rPr>
              <w:t>ВСЕГО</w:t>
            </w:r>
          </w:p>
        </w:tc>
        <w:tc>
          <w:tcPr>
            <w:tcW w:w="78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rPr>
                <w:rFonts w:ascii="Times New Roman" w:hAnsi="Times New Roman"/>
                <w:b/>
                <w:spacing w:val="-20"/>
                <w:sz w:val="24"/>
                <w:szCs w:val="24"/>
              </w:rPr>
            </w:pPr>
            <w:r w:rsidRPr="00AD076E">
              <w:rPr>
                <w:rFonts w:ascii="Times New Roman" w:hAnsi="Times New Roman"/>
                <w:b/>
                <w:spacing w:val="-20"/>
                <w:sz w:val="24"/>
                <w:szCs w:val="24"/>
              </w:rPr>
              <w:t>180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34"/>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34"/>
              <w:jc w:val="center"/>
              <w:rPr>
                <w:rFonts w:ascii="Times New Roman" w:hAnsi="Times New Roman"/>
                <w:b/>
                <w:spacing w:val="-20"/>
                <w:sz w:val="24"/>
                <w:szCs w:val="24"/>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ind w:firstLine="34"/>
              <w:rPr>
                <w:rFonts w:ascii="Times New Roman" w:hAnsi="Times New Roman"/>
                <w:b/>
                <w:spacing w:val="-20"/>
                <w:sz w:val="24"/>
                <w:szCs w:val="24"/>
              </w:rPr>
            </w:pPr>
            <w:r w:rsidRPr="00AD076E">
              <w:rPr>
                <w:rFonts w:ascii="Times New Roman" w:hAnsi="Times New Roman"/>
                <w:b/>
                <w:spacing w:val="-20"/>
                <w:sz w:val="24"/>
                <w:szCs w:val="24"/>
              </w:rPr>
              <w:t>24</w:t>
            </w:r>
          </w:p>
        </w:tc>
        <w:tc>
          <w:tcPr>
            <w:tcW w:w="99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ind w:firstLine="34"/>
              <w:jc w:val="center"/>
              <w:rPr>
                <w:rFonts w:ascii="Times New Roman" w:hAnsi="Times New Roman"/>
                <w:b/>
                <w:spacing w:val="-20"/>
                <w:sz w:val="24"/>
                <w:szCs w:val="24"/>
              </w:rPr>
            </w:pPr>
            <w:r w:rsidRPr="00AD076E">
              <w:rPr>
                <w:rFonts w:ascii="Times New Roman" w:hAnsi="Times New Roman"/>
                <w:b/>
                <w:spacing w:val="-20"/>
                <w:sz w:val="24"/>
                <w:szCs w:val="24"/>
              </w:rPr>
              <w:t>2</w:t>
            </w:r>
          </w:p>
        </w:tc>
        <w:tc>
          <w:tcPr>
            <w:tcW w:w="67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rPr>
                <w:rFonts w:ascii="Times New Roman" w:hAnsi="Times New Roman"/>
                <w:b/>
                <w:spacing w:val="-20"/>
                <w:sz w:val="24"/>
                <w:szCs w:val="24"/>
              </w:rPr>
            </w:pPr>
            <w:r w:rsidRPr="00AD076E">
              <w:rPr>
                <w:rFonts w:ascii="Times New Roman" w:hAnsi="Times New Roman"/>
                <w:b/>
                <w:spacing w:val="-20"/>
                <w:sz w:val="24"/>
                <w:szCs w:val="24"/>
              </w:rPr>
              <w:t>1</w:t>
            </w:r>
            <w:r w:rsidR="008179FB">
              <w:rPr>
                <w:rFonts w:ascii="Times New Roman" w:hAnsi="Times New Roman"/>
                <w:b/>
                <w:spacing w:val="-20"/>
                <w:sz w:val="24"/>
                <w:szCs w:val="24"/>
              </w:rPr>
              <w:t>18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567"/>
              <w:jc w:val="center"/>
              <w:rPr>
                <w:rFonts w:ascii="Times New Roman" w:hAnsi="Times New Roman"/>
                <w:b/>
                <w:spacing w:val="-20"/>
                <w:sz w:val="24"/>
                <w:szCs w:val="24"/>
              </w:rPr>
            </w:pPr>
          </w:p>
        </w:tc>
      </w:tr>
    </w:tbl>
    <w:p w:rsidR="00376E9B" w:rsidRPr="00AD076E" w:rsidRDefault="00630EA0" w:rsidP="00230312">
      <w:pPr>
        <w:tabs>
          <w:tab w:val="left" w:pos="284"/>
        </w:tabs>
        <w:suppressAutoHyphens w:val="0"/>
        <w:overflowPunct/>
        <w:autoSpaceDE/>
        <w:jc w:val="center"/>
        <w:textAlignment w:val="auto"/>
        <w:rPr>
          <w:rFonts w:ascii="Times New Roman" w:hAnsi="Times New Roman"/>
          <w:i/>
          <w:sz w:val="24"/>
          <w:szCs w:val="24"/>
        </w:rPr>
      </w:pPr>
      <w:r w:rsidRPr="00AD076E">
        <w:rPr>
          <w:rFonts w:ascii="Times New Roman" w:hAnsi="Times New Roman"/>
          <w:i/>
          <w:sz w:val="24"/>
          <w:szCs w:val="24"/>
        </w:rPr>
        <w:t>Заочная форма обучения</w:t>
      </w:r>
    </w:p>
    <w:tbl>
      <w:tblPr>
        <w:tblW w:w="9778" w:type="dxa"/>
        <w:jc w:val="center"/>
        <w:tblLayout w:type="fixed"/>
        <w:tblCellMar>
          <w:left w:w="10" w:type="dxa"/>
          <w:right w:w="10" w:type="dxa"/>
        </w:tblCellMar>
        <w:tblLook w:val="04A0" w:firstRow="1" w:lastRow="0" w:firstColumn="1" w:lastColumn="0" w:noHBand="0" w:noVBand="1"/>
      </w:tblPr>
      <w:tblGrid>
        <w:gridCol w:w="921"/>
        <w:gridCol w:w="2552"/>
        <w:gridCol w:w="780"/>
        <w:gridCol w:w="823"/>
        <w:gridCol w:w="665"/>
        <w:gridCol w:w="850"/>
        <w:gridCol w:w="851"/>
        <w:gridCol w:w="567"/>
        <w:gridCol w:w="1769"/>
      </w:tblGrid>
      <w:tr w:rsidR="00376E9B" w:rsidRPr="00AD076E" w:rsidTr="00F36558">
        <w:trPr>
          <w:trHeight w:val="80"/>
          <w:jc w:val="center"/>
        </w:trPr>
        <w:tc>
          <w:tcPr>
            <w:tcW w:w="9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 п/п</w:t>
            </w:r>
          </w:p>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lastRenderedPageBreak/>
              <w:t xml:space="preserve"> </w:t>
            </w:r>
          </w:p>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255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lastRenderedPageBreak/>
              <w:t xml:space="preserve">Наименование тем </w:t>
            </w:r>
            <w:r w:rsidRPr="00AD076E">
              <w:rPr>
                <w:rFonts w:ascii="Times New Roman" w:hAnsi="Times New Roman"/>
                <w:b/>
                <w:spacing w:val="-20"/>
                <w:sz w:val="24"/>
                <w:szCs w:val="24"/>
              </w:rPr>
              <w:lastRenderedPageBreak/>
              <w:t>(разделов),</w:t>
            </w:r>
          </w:p>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4536"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lastRenderedPageBreak/>
              <w:t>Объем дисциплины (модуля), час.</w:t>
            </w:r>
          </w:p>
        </w:tc>
        <w:tc>
          <w:tcPr>
            <w:tcW w:w="176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Форма</w:t>
            </w:r>
            <w:r w:rsidRPr="00AD076E">
              <w:rPr>
                <w:rFonts w:ascii="Times New Roman" w:hAnsi="Times New Roman"/>
                <w:b/>
                <w:spacing w:val="-20"/>
                <w:sz w:val="24"/>
                <w:szCs w:val="24"/>
              </w:rPr>
              <w:br/>
            </w:r>
            <w:r w:rsidRPr="00AD076E">
              <w:rPr>
                <w:rFonts w:ascii="Times New Roman" w:hAnsi="Times New Roman"/>
                <w:b/>
                <w:spacing w:val="-20"/>
                <w:sz w:val="24"/>
                <w:szCs w:val="24"/>
              </w:rPr>
              <w:lastRenderedPageBreak/>
              <w:t xml:space="preserve">текущего </w:t>
            </w:r>
            <w:r w:rsidRPr="00AD076E">
              <w:rPr>
                <w:rFonts w:ascii="Times New Roman" w:hAnsi="Times New Roman"/>
                <w:b/>
                <w:spacing w:val="-20"/>
                <w:sz w:val="24"/>
                <w:szCs w:val="24"/>
              </w:rPr>
              <w:br/>
              <w:t xml:space="preserve">контроля успеваемости, промежуточной аттестации* </w:t>
            </w:r>
          </w:p>
        </w:tc>
      </w:tr>
      <w:tr w:rsidR="00376E9B" w:rsidRPr="00AD076E" w:rsidTr="00F36558">
        <w:trPr>
          <w:trHeight w:val="80"/>
          <w:jc w:val="center"/>
        </w:trPr>
        <w:tc>
          <w:tcPr>
            <w:tcW w:w="9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c>
          <w:tcPr>
            <w:tcW w:w="2552" w:type="dxa"/>
            <w:vMerge/>
            <w:tcBorders>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c>
          <w:tcPr>
            <w:tcW w:w="78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Всего</w:t>
            </w:r>
          </w:p>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Контактная работа обучающихся с преподавателем</w:t>
            </w:r>
            <w:r w:rsidRPr="00AD076E">
              <w:rPr>
                <w:rFonts w:ascii="Times New Roman" w:hAnsi="Times New Roman"/>
                <w:b/>
                <w:spacing w:val="-20"/>
                <w:sz w:val="24"/>
                <w:szCs w:val="24"/>
              </w:rPr>
              <w:br/>
              <w:t>по видам учебных занятий</w:t>
            </w:r>
          </w:p>
        </w:tc>
        <w:tc>
          <w:tcPr>
            <w:tcW w:w="567"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jc w:val="center"/>
              <w:rPr>
                <w:rFonts w:ascii="Times New Roman" w:hAnsi="Times New Roman"/>
                <w:spacing w:val="-20"/>
                <w:sz w:val="24"/>
                <w:szCs w:val="24"/>
              </w:rPr>
            </w:pPr>
            <w:r w:rsidRPr="00AD076E">
              <w:rPr>
                <w:rFonts w:ascii="Times New Roman" w:hAnsi="Times New Roman"/>
                <w:b/>
                <w:spacing w:val="-20"/>
                <w:sz w:val="24"/>
                <w:szCs w:val="24"/>
              </w:rPr>
              <w:t>СР</w:t>
            </w:r>
          </w:p>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b/>
                <w:spacing w:val="-20"/>
                <w:sz w:val="24"/>
                <w:szCs w:val="24"/>
              </w:rPr>
              <w:t xml:space="preserve"> </w:t>
            </w:r>
          </w:p>
        </w:tc>
        <w:tc>
          <w:tcPr>
            <w:tcW w:w="1769" w:type="dxa"/>
            <w:vMerge/>
            <w:tcBorders>
              <w:left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r>
      <w:tr w:rsidR="00376E9B" w:rsidRPr="00AD076E" w:rsidTr="00F36558">
        <w:trPr>
          <w:trHeight w:val="327"/>
          <w:jc w:val="center"/>
        </w:trPr>
        <w:tc>
          <w:tcPr>
            <w:tcW w:w="9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c>
          <w:tcPr>
            <w:tcW w:w="255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c>
          <w:tcPr>
            <w:tcW w:w="78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Л</w:t>
            </w: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ПЗ</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630EA0" w:rsidP="00230312">
            <w:pPr>
              <w:suppressAutoHyphens w:val="0"/>
              <w:ind w:firstLine="34"/>
              <w:jc w:val="center"/>
              <w:rPr>
                <w:rFonts w:ascii="Times New Roman" w:hAnsi="Times New Roman"/>
                <w:spacing w:val="-20"/>
                <w:sz w:val="24"/>
                <w:szCs w:val="24"/>
              </w:rPr>
            </w:pPr>
            <w:r w:rsidRPr="00AD076E">
              <w:rPr>
                <w:rFonts w:ascii="Times New Roman" w:hAnsi="Times New Roman"/>
                <w:b/>
                <w:spacing w:val="-20"/>
                <w:sz w:val="24"/>
                <w:szCs w:val="24"/>
              </w:rPr>
              <w:t>КСР*</w:t>
            </w:r>
          </w:p>
        </w:tc>
        <w:tc>
          <w:tcPr>
            <w:tcW w:w="56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c>
          <w:tcPr>
            <w:tcW w:w="176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6E9B" w:rsidRPr="00AD076E" w:rsidRDefault="00376E9B" w:rsidP="00230312">
            <w:pPr>
              <w:suppressAutoHyphens w:val="0"/>
              <w:ind w:firstLine="567"/>
              <w:jc w:val="center"/>
              <w:rPr>
                <w:rFonts w:ascii="Times New Roman" w:hAnsi="Times New Roman"/>
                <w:spacing w:val="-20"/>
                <w:sz w:val="24"/>
                <w:szCs w:val="24"/>
              </w:rPr>
            </w:pP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135" w:rsidRPr="00AD076E" w:rsidRDefault="006E1135" w:rsidP="00230312">
            <w:pPr>
              <w:suppressAutoHyphens w:val="0"/>
              <w:ind w:hanging="38"/>
              <w:jc w:val="center"/>
              <w:rPr>
                <w:rFonts w:ascii="Times New Roman" w:hAnsi="Times New Roman"/>
                <w:b/>
                <w:spacing w:val="-20"/>
                <w:sz w:val="24"/>
                <w:szCs w:val="24"/>
              </w:rPr>
            </w:pPr>
            <w:r w:rsidRPr="00AD076E">
              <w:rPr>
                <w:rFonts w:ascii="Times New Roman" w:hAnsi="Times New Roman"/>
                <w:spacing w:val="-20"/>
                <w:sz w:val="24"/>
                <w:szCs w:val="24"/>
              </w:rPr>
              <w:t>Тема 1</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ind w:firstLine="709"/>
              <w:jc w:val="both"/>
              <w:rPr>
                <w:rFonts w:ascii="Times New Roman" w:hAnsi="Times New Roman"/>
                <w:b/>
                <w:spacing w:val="-20"/>
                <w:sz w:val="24"/>
                <w:szCs w:val="24"/>
                <w:lang w:eastAsia="en-US"/>
              </w:rPr>
            </w:pPr>
            <w:r>
              <w:rPr>
                <w:rFonts w:ascii="Times New Roman" w:hAnsi="Times New Roman"/>
                <w:spacing w:val="-20"/>
                <w:sz w:val="24"/>
                <w:szCs w:val="24"/>
              </w:rPr>
              <w:t>Тема</w:t>
            </w:r>
            <w:r>
              <w:rPr>
                <w:rFonts w:ascii="Times New Roman" w:hAnsi="Times New Roman"/>
                <w:spacing w:val="-20"/>
                <w:sz w:val="24"/>
                <w:szCs w:val="24"/>
                <w:lang w:val="en-US"/>
              </w:rPr>
              <w:t xml:space="preserve"> 1 What is Law </w:t>
            </w:r>
          </w:p>
        </w:tc>
        <w:tc>
          <w:tcPr>
            <w:tcW w:w="78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p>
        </w:tc>
        <w:tc>
          <w:tcPr>
            <w:tcW w:w="56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b/>
                <w:spacing w:val="-20"/>
                <w:sz w:val="24"/>
                <w:szCs w:val="24"/>
              </w:rPr>
            </w:pPr>
            <w:r w:rsidRPr="00AD076E">
              <w:rPr>
                <w:rFonts w:ascii="Times New Roman" w:hAnsi="Times New Roman"/>
                <w:spacing w:val="-20"/>
                <w:sz w:val="24"/>
                <w:szCs w:val="24"/>
              </w:rPr>
              <w:t xml:space="preserve"> УО, Т</w:t>
            </w: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E1135" w:rsidRPr="00AD076E" w:rsidRDefault="006E1135" w:rsidP="00230312">
            <w:pPr>
              <w:suppressAutoHyphens w:val="0"/>
              <w:rPr>
                <w:rFonts w:ascii="Times New Roman" w:hAnsi="Times New Roman"/>
                <w:b/>
                <w:spacing w:val="-20"/>
                <w:sz w:val="24"/>
                <w:szCs w:val="24"/>
                <w:lang w:val="en-US"/>
              </w:rPr>
            </w:pPr>
            <w:r w:rsidRPr="00AD076E">
              <w:rPr>
                <w:rFonts w:ascii="Times New Roman" w:hAnsi="Times New Roman"/>
                <w:spacing w:val="-20"/>
                <w:sz w:val="24"/>
                <w:szCs w:val="24"/>
              </w:rPr>
              <w:t>Тема 2</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ind w:firstLine="709"/>
              <w:jc w:val="both"/>
              <w:rPr>
                <w:rFonts w:ascii="Times New Roman" w:hAnsi="Times New Roman"/>
                <w:spacing w:val="-20"/>
                <w:sz w:val="24"/>
                <w:szCs w:val="24"/>
                <w:lang w:eastAsia="en-US"/>
              </w:rPr>
            </w:pPr>
            <w:r>
              <w:rPr>
                <w:rFonts w:ascii="Times New Roman" w:hAnsi="Times New Roman"/>
                <w:spacing w:val="-20"/>
                <w:sz w:val="24"/>
                <w:szCs w:val="24"/>
                <w:lang w:val="en-US"/>
              </w:rPr>
              <w:t xml:space="preserve">A career in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56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lang w:val="en-US"/>
              </w:rPr>
            </w:pPr>
            <w:r w:rsidRPr="00AD076E">
              <w:rPr>
                <w:rFonts w:ascii="Times New Roman" w:hAnsi="Times New Roman"/>
                <w:spacing w:val="-20"/>
                <w:sz w:val="24"/>
                <w:szCs w:val="24"/>
              </w:rPr>
              <w:t xml:space="preserve"> УО</w:t>
            </w:r>
          </w:p>
        </w:tc>
      </w:tr>
      <w:tr w:rsidR="006E1135" w:rsidRPr="00AD076E" w:rsidTr="00F36558">
        <w:trPr>
          <w:trHeight w:val="7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Тема 3</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ind w:firstLine="709"/>
              <w:jc w:val="both"/>
              <w:rPr>
                <w:rFonts w:ascii="Times New Roman" w:hAnsi="Times New Roman"/>
                <w:spacing w:val="-20"/>
                <w:sz w:val="24"/>
                <w:szCs w:val="24"/>
                <w:lang w:eastAsia="en-US"/>
              </w:rPr>
            </w:pPr>
            <w:r>
              <w:rPr>
                <w:rFonts w:ascii="Times New Roman" w:hAnsi="Times New Roman"/>
                <w:spacing w:val="-20"/>
                <w:sz w:val="24"/>
                <w:szCs w:val="24"/>
                <w:lang w:val="en-US"/>
              </w:rPr>
              <w:t xml:space="preserve">Constitutional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56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КР</w:t>
            </w: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lang w:val="en-US"/>
              </w:rPr>
            </w:pPr>
            <w:r w:rsidRPr="00AD076E">
              <w:rPr>
                <w:rFonts w:ascii="Times New Roman" w:hAnsi="Times New Roman"/>
                <w:spacing w:val="-20"/>
                <w:sz w:val="24"/>
                <w:szCs w:val="24"/>
              </w:rPr>
              <w:t>Тема 4</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ind w:firstLine="709"/>
              <w:jc w:val="both"/>
              <w:rPr>
                <w:rFonts w:ascii="Times New Roman" w:hAnsi="Times New Roman"/>
                <w:snapToGrid w:val="0"/>
                <w:spacing w:val="-20"/>
                <w:sz w:val="24"/>
                <w:szCs w:val="24"/>
                <w:lang w:eastAsia="en-US"/>
              </w:rPr>
            </w:pPr>
            <w:r>
              <w:rPr>
                <w:rFonts w:ascii="Times New Roman" w:hAnsi="Times New Roman"/>
                <w:spacing w:val="-20"/>
                <w:sz w:val="24"/>
                <w:szCs w:val="24"/>
                <w:lang w:val="en-US"/>
              </w:rPr>
              <w:t xml:space="preserve">Contract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56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w:t>
            </w: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5</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ind w:firstLine="709"/>
              <w:jc w:val="both"/>
              <w:rPr>
                <w:rFonts w:ascii="Times New Roman" w:hAnsi="Times New Roman"/>
                <w:snapToGrid w:val="0"/>
                <w:spacing w:val="-20"/>
                <w:sz w:val="24"/>
                <w:szCs w:val="24"/>
                <w:lang w:eastAsia="en-US"/>
              </w:rPr>
            </w:pPr>
            <w:r>
              <w:rPr>
                <w:rFonts w:ascii="Times New Roman" w:hAnsi="Times New Roman"/>
                <w:spacing w:val="-20"/>
                <w:sz w:val="24"/>
                <w:szCs w:val="24"/>
                <w:lang w:val="en-US"/>
              </w:rPr>
              <w:t xml:space="preserve">Tort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56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Т</w:t>
            </w: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6</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ind w:firstLine="709"/>
              <w:jc w:val="both"/>
              <w:rPr>
                <w:rFonts w:ascii="Times New Roman" w:hAnsi="Times New Roman"/>
                <w:snapToGrid w:val="0"/>
                <w:spacing w:val="-20"/>
                <w:sz w:val="24"/>
                <w:szCs w:val="24"/>
                <w:lang w:eastAsia="en-US"/>
              </w:rPr>
            </w:pPr>
            <w:r>
              <w:rPr>
                <w:rFonts w:ascii="Times New Roman" w:hAnsi="Times New Roman"/>
                <w:spacing w:val="-20"/>
                <w:sz w:val="24"/>
                <w:szCs w:val="24"/>
                <w:lang w:val="en-US"/>
              </w:rPr>
              <w:t xml:space="preserve">Criminal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0243B4" w:rsidP="00230312">
            <w:pPr>
              <w:suppressAutoHyphens w:val="0"/>
              <w:rPr>
                <w:rFonts w:ascii="Times New Roman" w:hAnsi="Times New Roman"/>
                <w:spacing w:val="-20"/>
                <w:sz w:val="24"/>
                <w:szCs w:val="24"/>
              </w:rPr>
            </w:pPr>
            <w:r>
              <w:rPr>
                <w:rFonts w:ascii="Times New Roman" w:hAnsi="Times New Roman"/>
                <w:spacing w:val="-20"/>
                <w:sz w:val="24"/>
                <w:szCs w:val="24"/>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56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w:t>
            </w:r>
            <w:r w:rsidR="000243B4">
              <w:rPr>
                <w:rFonts w:ascii="Times New Roman" w:hAnsi="Times New Roman"/>
                <w:spacing w:val="-20"/>
                <w:sz w:val="24"/>
                <w:szCs w:val="24"/>
              </w:rPr>
              <w:t>3</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 xml:space="preserve"> УО, КР</w:t>
            </w: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7</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ind w:firstLine="709"/>
              <w:jc w:val="both"/>
              <w:rPr>
                <w:rFonts w:ascii="Times New Roman" w:hAnsi="Times New Roman"/>
                <w:snapToGrid w:val="0"/>
                <w:spacing w:val="-20"/>
                <w:sz w:val="24"/>
                <w:szCs w:val="24"/>
                <w:lang w:eastAsia="en-US"/>
              </w:rPr>
            </w:pPr>
            <w:r>
              <w:rPr>
                <w:rFonts w:ascii="Times New Roman" w:hAnsi="Times New Roman"/>
                <w:spacing w:val="-20"/>
                <w:sz w:val="24"/>
                <w:szCs w:val="24"/>
                <w:lang w:val="en-US"/>
              </w:rPr>
              <w:t xml:space="preserve">Commercial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0243B4" w:rsidP="00230312">
            <w:pPr>
              <w:suppressAutoHyphens w:val="0"/>
              <w:rPr>
                <w:rFonts w:ascii="Times New Roman" w:hAnsi="Times New Roman"/>
                <w:spacing w:val="-20"/>
                <w:sz w:val="24"/>
                <w:szCs w:val="24"/>
              </w:rPr>
            </w:pPr>
            <w:r>
              <w:rPr>
                <w:rFonts w:ascii="Times New Roman" w:hAnsi="Times New Roman"/>
                <w:spacing w:val="-20"/>
                <w:sz w:val="24"/>
                <w:szCs w:val="24"/>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56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w:t>
            </w:r>
            <w:r w:rsidR="000243B4">
              <w:rPr>
                <w:rFonts w:ascii="Times New Roman" w:hAnsi="Times New Roman"/>
                <w:spacing w:val="-20"/>
                <w:sz w:val="24"/>
                <w:szCs w:val="24"/>
              </w:rPr>
              <w:t>3</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b/>
                <w:spacing w:val="-20"/>
                <w:sz w:val="24"/>
                <w:szCs w:val="24"/>
              </w:rPr>
              <w:t xml:space="preserve"> </w:t>
            </w:r>
            <w:r w:rsidRPr="00AD076E">
              <w:rPr>
                <w:rFonts w:ascii="Times New Roman" w:hAnsi="Times New Roman"/>
                <w:spacing w:val="-20"/>
                <w:sz w:val="24"/>
                <w:szCs w:val="24"/>
              </w:rPr>
              <w:t>УО, Т</w:t>
            </w: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8</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jc w:val="both"/>
              <w:rPr>
                <w:rFonts w:ascii="Times New Roman" w:hAnsi="Times New Roman"/>
                <w:snapToGrid w:val="0"/>
                <w:spacing w:val="-20"/>
                <w:sz w:val="24"/>
                <w:szCs w:val="24"/>
                <w:lang w:eastAsia="en-US"/>
              </w:rPr>
            </w:pPr>
            <w:r>
              <w:rPr>
                <w:rFonts w:ascii="Times New Roman" w:hAnsi="Times New Roman"/>
                <w:spacing w:val="-20"/>
                <w:sz w:val="24"/>
                <w:szCs w:val="24"/>
                <w:lang w:val="en-US"/>
              </w:rPr>
              <w:t xml:space="preserve">Intellectual property (IP)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56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13</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b/>
                <w:spacing w:val="-20"/>
                <w:sz w:val="24"/>
                <w:szCs w:val="24"/>
              </w:rPr>
            </w:pP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9</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ind w:firstLine="709"/>
              <w:jc w:val="both"/>
              <w:rPr>
                <w:rFonts w:ascii="Times New Roman" w:hAnsi="Times New Roman"/>
                <w:snapToGrid w:val="0"/>
                <w:spacing w:val="-20"/>
                <w:sz w:val="24"/>
                <w:szCs w:val="24"/>
                <w:lang w:eastAsia="en-US"/>
              </w:rPr>
            </w:pPr>
            <w:r>
              <w:rPr>
                <w:rFonts w:ascii="Times New Roman" w:hAnsi="Times New Roman"/>
                <w:spacing w:val="-20"/>
                <w:sz w:val="24"/>
                <w:szCs w:val="24"/>
                <w:lang w:val="en-US"/>
              </w:rPr>
              <w:t xml:space="preserve">Company law </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56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13</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b/>
                <w:spacing w:val="-20"/>
                <w:sz w:val="24"/>
                <w:szCs w:val="24"/>
              </w:rPr>
            </w:pP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10</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suppressAutoHyphens w:val="0"/>
              <w:rPr>
                <w:rFonts w:ascii="Times New Roman" w:hAnsi="Times New Roman"/>
                <w:snapToGrid w:val="0"/>
                <w:spacing w:val="-20"/>
                <w:sz w:val="24"/>
                <w:szCs w:val="24"/>
                <w:lang w:eastAsia="en-US"/>
              </w:rPr>
            </w:pPr>
            <w:r>
              <w:rPr>
                <w:rFonts w:ascii="Times New Roman" w:hAnsi="Times New Roman"/>
                <w:snapToGrid w:val="0"/>
                <w:spacing w:val="-20"/>
                <w:sz w:val="24"/>
                <w:szCs w:val="24"/>
                <w:lang w:eastAsia="en-US"/>
              </w:rPr>
              <w:t>Employment law</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56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13</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b/>
                <w:spacing w:val="-20"/>
                <w:sz w:val="24"/>
                <w:szCs w:val="24"/>
              </w:rPr>
            </w:pP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11</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suppressAutoHyphens w:val="0"/>
              <w:rPr>
                <w:rFonts w:ascii="Times New Roman" w:hAnsi="Times New Roman"/>
                <w:snapToGrid w:val="0"/>
                <w:spacing w:val="-20"/>
                <w:sz w:val="24"/>
                <w:szCs w:val="24"/>
                <w:lang w:eastAsia="en-US"/>
              </w:rPr>
            </w:pPr>
            <w:r>
              <w:rPr>
                <w:rFonts w:ascii="Times New Roman" w:hAnsi="Times New Roman"/>
                <w:snapToGrid w:val="0"/>
                <w:spacing w:val="-20"/>
                <w:sz w:val="24"/>
                <w:szCs w:val="24"/>
                <w:lang w:eastAsia="en-US"/>
              </w:rPr>
              <w:t>Litigation and arbitration</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56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13</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b/>
                <w:spacing w:val="-20"/>
                <w:sz w:val="24"/>
                <w:szCs w:val="24"/>
              </w:rPr>
            </w:pP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rPr>
            </w:pPr>
            <w:r w:rsidRPr="00AD076E">
              <w:rPr>
                <w:rFonts w:ascii="Times New Roman" w:hAnsi="Times New Roman"/>
                <w:spacing w:val="-20"/>
                <w:sz w:val="24"/>
                <w:szCs w:val="24"/>
              </w:rPr>
              <w:t>Тема 12</w:t>
            </w: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suppressAutoHyphens w:val="0"/>
              <w:rPr>
                <w:rFonts w:ascii="Times New Roman" w:hAnsi="Times New Roman"/>
                <w:snapToGrid w:val="0"/>
                <w:spacing w:val="-20"/>
                <w:sz w:val="24"/>
                <w:szCs w:val="24"/>
                <w:lang w:eastAsia="en-US"/>
              </w:rPr>
            </w:pPr>
            <w:r>
              <w:rPr>
                <w:rFonts w:ascii="Times New Roman" w:hAnsi="Times New Roman"/>
                <w:snapToGrid w:val="0"/>
                <w:spacing w:val="-20"/>
                <w:sz w:val="24"/>
                <w:szCs w:val="24"/>
                <w:lang w:eastAsia="en-US"/>
              </w:rPr>
              <w:t>International law</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r w:rsidRPr="00AD076E">
              <w:rPr>
                <w:rFonts w:ascii="Times New Roman" w:hAnsi="Times New Roman"/>
                <w:spacing w:val="-20"/>
                <w:sz w:val="24"/>
                <w:szCs w:val="24"/>
              </w:rPr>
              <w:t>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56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r w:rsidRPr="00AD076E">
              <w:rPr>
                <w:rFonts w:ascii="Times New Roman" w:hAnsi="Times New Roman"/>
                <w:spacing w:val="-20"/>
                <w:sz w:val="24"/>
                <w:szCs w:val="24"/>
              </w:rPr>
              <w:t>13</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b/>
                <w:spacing w:val="-20"/>
                <w:sz w:val="24"/>
                <w:szCs w:val="24"/>
              </w:rPr>
            </w:pPr>
          </w:p>
        </w:tc>
      </w:tr>
      <w:tr w:rsidR="006E1135" w:rsidRPr="00AD076E" w:rsidTr="00F3655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hanging="38"/>
              <w:jc w:val="center"/>
              <w:rPr>
                <w:rFonts w:ascii="Times New Roman" w:hAnsi="Times New Roman"/>
                <w:spacing w:val="-20"/>
                <w:sz w:val="24"/>
                <w:szCs w:val="24"/>
              </w:rPr>
            </w:pPr>
          </w:p>
        </w:tc>
        <w:tc>
          <w:tcPr>
            <w:tcW w:w="255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Default="006E1135" w:rsidP="00230312">
            <w:pPr>
              <w:suppressAutoHyphens w:val="0"/>
              <w:rPr>
                <w:rFonts w:ascii="Times New Roman" w:hAnsi="Times New Roman"/>
                <w:snapToGrid w:val="0"/>
                <w:spacing w:val="-20"/>
                <w:sz w:val="24"/>
                <w:szCs w:val="24"/>
                <w:lang w:eastAsia="en-US"/>
              </w:rPr>
            </w:pPr>
            <w:r>
              <w:rPr>
                <w:rFonts w:ascii="Times New Roman" w:hAnsi="Times New Roman"/>
                <w:snapToGrid w:val="0"/>
                <w:spacing w:val="-20"/>
                <w:sz w:val="24"/>
                <w:szCs w:val="24"/>
                <w:lang w:eastAsia="en-US"/>
              </w:rPr>
              <w:t>Консультация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A7600A" w:rsidP="00230312">
            <w:pPr>
              <w:suppressAutoHyphens w:val="0"/>
              <w:rPr>
                <w:rFonts w:ascii="Times New Roman" w:hAnsi="Times New Roman"/>
                <w:spacing w:val="-20"/>
                <w:sz w:val="24"/>
                <w:szCs w:val="24"/>
              </w:rPr>
            </w:pPr>
            <w:r>
              <w:rPr>
                <w:rFonts w:ascii="Times New Roman" w:hAnsi="Times New Roman"/>
                <w:spacing w:val="-20"/>
                <w:sz w:val="24"/>
                <w:szCs w:val="24"/>
              </w:rPr>
              <w:t>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ind w:firstLine="34"/>
              <w:jc w:val="center"/>
              <w:rPr>
                <w:rFonts w:ascii="Times New Roman" w:hAnsi="Times New Roman"/>
                <w:spacing w:val="-20"/>
                <w:sz w:val="24"/>
                <w:szCs w:val="24"/>
              </w:rPr>
            </w:pPr>
          </w:p>
        </w:tc>
        <w:tc>
          <w:tcPr>
            <w:tcW w:w="56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spacing w:val="-20"/>
                <w:sz w:val="24"/>
                <w:szCs w:val="24"/>
              </w:rPr>
            </w:pP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E1135" w:rsidRPr="00AD076E" w:rsidRDefault="006E1135" w:rsidP="00230312">
            <w:pPr>
              <w:suppressAutoHyphens w:val="0"/>
              <w:rPr>
                <w:rFonts w:ascii="Times New Roman" w:hAnsi="Times New Roman"/>
                <w:b/>
                <w:spacing w:val="-20"/>
                <w:sz w:val="24"/>
                <w:szCs w:val="24"/>
              </w:rPr>
            </w:pPr>
          </w:p>
        </w:tc>
      </w:tr>
      <w:tr w:rsidR="00376E9B" w:rsidRPr="00AD076E" w:rsidTr="00F36558">
        <w:trPr>
          <w:trHeight w:val="80"/>
          <w:jc w:val="center"/>
        </w:trPr>
        <w:tc>
          <w:tcPr>
            <w:tcW w:w="347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spacing w:val="-20"/>
                <w:sz w:val="24"/>
                <w:szCs w:val="24"/>
              </w:rPr>
              <w:t>Промежуточная аттестация</w:t>
            </w:r>
          </w:p>
        </w:tc>
        <w:tc>
          <w:tcPr>
            <w:tcW w:w="780"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rPr>
                <w:rFonts w:ascii="Times New Roman" w:hAnsi="Times New Roman"/>
                <w:b/>
                <w:spacing w:val="-20"/>
                <w:sz w:val="24"/>
                <w:szCs w:val="24"/>
              </w:rPr>
            </w:pPr>
            <w:r w:rsidRPr="00AD076E">
              <w:rPr>
                <w:rFonts w:ascii="Times New Roman" w:hAnsi="Times New Roman"/>
                <w:b/>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34"/>
              <w:jc w:val="center"/>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34"/>
              <w:jc w:val="center"/>
              <w:rPr>
                <w:rFonts w:ascii="Times New Roman" w:hAnsi="Times New Roman"/>
                <w:spacing w:val="-20"/>
                <w:sz w:val="24"/>
                <w:szCs w:val="24"/>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34"/>
              <w:jc w:val="center"/>
              <w:rPr>
                <w:rFonts w:ascii="Times New Roman" w:hAnsi="Times New Roman"/>
                <w:b/>
                <w:spacing w:val="-20"/>
                <w:sz w:val="24"/>
                <w:szCs w:val="24"/>
              </w:rPr>
            </w:pPr>
          </w:p>
        </w:tc>
        <w:tc>
          <w:tcPr>
            <w:tcW w:w="567" w:type="dxa"/>
            <w:tcBorders>
              <w:top w:val="single" w:sz="2" w:space="0" w:color="836967"/>
              <w:left w:val="single" w:sz="4" w:space="0" w:color="836967"/>
              <w:bottom w:val="single" w:sz="2"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567"/>
              <w:jc w:val="center"/>
              <w:rPr>
                <w:rFonts w:ascii="Times New Roman" w:hAnsi="Times New Roman"/>
                <w:spacing w:val="-20"/>
                <w:sz w:val="24"/>
                <w:szCs w:val="24"/>
              </w:rPr>
            </w:pP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rPr>
                <w:rFonts w:ascii="Times New Roman" w:hAnsi="Times New Roman"/>
                <w:spacing w:val="-20"/>
                <w:sz w:val="24"/>
                <w:szCs w:val="24"/>
              </w:rPr>
            </w:pPr>
            <w:r w:rsidRPr="00AD076E">
              <w:rPr>
                <w:rFonts w:ascii="Times New Roman" w:hAnsi="Times New Roman"/>
                <w:spacing w:val="-20"/>
                <w:sz w:val="24"/>
                <w:szCs w:val="24"/>
              </w:rPr>
              <w:t>Экзамен</w:t>
            </w:r>
          </w:p>
        </w:tc>
      </w:tr>
      <w:tr w:rsidR="00376E9B" w:rsidRPr="00AD076E" w:rsidTr="00F36558">
        <w:trPr>
          <w:trHeight w:val="80"/>
          <w:jc w:val="center"/>
        </w:trPr>
        <w:tc>
          <w:tcPr>
            <w:tcW w:w="347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ind w:firstLine="567"/>
              <w:jc w:val="center"/>
              <w:rPr>
                <w:rFonts w:ascii="Times New Roman" w:hAnsi="Times New Roman"/>
                <w:spacing w:val="-20"/>
                <w:sz w:val="24"/>
                <w:szCs w:val="24"/>
              </w:rPr>
            </w:pPr>
            <w:r w:rsidRPr="00AD076E">
              <w:rPr>
                <w:rFonts w:ascii="Times New Roman" w:hAnsi="Times New Roman"/>
                <w:spacing w:val="-20"/>
                <w:sz w:val="24"/>
                <w:szCs w:val="24"/>
              </w:rPr>
              <w:t>ВСЕГО</w:t>
            </w:r>
          </w:p>
        </w:tc>
        <w:tc>
          <w:tcPr>
            <w:tcW w:w="78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rPr>
                <w:rFonts w:ascii="Times New Roman" w:hAnsi="Times New Roman"/>
                <w:b/>
                <w:spacing w:val="-20"/>
                <w:sz w:val="24"/>
                <w:szCs w:val="24"/>
              </w:rPr>
            </w:pPr>
            <w:r w:rsidRPr="00AD076E">
              <w:rPr>
                <w:rFonts w:ascii="Times New Roman" w:hAnsi="Times New Roman"/>
                <w:b/>
                <w:spacing w:val="-20"/>
                <w:sz w:val="24"/>
                <w:szCs w:val="24"/>
              </w:rPr>
              <w:t>180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34"/>
              <w:rPr>
                <w:rFonts w:ascii="Times New Roman" w:hAnsi="Times New Roman"/>
                <w:b/>
                <w:spacing w:val="-20"/>
                <w:sz w:val="24"/>
                <w:szCs w:val="24"/>
              </w:rPr>
            </w:pPr>
          </w:p>
        </w:tc>
        <w:tc>
          <w:tcPr>
            <w:tcW w:w="6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34"/>
              <w:jc w:val="center"/>
              <w:rPr>
                <w:rFonts w:ascii="Times New Roman" w:hAnsi="Times New Roman"/>
                <w:b/>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ind w:firstLine="34"/>
              <w:rPr>
                <w:rFonts w:ascii="Times New Roman" w:hAnsi="Times New Roman"/>
                <w:b/>
                <w:spacing w:val="-20"/>
                <w:sz w:val="24"/>
                <w:szCs w:val="24"/>
              </w:rPr>
            </w:pPr>
            <w:r w:rsidRPr="00AD076E">
              <w:rPr>
                <w:rFonts w:ascii="Times New Roman" w:hAnsi="Times New Roman"/>
                <w:b/>
                <w:spacing w:val="-20"/>
                <w:sz w:val="24"/>
                <w:szCs w:val="24"/>
              </w:rPr>
              <w:t>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ind w:firstLine="34"/>
              <w:jc w:val="center"/>
              <w:rPr>
                <w:rFonts w:ascii="Times New Roman" w:hAnsi="Times New Roman"/>
                <w:b/>
                <w:spacing w:val="-20"/>
                <w:sz w:val="24"/>
                <w:szCs w:val="24"/>
              </w:rPr>
            </w:pPr>
            <w:r w:rsidRPr="00AD076E">
              <w:rPr>
                <w:rFonts w:ascii="Times New Roman" w:hAnsi="Times New Roman"/>
                <w:b/>
                <w:spacing w:val="-20"/>
                <w:sz w:val="24"/>
                <w:szCs w:val="24"/>
              </w:rPr>
              <w:t>2</w:t>
            </w:r>
          </w:p>
        </w:tc>
        <w:tc>
          <w:tcPr>
            <w:tcW w:w="56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630EA0" w:rsidP="00230312">
            <w:pPr>
              <w:suppressAutoHyphens w:val="0"/>
              <w:rPr>
                <w:rFonts w:ascii="Times New Roman" w:hAnsi="Times New Roman"/>
                <w:b/>
                <w:spacing w:val="-20"/>
                <w:sz w:val="24"/>
                <w:szCs w:val="24"/>
              </w:rPr>
            </w:pPr>
            <w:r w:rsidRPr="00AD076E">
              <w:rPr>
                <w:rFonts w:ascii="Times New Roman" w:hAnsi="Times New Roman"/>
                <w:b/>
                <w:spacing w:val="-20"/>
                <w:sz w:val="24"/>
                <w:szCs w:val="24"/>
              </w:rPr>
              <w:t>16</w:t>
            </w:r>
            <w:r w:rsidR="008179FB">
              <w:rPr>
                <w:rFonts w:ascii="Times New Roman" w:hAnsi="Times New Roman"/>
                <w:b/>
                <w:spacing w:val="-20"/>
                <w:sz w:val="24"/>
                <w:szCs w:val="24"/>
              </w:rPr>
              <w:t>1</w:t>
            </w:r>
          </w:p>
        </w:tc>
        <w:tc>
          <w:tcPr>
            <w:tcW w:w="17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376E9B" w:rsidRPr="00AD076E" w:rsidRDefault="00376E9B" w:rsidP="00230312">
            <w:pPr>
              <w:suppressAutoHyphens w:val="0"/>
              <w:ind w:firstLine="567"/>
              <w:jc w:val="center"/>
              <w:rPr>
                <w:rFonts w:ascii="Times New Roman" w:hAnsi="Times New Roman"/>
                <w:b/>
                <w:spacing w:val="-20"/>
                <w:sz w:val="24"/>
                <w:szCs w:val="24"/>
              </w:rPr>
            </w:pPr>
          </w:p>
        </w:tc>
      </w:tr>
    </w:tbl>
    <w:p w:rsidR="00376E9B" w:rsidRPr="00AD076E" w:rsidRDefault="00630EA0" w:rsidP="00230312">
      <w:pPr>
        <w:tabs>
          <w:tab w:val="left" w:pos="1701"/>
        </w:tabs>
        <w:suppressAutoHyphens w:val="0"/>
        <w:ind w:firstLine="567"/>
        <w:rPr>
          <w:rFonts w:ascii="Times New Roman" w:hAnsi="Times New Roman"/>
          <w:sz w:val="24"/>
          <w:szCs w:val="24"/>
        </w:rPr>
      </w:pPr>
      <w:bookmarkStart w:id="4" w:name="_GoBack"/>
      <w:bookmarkEnd w:id="4"/>
      <w:r w:rsidRPr="00AD076E">
        <w:rPr>
          <w:rFonts w:ascii="Times New Roman" w:hAnsi="Times New Roman"/>
          <w:sz w:val="24"/>
          <w:szCs w:val="24"/>
        </w:rPr>
        <w:t>УО - устный опрос</w:t>
      </w:r>
      <w:r w:rsidR="00492121" w:rsidRPr="00AD076E">
        <w:rPr>
          <w:rFonts w:ascii="Times New Roman" w:hAnsi="Times New Roman"/>
          <w:sz w:val="24"/>
          <w:szCs w:val="24"/>
        </w:rPr>
        <w:t xml:space="preserve"> </w:t>
      </w:r>
      <w:r w:rsidRPr="00AD076E">
        <w:rPr>
          <w:rFonts w:ascii="Times New Roman" w:hAnsi="Times New Roman"/>
          <w:sz w:val="24"/>
          <w:szCs w:val="24"/>
        </w:rPr>
        <w:t xml:space="preserve">Т </w:t>
      </w:r>
      <w:r w:rsidR="00492121" w:rsidRPr="00AD076E">
        <w:rPr>
          <w:rFonts w:ascii="Times New Roman" w:hAnsi="Times New Roman"/>
          <w:sz w:val="24"/>
          <w:szCs w:val="24"/>
        </w:rPr>
        <w:t>–</w:t>
      </w:r>
      <w:r w:rsidRPr="00AD076E">
        <w:rPr>
          <w:rFonts w:ascii="Times New Roman" w:hAnsi="Times New Roman"/>
          <w:sz w:val="24"/>
          <w:szCs w:val="24"/>
        </w:rPr>
        <w:t xml:space="preserve"> тестирование</w:t>
      </w:r>
      <w:r w:rsidR="00492121" w:rsidRPr="00AD076E">
        <w:rPr>
          <w:rFonts w:ascii="Times New Roman" w:hAnsi="Times New Roman"/>
          <w:sz w:val="24"/>
          <w:szCs w:val="24"/>
        </w:rPr>
        <w:t xml:space="preserve"> </w:t>
      </w:r>
      <w:r w:rsidRPr="00AD076E">
        <w:rPr>
          <w:rFonts w:ascii="Times New Roman" w:hAnsi="Times New Roman"/>
          <w:sz w:val="24"/>
          <w:szCs w:val="24"/>
        </w:rPr>
        <w:t>КР - контрольная работа</w:t>
      </w:r>
    </w:p>
    <w:p w:rsidR="00376E9B" w:rsidRPr="00AD076E" w:rsidRDefault="00376E9B" w:rsidP="00230312">
      <w:pPr>
        <w:tabs>
          <w:tab w:val="left" w:pos="1701"/>
        </w:tabs>
        <w:suppressAutoHyphens w:val="0"/>
        <w:ind w:firstLine="567"/>
        <w:rPr>
          <w:rFonts w:ascii="Times New Roman" w:hAnsi="Times New Roman"/>
          <w:sz w:val="24"/>
          <w:szCs w:val="24"/>
        </w:rPr>
      </w:pPr>
    </w:p>
    <w:p w:rsidR="00376E9B" w:rsidRPr="00AD076E" w:rsidRDefault="00630EA0" w:rsidP="00230312">
      <w:pPr>
        <w:tabs>
          <w:tab w:val="left" w:pos="1701"/>
        </w:tabs>
        <w:suppressAutoHyphens w:val="0"/>
        <w:ind w:firstLine="567"/>
        <w:jc w:val="center"/>
        <w:rPr>
          <w:rFonts w:ascii="Times New Roman" w:hAnsi="Times New Roman"/>
          <w:sz w:val="24"/>
          <w:szCs w:val="24"/>
        </w:rPr>
      </w:pPr>
      <w:r w:rsidRPr="00AD076E">
        <w:rPr>
          <w:rFonts w:ascii="Times New Roman" w:hAnsi="Times New Roman"/>
          <w:b/>
          <w:sz w:val="24"/>
          <w:szCs w:val="24"/>
        </w:rPr>
        <w:t>Содержание дисциплины</w:t>
      </w:r>
    </w:p>
    <w:p w:rsidR="00376E9B" w:rsidRPr="00AD076E" w:rsidRDefault="00630EA0" w:rsidP="00230312">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1.</w:t>
      </w:r>
      <w:r w:rsidRPr="00AD076E">
        <w:rPr>
          <w:rFonts w:ascii="Times New Roman" w:hAnsi="Times New Roman"/>
          <w:sz w:val="24"/>
          <w:szCs w:val="24"/>
        </w:rPr>
        <w:t xml:space="preserve"> Особенности подготовки специалистов в области права в России и за рубежом.</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 xml:space="preserve">Лексические и тематические компоненты: основные разделы права, специалисты в области права, система подготовки специалистов в области права в различных странах. </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Грамматический материал: Исключения из правил образования форм степеней сравнения прилагательных и наречий.</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Письменная практика: электронное письмо: правила оформления.</w:t>
      </w:r>
    </w:p>
    <w:p w:rsidR="00376E9B" w:rsidRPr="00AD076E" w:rsidRDefault="00630EA0" w:rsidP="00230312">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2.</w:t>
      </w:r>
      <w:r w:rsidRPr="00AD076E">
        <w:rPr>
          <w:rFonts w:ascii="Times New Roman" w:hAnsi="Times New Roman"/>
          <w:sz w:val="24"/>
          <w:szCs w:val="24"/>
        </w:rPr>
        <w:t xml:space="preserve"> Понятие контрактного права. Базовая терминология.</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Лексические и тематические компоненты: понятие «контракт», базовая терминология в области контрактного права, стороны контракта, условия контракта.</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 xml:space="preserve">Грамматический материал: употребление модальных глаголов </w:t>
      </w:r>
      <w:r w:rsidRPr="00AD076E">
        <w:rPr>
          <w:rFonts w:ascii="Times New Roman" w:hAnsi="Times New Roman"/>
          <w:sz w:val="24"/>
          <w:szCs w:val="24"/>
          <w:lang w:val="en-US"/>
        </w:rPr>
        <w:t>can</w:t>
      </w:r>
      <w:r w:rsidRPr="00AD076E">
        <w:rPr>
          <w:rFonts w:ascii="Times New Roman" w:hAnsi="Times New Roman"/>
          <w:sz w:val="24"/>
          <w:szCs w:val="24"/>
        </w:rPr>
        <w:t>/</w:t>
      </w:r>
      <w:r w:rsidRPr="00AD076E">
        <w:rPr>
          <w:rFonts w:ascii="Times New Roman" w:hAnsi="Times New Roman"/>
          <w:sz w:val="24"/>
          <w:szCs w:val="24"/>
          <w:lang w:val="en-US"/>
        </w:rPr>
        <w:t>could</w:t>
      </w:r>
      <w:r w:rsidRPr="00AD076E">
        <w:rPr>
          <w:rFonts w:ascii="Times New Roman" w:hAnsi="Times New Roman"/>
          <w:sz w:val="24"/>
          <w:szCs w:val="24"/>
        </w:rPr>
        <w:t xml:space="preserve">, </w:t>
      </w:r>
      <w:r w:rsidRPr="00AD076E">
        <w:rPr>
          <w:rFonts w:ascii="Times New Roman" w:hAnsi="Times New Roman"/>
          <w:sz w:val="24"/>
          <w:szCs w:val="24"/>
          <w:lang w:val="en-US"/>
        </w:rPr>
        <w:t>may</w:t>
      </w:r>
      <w:r w:rsidRPr="00AD076E">
        <w:rPr>
          <w:rFonts w:ascii="Times New Roman" w:hAnsi="Times New Roman"/>
          <w:sz w:val="24"/>
          <w:szCs w:val="24"/>
        </w:rPr>
        <w:t>/</w:t>
      </w:r>
      <w:r w:rsidRPr="00AD076E">
        <w:rPr>
          <w:rFonts w:ascii="Times New Roman" w:hAnsi="Times New Roman"/>
          <w:sz w:val="24"/>
          <w:szCs w:val="24"/>
          <w:lang w:val="en-US"/>
        </w:rPr>
        <w:t>might</w:t>
      </w:r>
      <w:r w:rsidRPr="00AD076E">
        <w:rPr>
          <w:rFonts w:ascii="Times New Roman" w:hAnsi="Times New Roman"/>
          <w:sz w:val="24"/>
          <w:szCs w:val="24"/>
        </w:rPr>
        <w:t>.</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Письменная практика: деловое письмо рекомендательного характера.</w:t>
      </w:r>
    </w:p>
    <w:p w:rsidR="00376E9B" w:rsidRPr="00AD076E" w:rsidRDefault="00630EA0" w:rsidP="00230312">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3.</w:t>
      </w:r>
      <w:r w:rsidRPr="00AD076E">
        <w:rPr>
          <w:rFonts w:ascii="Times New Roman" w:hAnsi="Times New Roman"/>
          <w:sz w:val="24"/>
          <w:szCs w:val="24"/>
        </w:rPr>
        <w:t xml:space="preserve"> Основные компоненты контракта с точки зрения права.</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Лексические и тематические компоненты: базовые элементы контракта с точки зрения права, нарушение контракта одной из сторон, ответственность сторон за исполнение контракта.</w:t>
      </w:r>
      <w:r w:rsidR="00AD076E">
        <w:rPr>
          <w:rFonts w:ascii="Times New Roman" w:hAnsi="Times New Roman"/>
          <w:sz w:val="24"/>
          <w:szCs w:val="24"/>
        </w:rPr>
        <w:t xml:space="preserve"> </w:t>
      </w:r>
      <w:r w:rsidRPr="00AD076E">
        <w:rPr>
          <w:rFonts w:ascii="Times New Roman" w:hAnsi="Times New Roman"/>
          <w:sz w:val="24"/>
          <w:szCs w:val="24"/>
        </w:rPr>
        <w:t>Работа с профессионально-ориентированным текстом.</w:t>
      </w:r>
    </w:p>
    <w:p w:rsidR="00376E9B" w:rsidRPr="00AD076E" w:rsidRDefault="00630EA0" w:rsidP="00230312">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4.</w:t>
      </w:r>
      <w:r w:rsidRPr="00AD076E">
        <w:rPr>
          <w:rFonts w:ascii="Times New Roman" w:hAnsi="Times New Roman"/>
          <w:sz w:val="24"/>
          <w:szCs w:val="24"/>
        </w:rPr>
        <w:t xml:space="preserve"> Структура контракта.</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Лексические и тематические компоненты: основные разделы контракта, статьи контракта.</w:t>
      </w:r>
      <w:r w:rsidR="00AD076E">
        <w:rPr>
          <w:rFonts w:ascii="Times New Roman" w:hAnsi="Times New Roman"/>
          <w:sz w:val="24"/>
          <w:szCs w:val="24"/>
        </w:rPr>
        <w:t xml:space="preserve"> </w:t>
      </w:r>
      <w:r w:rsidRPr="00AD076E">
        <w:rPr>
          <w:rFonts w:ascii="Times New Roman" w:hAnsi="Times New Roman"/>
          <w:sz w:val="24"/>
          <w:szCs w:val="24"/>
        </w:rPr>
        <w:t>Грамматический материал: словообразовательные аффиксы.</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Pr="00AD076E" w:rsidRDefault="00630EA0" w:rsidP="00230312">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5.</w:t>
      </w:r>
      <w:r w:rsidRPr="00AD076E">
        <w:rPr>
          <w:rFonts w:ascii="Times New Roman" w:hAnsi="Times New Roman"/>
          <w:sz w:val="24"/>
          <w:szCs w:val="24"/>
        </w:rPr>
        <w:t xml:space="preserve"> Понятие деликтного права. Базовая терминология</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 xml:space="preserve">Лексические и тематические компоненты: понятие «деликт», основные термины деликтного права, примеры деликтных правонарушений из правовой практики. </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Грамматический материал: Формы страдательного залога в настоящем времени: образование и употребление.</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Письменная практика: деловое письмо, содержащие аргументацию в пользу того или иного решения.</w:t>
      </w:r>
    </w:p>
    <w:p w:rsidR="00376E9B" w:rsidRPr="00AD076E" w:rsidRDefault="00630EA0" w:rsidP="00230312">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lastRenderedPageBreak/>
        <w:t>Тема 6.</w:t>
      </w:r>
      <w:r w:rsidRPr="00AD076E">
        <w:rPr>
          <w:rFonts w:ascii="Times New Roman" w:hAnsi="Times New Roman"/>
          <w:sz w:val="24"/>
          <w:szCs w:val="24"/>
        </w:rPr>
        <w:t xml:space="preserve"> Виды деликтных правонарушений. Правовая ответственность за совершение деликтных правонарушений</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Лексические и тематические компоненты: различные виды компенсаций, судебный запрет.</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Грамматический материал: Формы страдательного залога в будущем времени: образование и употребление.</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Pr="00AD076E" w:rsidRDefault="00630EA0" w:rsidP="00230312">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7.</w:t>
      </w:r>
      <w:r w:rsidRPr="00AD076E">
        <w:rPr>
          <w:rFonts w:ascii="Times New Roman" w:hAnsi="Times New Roman"/>
          <w:sz w:val="24"/>
          <w:szCs w:val="24"/>
        </w:rPr>
        <w:t xml:space="preserve"> Уголовное право. Базовая терминология.</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Лексические и тематические компоненты: понятие «уголовное право», базовая терминология в области уголовного права, основные различия между уголовным и деликтным правом.</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Грамматический материал: Образование и употребление форм будущего времени.</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Pr="00AD076E" w:rsidRDefault="00630EA0" w:rsidP="00230312">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8.</w:t>
      </w:r>
      <w:r w:rsidRPr="00AD076E">
        <w:rPr>
          <w:rFonts w:ascii="Times New Roman" w:hAnsi="Times New Roman"/>
          <w:sz w:val="24"/>
          <w:szCs w:val="24"/>
        </w:rPr>
        <w:t xml:space="preserve"> Виды уголовных преступлений.</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Лексические и тематические компоненты: уличные преступления, преступления «белых воротничков», преступления в сфере информационных технологий.</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Грамматический материал: Формы выражения совета.</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Письменная практика: подготовка презентации на заданную тему.</w:t>
      </w:r>
    </w:p>
    <w:p w:rsidR="00376E9B" w:rsidRPr="00AD076E" w:rsidRDefault="00630EA0" w:rsidP="00230312">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9.</w:t>
      </w:r>
      <w:r w:rsidRPr="00AD076E">
        <w:rPr>
          <w:rFonts w:ascii="Times New Roman" w:hAnsi="Times New Roman"/>
          <w:sz w:val="24"/>
          <w:szCs w:val="24"/>
        </w:rPr>
        <w:t xml:space="preserve"> Расследование и судебное разбирательство.</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Лексические и тематические компоненты: суд, судебное разбирательство, суд присяжных, виды доказательств, опрос свидетелей.</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Грамматический материал: Формы выражения долженствования.</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Письменная практика: письмо-запрос</w:t>
      </w:r>
    </w:p>
    <w:p w:rsidR="00376E9B" w:rsidRPr="00AD076E" w:rsidRDefault="00630EA0" w:rsidP="00230312">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10.</w:t>
      </w:r>
      <w:r w:rsidRPr="00AD076E">
        <w:rPr>
          <w:rFonts w:ascii="Times New Roman" w:hAnsi="Times New Roman"/>
          <w:sz w:val="24"/>
          <w:szCs w:val="24"/>
        </w:rPr>
        <w:t xml:space="preserve"> Корпоративное право. Базовая терминология. Организационно-правовые типы компаний.</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Лексические и тематические компоненты: понятие «корпоративное право», базовая терминология, правоустанавливающие документы.</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Грамматический материал: Образование и употребление форм сослагательного наклонения (3 тип).</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Pr="00AD076E" w:rsidRDefault="00630EA0" w:rsidP="00230312">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11.</w:t>
      </w:r>
      <w:r w:rsidRPr="00AD076E">
        <w:rPr>
          <w:rFonts w:ascii="Times New Roman" w:hAnsi="Times New Roman"/>
          <w:sz w:val="24"/>
          <w:szCs w:val="24"/>
        </w:rPr>
        <w:t xml:space="preserve"> Коммерческое право. Основные понятия и термины.</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Лексические и тематические компоненты: индивидуальное предпринимательство, партнерство, корпорация.</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Грамматический материал: способы выражения согласия – несогласия в английском языке.</w:t>
      </w:r>
      <w:r w:rsidR="00AD076E">
        <w:rPr>
          <w:rFonts w:ascii="Times New Roman" w:hAnsi="Times New Roman"/>
          <w:sz w:val="24"/>
          <w:szCs w:val="24"/>
        </w:rPr>
        <w:t xml:space="preserve"> </w:t>
      </w:r>
      <w:r w:rsidRPr="00AD076E">
        <w:rPr>
          <w:rFonts w:ascii="Times New Roman" w:hAnsi="Times New Roman"/>
          <w:sz w:val="24"/>
          <w:szCs w:val="24"/>
        </w:rPr>
        <w:t>Работа с профессионально-ориентированным текстом.</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Письменная практика: письмо о нарушении нормативного акта.</w:t>
      </w:r>
    </w:p>
    <w:p w:rsidR="00376E9B" w:rsidRPr="00AD076E" w:rsidRDefault="00630EA0" w:rsidP="00230312">
      <w:pPr>
        <w:suppressAutoHyphens w:val="0"/>
        <w:overflowPunct/>
        <w:autoSpaceDE/>
        <w:autoSpaceDN/>
        <w:contextualSpacing/>
        <w:jc w:val="both"/>
        <w:textAlignment w:val="auto"/>
        <w:rPr>
          <w:rFonts w:ascii="Times New Roman" w:hAnsi="Times New Roman"/>
          <w:sz w:val="24"/>
          <w:szCs w:val="24"/>
        </w:rPr>
      </w:pPr>
      <w:r w:rsidRPr="00AD076E">
        <w:rPr>
          <w:rFonts w:ascii="Times New Roman" w:hAnsi="Times New Roman"/>
          <w:b/>
          <w:sz w:val="24"/>
          <w:szCs w:val="24"/>
        </w:rPr>
        <w:t>Тема 12.</w:t>
      </w:r>
      <w:r w:rsidRPr="00AD076E">
        <w:rPr>
          <w:rFonts w:ascii="Times New Roman" w:hAnsi="Times New Roman"/>
          <w:sz w:val="24"/>
          <w:szCs w:val="24"/>
        </w:rPr>
        <w:t xml:space="preserve"> Международные регулирующие организации.</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Лексические и тематические компоненты: Понятие «коммерческое право», область применения коммерческого права, базовая терминология.</w:t>
      </w:r>
    </w:p>
    <w:p w:rsidR="00376E9B" w:rsidRPr="00AD076E"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Работа с профессионально-ориентированным текстом.</w:t>
      </w:r>
    </w:p>
    <w:p w:rsidR="00376E9B" w:rsidRDefault="00630EA0" w:rsidP="00230312">
      <w:pPr>
        <w:suppressAutoHyphens w:val="0"/>
        <w:overflowPunct/>
        <w:autoSpaceDE/>
        <w:autoSpaceDN/>
        <w:ind w:firstLine="284"/>
        <w:contextualSpacing/>
        <w:jc w:val="both"/>
        <w:textAlignment w:val="auto"/>
        <w:rPr>
          <w:rFonts w:ascii="Times New Roman" w:hAnsi="Times New Roman"/>
          <w:sz w:val="24"/>
          <w:szCs w:val="24"/>
        </w:rPr>
      </w:pPr>
      <w:r w:rsidRPr="00AD076E">
        <w:rPr>
          <w:rFonts w:ascii="Times New Roman" w:hAnsi="Times New Roman"/>
          <w:sz w:val="24"/>
          <w:szCs w:val="24"/>
        </w:rPr>
        <w:t>Грамматический материал: Обзор видовременных форм действительного залога в английском языке.</w:t>
      </w:r>
    </w:p>
    <w:p w:rsidR="00376E9B" w:rsidRPr="00AD076E" w:rsidRDefault="00376E9B" w:rsidP="00230312">
      <w:pPr>
        <w:suppressAutoHyphens w:val="0"/>
        <w:overflowPunct/>
        <w:autoSpaceDE/>
        <w:autoSpaceDN/>
        <w:ind w:firstLine="284"/>
        <w:contextualSpacing/>
        <w:jc w:val="both"/>
        <w:textAlignment w:val="auto"/>
        <w:rPr>
          <w:rFonts w:ascii="Times New Roman" w:hAnsi="Times New Roman"/>
          <w:sz w:val="24"/>
          <w:szCs w:val="24"/>
        </w:rPr>
      </w:pPr>
    </w:p>
    <w:p w:rsidR="00376E9B" w:rsidRPr="00AD076E" w:rsidRDefault="00630EA0" w:rsidP="00230312">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AD076E">
        <w:rPr>
          <w:rFonts w:ascii="Times New Roman" w:hAnsi="Times New Roman"/>
          <w:b/>
          <w:sz w:val="24"/>
          <w:szCs w:val="24"/>
        </w:rPr>
        <w:t>Материалы текущего контроля успеваемости обучающихся и фонд оценочных средств промежуточной аттестации по дисциплине</w:t>
      </w:r>
    </w:p>
    <w:p w:rsidR="00376E9B" w:rsidRPr="00AD076E" w:rsidRDefault="00630EA0" w:rsidP="00230312">
      <w:pPr>
        <w:numPr>
          <w:ilvl w:val="1"/>
          <w:numId w:val="2"/>
        </w:numPr>
        <w:suppressAutoHyphens w:val="0"/>
        <w:ind w:left="0" w:firstLine="0"/>
        <w:rPr>
          <w:rFonts w:ascii="Times New Roman" w:hAnsi="Times New Roman"/>
          <w:sz w:val="24"/>
          <w:szCs w:val="24"/>
        </w:rPr>
      </w:pPr>
      <w:r w:rsidRPr="00AD076E">
        <w:rPr>
          <w:rFonts w:ascii="Times New Roman" w:hAnsi="Times New Roman"/>
          <w:sz w:val="24"/>
          <w:szCs w:val="24"/>
        </w:rPr>
        <w:t>Формы и методы текущего контроля успеваемости, обучающихся и промежуточной аттестации.</w:t>
      </w:r>
    </w:p>
    <w:p w:rsidR="00376E9B" w:rsidRPr="00AD076E" w:rsidRDefault="00630EA0" w:rsidP="00230312">
      <w:pPr>
        <w:suppressAutoHyphens w:val="0"/>
        <w:jc w:val="both"/>
        <w:rPr>
          <w:rFonts w:ascii="Times New Roman" w:hAnsi="Times New Roman"/>
          <w:sz w:val="24"/>
          <w:szCs w:val="24"/>
        </w:rPr>
      </w:pPr>
      <w:r w:rsidRPr="00AD076E">
        <w:rPr>
          <w:rFonts w:ascii="Times New Roman" w:hAnsi="Times New Roman"/>
          <w:sz w:val="24"/>
          <w:szCs w:val="24"/>
        </w:rPr>
        <w:t>Промежуточная аттестация может проводиться с использованием дистанционных образовательных технологий.</w:t>
      </w:r>
    </w:p>
    <w:p w:rsidR="00D10F1D" w:rsidRDefault="00630EA0" w:rsidP="00230312">
      <w:pPr>
        <w:suppressAutoHyphens w:val="0"/>
        <w:jc w:val="both"/>
        <w:rPr>
          <w:rFonts w:ascii="Times New Roman" w:hAnsi="Times New Roman"/>
          <w:kern w:val="0"/>
          <w:sz w:val="24"/>
          <w:szCs w:val="24"/>
        </w:rPr>
      </w:pPr>
      <w:r w:rsidRPr="00AD076E">
        <w:rPr>
          <w:rFonts w:ascii="Times New Roman" w:hAnsi="Times New Roman"/>
          <w:sz w:val="24"/>
          <w:szCs w:val="24"/>
        </w:rPr>
        <w:t xml:space="preserve">4.1.1. В ходе реализации дисциплины «Иностранный язык в сфере юриспруденции» </w:t>
      </w:r>
      <w:r w:rsidRPr="00AD076E">
        <w:rPr>
          <w:rFonts w:ascii="Times New Roman" w:hAnsi="Times New Roman"/>
          <w:sz w:val="24"/>
          <w:szCs w:val="24"/>
        </w:rPr>
        <w:lastRenderedPageBreak/>
        <w:t>используются следующие методы текущего контроля успеваемости обучающихся:</w:t>
      </w:r>
      <w:r w:rsidR="00D10F1D" w:rsidRPr="00D10F1D">
        <w:rPr>
          <w:rFonts w:ascii="Times New Roman" w:hAnsi="Times New Roman"/>
          <w:kern w:val="0"/>
          <w:sz w:val="24"/>
          <w:szCs w:val="24"/>
        </w:rPr>
        <w:t xml:space="preserve"> </w:t>
      </w:r>
    </w:p>
    <w:p w:rsidR="00376E9B" w:rsidRPr="00AD076E" w:rsidRDefault="00D10F1D" w:rsidP="00230312">
      <w:pPr>
        <w:suppressAutoHyphens w:val="0"/>
        <w:jc w:val="both"/>
        <w:rPr>
          <w:rFonts w:ascii="Times New Roman" w:hAnsi="Times New Roman"/>
          <w:sz w:val="24"/>
          <w:szCs w:val="24"/>
        </w:rPr>
      </w:pPr>
      <w:r>
        <w:rPr>
          <w:rFonts w:ascii="Times New Roman" w:hAnsi="Times New Roman"/>
          <w:kern w:val="0"/>
          <w:sz w:val="24"/>
          <w:szCs w:val="24"/>
          <w:lang w:eastAsia="en-US"/>
        </w:rPr>
        <w:t>Устный опрос, тестирование, контрольная работа</w:t>
      </w:r>
    </w:p>
    <w:p w:rsidR="00376E9B" w:rsidRPr="00AD076E" w:rsidRDefault="00376E9B" w:rsidP="00230312">
      <w:pPr>
        <w:suppressAutoHyphens w:val="0"/>
        <w:jc w:val="both"/>
        <w:rPr>
          <w:rFonts w:ascii="Times New Roman" w:hAnsi="Times New Roman"/>
          <w:sz w:val="24"/>
          <w:szCs w:val="24"/>
        </w:rPr>
      </w:pPr>
    </w:p>
    <w:p w:rsidR="00492121" w:rsidRPr="00AD076E" w:rsidRDefault="00630EA0" w:rsidP="00230312">
      <w:pPr>
        <w:suppressAutoHyphens w:val="0"/>
        <w:jc w:val="both"/>
        <w:rPr>
          <w:rFonts w:ascii="Times New Roman" w:hAnsi="Times New Roman"/>
          <w:sz w:val="24"/>
          <w:szCs w:val="24"/>
        </w:rPr>
      </w:pPr>
      <w:r w:rsidRPr="00AD076E">
        <w:rPr>
          <w:rFonts w:ascii="Times New Roman" w:hAnsi="Times New Roman"/>
          <w:b/>
          <w:sz w:val="24"/>
          <w:szCs w:val="24"/>
        </w:rPr>
        <w:t>4.1.2.</w:t>
      </w:r>
      <w:r w:rsidRPr="00AD076E">
        <w:rPr>
          <w:rFonts w:ascii="Times New Roman" w:hAnsi="Times New Roman"/>
          <w:sz w:val="24"/>
          <w:szCs w:val="24"/>
        </w:rPr>
        <w:t xml:space="preserve"> </w:t>
      </w:r>
      <w:r w:rsidR="00492121" w:rsidRPr="00AD076E">
        <w:rPr>
          <w:rFonts w:ascii="Times New Roman" w:hAnsi="Times New Roman"/>
          <w:bCs/>
          <w:spacing w:val="-20"/>
          <w:sz w:val="24"/>
          <w:szCs w:val="24"/>
        </w:rPr>
        <w:t>Промежуточная аттестация проводится в форме: зачет, э</w:t>
      </w:r>
      <w:r w:rsidRPr="00AD076E">
        <w:rPr>
          <w:rFonts w:ascii="Times New Roman" w:hAnsi="Times New Roman"/>
          <w:sz w:val="24"/>
          <w:szCs w:val="24"/>
        </w:rPr>
        <w:t xml:space="preserve">кзамен </w:t>
      </w:r>
    </w:p>
    <w:p w:rsidR="00376E9B" w:rsidRPr="00AD076E" w:rsidRDefault="00630EA0" w:rsidP="00230312">
      <w:pPr>
        <w:suppressAutoHyphens w:val="0"/>
        <w:jc w:val="both"/>
        <w:rPr>
          <w:rFonts w:ascii="Times New Roman" w:hAnsi="Times New Roman"/>
          <w:sz w:val="24"/>
          <w:szCs w:val="24"/>
        </w:rPr>
      </w:pPr>
      <w:r w:rsidRPr="00AD076E">
        <w:rPr>
          <w:rFonts w:ascii="Times New Roman" w:hAnsi="Times New Roman"/>
          <w:sz w:val="24"/>
          <w:szCs w:val="24"/>
        </w:rPr>
        <w:t>проводится в устной форме по билетам.</w:t>
      </w:r>
    </w:p>
    <w:p w:rsidR="00376E9B" w:rsidRPr="00AD076E" w:rsidRDefault="00630EA0" w:rsidP="00230312">
      <w:pPr>
        <w:suppressAutoHyphens w:val="0"/>
        <w:jc w:val="both"/>
        <w:rPr>
          <w:rFonts w:ascii="Times New Roman" w:hAnsi="Times New Roman"/>
          <w:sz w:val="24"/>
          <w:szCs w:val="24"/>
        </w:rPr>
      </w:pPr>
      <w:r w:rsidRPr="00AD076E">
        <w:rPr>
          <w:rFonts w:ascii="Times New Roman" w:hAnsi="Times New Roman"/>
          <w:sz w:val="24"/>
          <w:szCs w:val="24"/>
        </w:rPr>
        <w:t xml:space="preserve"> 1. Итоговый лексико-грамматический тест.</w:t>
      </w:r>
    </w:p>
    <w:p w:rsidR="00376E9B" w:rsidRPr="00AD076E" w:rsidRDefault="00630EA0" w:rsidP="00230312">
      <w:pPr>
        <w:suppressAutoHyphens w:val="0"/>
        <w:jc w:val="both"/>
        <w:rPr>
          <w:rFonts w:ascii="Times New Roman" w:hAnsi="Times New Roman"/>
          <w:sz w:val="24"/>
          <w:szCs w:val="24"/>
        </w:rPr>
      </w:pPr>
      <w:r w:rsidRPr="00AD076E">
        <w:rPr>
          <w:rFonts w:ascii="Times New Roman" w:hAnsi="Times New Roman"/>
          <w:sz w:val="24"/>
          <w:szCs w:val="24"/>
        </w:rPr>
        <w:t xml:space="preserve"> 2. Перевод со словарем текста по специальности с английского языка на русский язык </w:t>
      </w:r>
    </w:p>
    <w:p w:rsidR="00376E9B" w:rsidRPr="00AD076E" w:rsidRDefault="00630EA0" w:rsidP="00230312">
      <w:pPr>
        <w:suppressAutoHyphens w:val="0"/>
        <w:jc w:val="both"/>
        <w:rPr>
          <w:rFonts w:ascii="Times New Roman" w:hAnsi="Times New Roman"/>
          <w:sz w:val="24"/>
          <w:szCs w:val="24"/>
        </w:rPr>
      </w:pPr>
      <w:r w:rsidRPr="00AD076E">
        <w:rPr>
          <w:rFonts w:ascii="Times New Roman" w:hAnsi="Times New Roman"/>
          <w:sz w:val="24"/>
          <w:szCs w:val="24"/>
        </w:rPr>
        <w:t xml:space="preserve"> (1500 знаков). Время выполнения – 45 минут.</w:t>
      </w:r>
    </w:p>
    <w:p w:rsidR="00376E9B" w:rsidRPr="00AD076E" w:rsidRDefault="00630EA0" w:rsidP="00230312">
      <w:pPr>
        <w:suppressAutoHyphens w:val="0"/>
        <w:jc w:val="both"/>
        <w:rPr>
          <w:rFonts w:ascii="Times New Roman" w:hAnsi="Times New Roman"/>
          <w:sz w:val="24"/>
          <w:szCs w:val="24"/>
        </w:rPr>
      </w:pPr>
      <w:r w:rsidRPr="00AD076E">
        <w:rPr>
          <w:rFonts w:ascii="Times New Roman" w:hAnsi="Times New Roman"/>
          <w:sz w:val="24"/>
          <w:szCs w:val="24"/>
        </w:rPr>
        <w:t xml:space="preserve"> 3. Итоговый опрос по профессиональным темам. </w:t>
      </w:r>
    </w:p>
    <w:p w:rsidR="00376E9B" w:rsidRPr="00AD076E" w:rsidRDefault="00376E9B" w:rsidP="00230312">
      <w:pPr>
        <w:suppressAutoHyphens w:val="0"/>
        <w:jc w:val="both"/>
        <w:rPr>
          <w:rFonts w:ascii="Times New Roman" w:hAnsi="Times New Roman"/>
          <w:b/>
          <w:sz w:val="24"/>
          <w:szCs w:val="24"/>
        </w:rPr>
      </w:pPr>
    </w:p>
    <w:p w:rsidR="00376E9B" w:rsidRPr="00AD076E" w:rsidRDefault="00630EA0" w:rsidP="00230312">
      <w:pPr>
        <w:suppressAutoHyphens w:val="0"/>
        <w:jc w:val="center"/>
        <w:rPr>
          <w:rFonts w:ascii="Times New Roman" w:hAnsi="Times New Roman"/>
          <w:b/>
          <w:sz w:val="24"/>
          <w:szCs w:val="24"/>
        </w:rPr>
      </w:pPr>
      <w:r w:rsidRPr="00AD076E">
        <w:rPr>
          <w:rFonts w:ascii="Times New Roman" w:hAnsi="Times New Roman"/>
          <w:b/>
          <w:sz w:val="24"/>
          <w:szCs w:val="24"/>
        </w:rPr>
        <w:t>4. 2. Материалы текущего контроля успеваемости обучающихся.</w:t>
      </w:r>
    </w:p>
    <w:p w:rsidR="00376E9B" w:rsidRPr="00AD076E" w:rsidRDefault="00630EA0" w:rsidP="00230312">
      <w:pPr>
        <w:pStyle w:val="8"/>
        <w:shd w:val="clear" w:color="auto" w:fill="auto"/>
        <w:spacing w:line="240" w:lineRule="auto"/>
        <w:ind w:left="20" w:right="20" w:firstLine="547"/>
        <w:jc w:val="center"/>
        <w:rPr>
          <w:rFonts w:ascii="Times New Roman" w:hAnsi="Times New Roman" w:cs="Times New Roman"/>
          <w:b/>
          <w:bCs/>
          <w:sz w:val="24"/>
          <w:szCs w:val="24"/>
          <w:lang w:val="ru-RU"/>
        </w:rPr>
      </w:pPr>
      <w:r w:rsidRPr="00AD076E">
        <w:rPr>
          <w:rFonts w:ascii="Times New Roman" w:hAnsi="Times New Roman" w:cs="Times New Roman"/>
          <w:b/>
          <w:bCs/>
          <w:sz w:val="24"/>
          <w:szCs w:val="24"/>
          <w:lang w:val="ru-RU"/>
        </w:rPr>
        <w:t>Тематика эссе</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b/>
          <w:bCs/>
          <w:sz w:val="24"/>
          <w:szCs w:val="24"/>
          <w:lang w:val="ru-RU"/>
        </w:rPr>
      </w:pPr>
      <w:r w:rsidRPr="00AD076E">
        <w:rPr>
          <w:rFonts w:ascii="Times New Roman" w:hAnsi="Times New Roman" w:cs="Times New Roman"/>
          <w:b/>
          <w:bCs/>
          <w:sz w:val="24"/>
          <w:szCs w:val="24"/>
          <w:lang w:val="ru-RU"/>
        </w:rPr>
        <w:t>Согласитесь или опровергните следующие утверждения:</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lang w:val="ru-RU"/>
        </w:rPr>
      </w:pPr>
      <w:r w:rsidRPr="00AD076E">
        <w:rPr>
          <w:rFonts w:ascii="Times New Roman" w:hAnsi="Times New Roman" w:cs="Times New Roman"/>
          <w:sz w:val="24"/>
          <w:szCs w:val="24"/>
          <w:lang w:val="ru-RU"/>
        </w:rPr>
        <w:t>1. «Когда множатся законы и указы, растут разбои и грабежи» (Лао-Цзы).</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lang w:val="ru-RU"/>
        </w:rPr>
      </w:pPr>
      <w:r w:rsidRPr="00AD076E">
        <w:rPr>
          <w:rFonts w:ascii="Times New Roman" w:hAnsi="Times New Roman" w:cs="Times New Roman"/>
          <w:sz w:val="24"/>
          <w:szCs w:val="24"/>
          <w:lang w:val="ru-RU"/>
        </w:rPr>
        <w:t>2. «Жесткость законов препятствует их соблюдению» (О. Бисмарк).</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lang w:val="ru-RU"/>
        </w:rPr>
      </w:pPr>
      <w:r w:rsidRPr="00AD076E">
        <w:rPr>
          <w:rFonts w:ascii="Times New Roman" w:hAnsi="Times New Roman" w:cs="Times New Roman"/>
          <w:sz w:val="24"/>
          <w:szCs w:val="24"/>
          <w:lang w:val="ru-RU"/>
        </w:rPr>
        <w:t>3. «Свобода есть право делать все, что дозволено законом» (Сенека).</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lang w:val="ru-RU"/>
        </w:rPr>
      </w:pPr>
      <w:r w:rsidRPr="00AD076E">
        <w:rPr>
          <w:rFonts w:ascii="Times New Roman" w:hAnsi="Times New Roman" w:cs="Times New Roman"/>
          <w:sz w:val="24"/>
          <w:szCs w:val="24"/>
          <w:lang w:val="ru-RU"/>
        </w:rPr>
        <w:t>4. «Создайте лишь немного законов, но следите за тем, чтобы они соблюдались» (Дж. Локк).</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lang w:val="ru-RU"/>
        </w:rPr>
      </w:pPr>
      <w:r w:rsidRPr="00AD076E">
        <w:rPr>
          <w:rFonts w:ascii="Times New Roman" w:hAnsi="Times New Roman" w:cs="Times New Roman"/>
          <w:sz w:val="24"/>
          <w:szCs w:val="24"/>
          <w:lang w:val="ru-RU"/>
        </w:rPr>
        <w:t xml:space="preserve">5. «Кто, имея возможность предупредить преступление, не делает этого, тот ему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способствует». (Сенека)</w:t>
      </w:r>
    </w:p>
    <w:p w:rsidR="00376E9B" w:rsidRPr="00AD076E" w:rsidRDefault="00630EA0" w:rsidP="00230312">
      <w:pPr>
        <w:pStyle w:val="8"/>
        <w:shd w:val="clear" w:color="auto" w:fill="auto"/>
        <w:spacing w:line="240" w:lineRule="auto"/>
        <w:ind w:left="20" w:right="20" w:firstLine="547"/>
        <w:jc w:val="center"/>
        <w:rPr>
          <w:rFonts w:ascii="Times New Roman" w:hAnsi="Times New Roman" w:cs="Times New Roman"/>
          <w:b/>
          <w:bCs/>
          <w:sz w:val="24"/>
          <w:szCs w:val="24"/>
        </w:rPr>
      </w:pPr>
      <w:r w:rsidRPr="00AD076E">
        <w:rPr>
          <w:rFonts w:ascii="Times New Roman" w:hAnsi="Times New Roman" w:cs="Times New Roman"/>
          <w:b/>
          <w:bCs/>
          <w:sz w:val="24"/>
          <w:szCs w:val="24"/>
        </w:rPr>
        <w:t>Образцы письменных упражнений</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b/>
          <w:bCs/>
          <w:sz w:val="24"/>
          <w:szCs w:val="24"/>
        </w:rPr>
      </w:pPr>
      <w:r w:rsidRPr="00AD076E">
        <w:rPr>
          <w:rFonts w:ascii="Times New Roman" w:hAnsi="Times New Roman" w:cs="Times New Roman"/>
          <w:b/>
          <w:bCs/>
          <w:sz w:val="24"/>
          <w:szCs w:val="24"/>
        </w:rPr>
        <w:t>1. Translate the following questions from English into Russian.</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1. Somali pirates have been fighting over a huge ransom paid to free a Greek-owned oil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tanker</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2. BAE Systems' settlement with the UK and US authorities over wrongdoing closes a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chapter in a long-running saga over whether the company was involved in bribery and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corruption.</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3. A 42-year-old man has been arrested and charged following a police crackdown on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money laundering and fraud in Edinburgh and East Lothian.</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4. Football is being used as a vehicle for money laundering, according to an agency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responsible for tracking the proceeds of crime.</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5. A gang has been jailed for a total of 26 years after Norfolk Police's largest ever money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laundering investigation.</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6. After 10 days of deliberation, a Chicago jury found Blagojevich guilty on 17 counts,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including fraud, attempted extortion and bribery. He was acquitted of another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bribery charge, and the jury was undecided on charges of attempted extortion.</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7. Blagojevich is the second consecutive Illinois governor to be convicted of corruption,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and the fourth governor jailed in recent history. Former governor George Ryan is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currently serving a six-and-a-half-year sentence.</w:t>
      </w:r>
    </w:p>
    <w:p w:rsidR="00376E9B" w:rsidRPr="00AD076E" w:rsidRDefault="00376E9B" w:rsidP="00230312">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630EA0" w:rsidP="00230312">
      <w:pPr>
        <w:pStyle w:val="8"/>
        <w:shd w:val="clear" w:color="auto" w:fill="auto"/>
        <w:spacing w:line="240" w:lineRule="auto"/>
        <w:ind w:left="20" w:right="20" w:firstLine="547"/>
        <w:rPr>
          <w:rFonts w:ascii="Times New Roman" w:hAnsi="Times New Roman" w:cs="Times New Roman"/>
          <w:b/>
          <w:bCs/>
          <w:sz w:val="24"/>
          <w:szCs w:val="24"/>
        </w:rPr>
      </w:pPr>
      <w:r w:rsidRPr="00AD076E">
        <w:rPr>
          <w:rFonts w:ascii="Times New Roman" w:hAnsi="Times New Roman" w:cs="Times New Roman"/>
          <w:b/>
          <w:bCs/>
          <w:sz w:val="24"/>
          <w:szCs w:val="24"/>
        </w:rPr>
        <w:t>2. Fill in the blanks using words from the box.</w:t>
      </w:r>
    </w:p>
    <w:tbl>
      <w:tblPr>
        <w:tblStyle w:val="af3"/>
        <w:tblpPr w:leftFromText="180" w:rightFromText="180" w:vertAnchor="text" w:horzAnchor="page" w:tblpX="2517" w:tblpY="208"/>
        <w:tblOverlap w:val="never"/>
        <w:tblW w:w="0" w:type="auto"/>
        <w:tblLook w:val="04A0" w:firstRow="1" w:lastRow="0" w:firstColumn="1" w:lastColumn="0" w:noHBand="0" w:noVBand="1"/>
      </w:tblPr>
      <w:tblGrid>
        <w:gridCol w:w="5560"/>
      </w:tblGrid>
      <w:tr w:rsidR="00376E9B" w:rsidRPr="00AD076E">
        <w:trPr>
          <w:trHeight w:val="733"/>
        </w:trPr>
        <w:tc>
          <w:tcPr>
            <w:tcW w:w="5560" w:type="dxa"/>
          </w:tcPr>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damages, liable, injured party, negligence, strict </w:t>
            </w:r>
          </w:p>
          <w:p w:rsidR="00376E9B" w:rsidRPr="00AD076E" w:rsidRDefault="00630EA0" w:rsidP="00230312">
            <w:pPr>
              <w:pStyle w:val="8"/>
              <w:shd w:val="clear" w:color="auto" w:fill="auto"/>
              <w:spacing w:line="240" w:lineRule="auto"/>
              <w:ind w:right="20"/>
              <w:rPr>
                <w:rFonts w:ascii="Times New Roman" w:hAnsi="Times New Roman" w:cs="Times New Roman"/>
                <w:sz w:val="24"/>
                <w:szCs w:val="24"/>
              </w:rPr>
            </w:pPr>
            <w:r w:rsidRPr="00AD076E">
              <w:rPr>
                <w:rFonts w:ascii="Times New Roman" w:hAnsi="Times New Roman" w:cs="Times New Roman"/>
                <w:sz w:val="24"/>
                <w:szCs w:val="24"/>
              </w:rPr>
              <w:t>iability, plaintiff, intentional tort</w:t>
            </w:r>
          </w:p>
        </w:tc>
      </w:tr>
    </w:tbl>
    <w:p w:rsidR="00376E9B" w:rsidRPr="00AD076E" w:rsidRDefault="00376E9B" w:rsidP="00230312">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376E9B" w:rsidP="00230312">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376E9B" w:rsidP="00230312">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376E9B" w:rsidP="00230312">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630EA0" w:rsidP="00230312">
      <w:pPr>
        <w:pStyle w:val="8"/>
        <w:numPr>
          <w:ilvl w:val="0"/>
          <w:numId w:val="4"/>
        </w:numPr>
        <w:shd w:val="clear" w:color="auto" w:fill="auto"/>
        <w:spacing w:line="240" w:lineRule="auto"/>
        <w:ind w:right="20"/>
        <w:rPr>
          <w:rFonts w:ascii="Times New Roman" w:hAnsi="Times New Roman" w:cs="Times New Roman"/>
          <w:sz w:val="24"/>
          <w:szCs w:val="24"/>
        </w:rPr>
      </w:pPr>
      <w:r w:rsidRPr="00AD076E">
        <w:rPr>
          <w:rFonts w:ascii="Times New Roman" w:hAnsi="Times New Roman" w:cs="Times New Roman"/>
          <w:sz w:val="24"/>
          <w:szCs w:val="24"/>
        </w:rPr>
        <w:t xml:space="preserve"> A harmed individual becomes the ………. in a civil lawsuit.</w:t>
      </w:r>
    </w:p>
    <w:p w:rsidR="00376E9B" w:rsidRPr="00AD076E" w:rsidRDefault="00630EA0" w:rsidP="00230312">
      <w:pPr>
        <w:pStyle w:val="8"/>
        <w:numPr>
          <w:ilvl w:val="0"/>
          <w:numId w:val="4"/>
        </w:numPr>
        <w:shd w:val="clear" w:color="auto" w:fill="auto"/>
        <w:spacing w:line="240" w:lineRule="auto"/>
        <w:ind w:right="20"/>
        <w:rPr>
          <w:rFonts w:ascii="Times New Roman" w:hAnsi="Times New Roman" w:cs="Times New Roman"/>
          <w:sz w:val="24"/>
          <w:szCs w:val="24"/>
        </w:rPr>
      </w:pPr>
      <w:r w:rsidRPr="00AD076E">
        <w:rPr>
          <w:rFonts w:ascii="Times New Roman" w:hAnsi="Times New Roman" w:cs="Times New Roman"/>
          <w:sz w:val="24"/>
          <w:szCs w:val="24"/>
        </w:rPr>
        <w:t xml:space="preserve"> A person does not go to jail for committing a tort but instead pays ………</w:t>
      </w:r>
    </w:p>
    <w:p w:rsidR="00376E9B" w:rsidRPr="00AD076E" w:rsidRDefault="00630EA0" w:rsidP="00230312">
      <w:pPr>
        <w:pStyle w:val="8"/>
        <w:numPr>
          <w:ilvl w:val="0"/>
          <w:numId w:val="4"/>
        </w:numPr>
        <w:shd w:val="clear" w:color="auto" w:fill="auto"/>
        <w:spacing w:line="240" w:lineRule="auto"/>
        <w:ind w:right="20"/>
        <w:rPr>
          <w:rFonts w:ascii="Times New Roman" w:hAnsi="Times New Roman" w:cs="Times New Roman"/>
          <w:sz w:val="24"/>
          <w:szCs w:val="24"/>
        </w:rPr>
      </w:pPr>
      <w:r w:rsidRPr="00AD076E">
        <w:rPr>
          <w:rFonts w:ascii="Times New Roman" w:hAnsi="Times New Roman" w:cs="Times New Roman"/>
          <w:sz w:val="24"/>
          <w:szCs w:val="24"/>
        </w:rPr>
        <w:t xml:space="preserve"> There are two types of ……….. : those causing injury to person and those causing harm to </w:t>
      </w:r>
    </w:p>
    <w:p w:rsidR="00376E9B" w:rsidRPr="00AD076E" w:rsidRDefault="00630EA0" w:rsidP="00230312">
      <w:pPr>
        <w:pStyle w:val="8"/>
        <w:numPr>
          <w:ilvl w:val="0"/>
          <w:numId w:val="4"/>
        </w:numPr>
        <w:shd w:val="clear" w:color="auto" w:fill="auto"/>
        <w:spacing w:line="240" w:lineRule="auto"/>
        <w:ind w:right="20"/>
        <w:rPr>
          <w:rFonts w:ascii="Times New Roman" w:hAnsi="Times New Roman" w:cs="Times New Roman"/>
          <w:sz w:val="24"/>
          <w:szCs w:val="24"/>
        </w:rPr>
      </w:pPr>
      <w:r w:rsidRPr="00AD076E">
        <w:rPr>
          <w:rFonts w:ascii="Times New Roman" w:hAnsi="Times New Roman" w:cs="Times New Roman"/>
          <w:sz w:val="24"/>
          <w:szCs w:val="24"/>
        </w:rPr>
        <w:t>property.</w:t>
      </w:r>
    </w:p>
    <w:p w:rsidR="00376E9B" w:rsidRPr="00AD076E" w:rsidRDefault="00630EA0" w:rsidP="00230312">
      <w:pPr>
        <w:pStyle w:val="8"/>
        <w:numPr>
          <w:ilvl w:val="0"/>
          <w:numId w:val="4"/>
        </w:numPr>
        <w:shd w:val="clear" w:color="auto" w:fill="auto"/>
        <w:spacing w:line="240" w:lineRule="auto"/>
        <w:ind w:right="20"/>
        <w:rPr>
          <w:rFonts w:ascii="Times New Roman" w:hAnsi="Times New Roman" w:cs="Times New Roman"/>
          <w:sz w:val="24"/>
          <w:szCs w:val="24"/>
        </w:rPr>
      </w:pPr>
      <w:r w:rsidRPr="00AD076E">
        <w:rPr>
          <w:rFonts w:ascii="Times New Roman" w:hAnsi="Times New Roman" w:cs="Times New Roman"/>
          <w:sz w:val="24"/>
          <w:szCs w:val="24"/>
        </w:rPr>
        <w:t xml:space="preserve"> ………….. is also known as liability without fault.</w:t>
      </w:r>
    </w:p>
    <w:p w:rsidR="00376E9B" w:rsidRPr="00AD076E" w:rsidRDefault="00630EA0" w:rsidP="00230312">
      <w:pPr>
        <w:pStyle w:val="8"/>
        <w:numPr>
          <w:ilvl w:val="0"/>
          <w:numId w:val="4"/>
        </w:numPr>
        <w:shd w:val="clear" w:color="auto" w:fill="auto"/>
        <w:spacing w:line="240" w:lineRule="auto"/>
        <w:ind w:right="20"/>
        <w:rPr>
          <w:rFonts w:ascii="Times New Roman" w:hAnsi="Times New Roman" w:cs="Times New Roman"/>
          <w:sz w:val="24"/>
          <w:szCs w:val="24"/>
        </w:rPr>
      </w:pPr>
      <w:r w:rsidRPr="00AD076E">
        <w:rPr>
          <w:rFonts w:ascii="Times New Roman" w:hAnsi="Times New Roman" w:cs="Times New Roman"/>
          <w:sz w:val="24"/>
          <w:szCs w:val="24"/>
        </w:rPr>
        <w:t xml:space="preserve"> Construction companies know that they are …….. for any harm they cause.</w:t>
      </w:r>
    </w:p>
    <w:p w:rsidR="00376E9B" w:rsidRPr="00AD076E" w:rsidRDefault="00630EA0" w:rsidP="00230312">
      <w:pPr>
        <w:pStyle w:val="8"/>
        <w:numPr>
          <w:ilvl w:val="0"/>
          <w:numId w:val="4"/>
        </w:numPr>
        <w:shd w:val="clear" w:color="auto" w:fill="auto"/>
        <w:spacing w:line="240" w:lineRule="auto"/>
        <w:ind w:right="20"/>
        <w:rPr>
          <w:rFonts w:ascii="Times New Roman" w:hAnsi="Times New Roman" w:cs="Times New Roman"/>
          <w:sz w:val="24"/>
          <w:szCs w:val="24"/>
        </w:rPr>
      </w:pPr>
      <w:r w:rsidRPr="00AD076E">
        <w:rPr>
          <w:rFonts w:ascii="Times New Roman" w:hAnsi="Times New Roman" w:cs="Times New Roman"/>
          <w:sz w:val="24"/>
          <w:szCs w:val="24"/>
        </w:rPr>
        <w:t xml:space="preserve"> The ………. was awarded compensatory damages. </w:t>
      </w:r>
    </w:p>
    <w:p w:rsidR="00376E9B" w:rsidRPr="00AD076E" w:rsidRDefault="00376E9B" w:rsidP="00230312">
      <w:pPr>
        <w:pStyle w:val="8"/>
        <w:numPr>
          <w:ilvl w:val="0"/>
          <w:numId w:val="4"/>
        </w:numPr>
        <w:shd w:val="clear" w:color="auto" w:fill="auto"/>
        <w:spacing w:line="240" w:lineRule="auto"/>
        <w:ind w:right="20"/>
        <w:rPr>
          <w:rFonts w:ascii="Times New Roman" w:hAnsi="Times New Roman" w:cs="Times New Roman"/>
          <w:sz w:val="24"/>
          <w:szCs w:val="24"/>
        </w:rPr>
      </w:pPr>
    </w:p>
    <w:p w:rsidR="00376E9B" w:rsidRPr="00AD076E" w:rsidRDefault="00630EA0" w:rsidP="00230312">
      <w:pPr>
        <w:pStyle w:val="8"/>
        <w:shd w:val="clear" w:color="auto" w:fill="auto"/>
        <w:spacing w:line="240" w:lineRule="auto"/>
        <w:ind w:left="20" w:right="20" w:firstLine="547"/>
        <w:rPr>
          <w:rFonts w:ascii="Times New Roman" w:hAnsi="Times New Roman" w:cs="Times New Roman"/>
          <w:b/>
          <w:bCs/>
          <w:sz w:val="24"/>
          <w:szCs w:val="24"/>
        </w:rPr>
      </w:pPr>
      <w:r w:rsidRPr="00AD076E">
        <w:rPr>
          <w:rFonts w:ascii="Times New Roman" w:hAnsi="Times New Roman" w:cs="Times New Roman"/>
          <w:b/>
          <w:bCs/>
          <w:sz w:val="24"/>
          <w:szCs w:val="24"/>
        </w:rPr>
        <w:t>3. Complete these tables by filling in correct noun and adjective forms.</w:t>
      </w:r>
    </w:p>
    <w:tbl>
      <w:tblPr>
        <w:tblStyle w:val="af3"/>
        <w:tblW w:w="0" w:type="auto"/>
        <w:tblLook w:val="04A0" w:firstRow="1" w:lastRow="0" w:firstColumn="1" w:lastColumn="0" w:noHBand="0" w:noVBand="1"/>
      </w:tblPr>
      <w:tblGrid>
        <w:gridCol w:w="2392"/>
        <w:gridCol w:w="2393"/>
        <w:gridCol w:w="2393"/>
        <w:gridCol w:w="2393"/>
      </w:tblGrid>
      <w:tr w:rsidR="00376E9B" w:rsidRPr="00AD076E">
        <w:tc>
          <w:tcPr>
            <w:tcW w:w="2392" w:type="dxa"/>
          </w:tcPr>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verb</w:t>
            </w:r>
          </w:p>
        </w:tc>
        <w:tc>
          <w:tcPr>
            <w:tcW w:w="2393" w:type="dxa"/>
          </w:tcPr>
          <w:p w:rsidR="00376E9B" w:rsidRPr="00AD076E" w:rsidRDefault="00630EA0" w:rsidP="00230312">
            <w:pPr>
              <w:pStyle w:val="8"/>
              <w:shd w:val="clear" w:color="auto" w:fill="auto"/>
              <w:spacing w:line="240" w:lineRule="auto"/>
              <w:ind w:right="20"/>
              <w:rPr>
                <w:rFonts w:ascii="Times New Roman" w:hAnsi="Times New Roman" w:cs="Times New Roman"/>
                <w:sz w:val="24"/>
                <w:szCs w:val="24"/>
              </w:rPr>
            </w:pPr>
            <w:r w:rsidRPr="00AD076E">
              <w:rPr>
                <w:rFonts w:ascii="Times New Roman" w:hAnsi="Times New Roman" w:cs="Times New Roman"/>
                <w:sz w:val="24"/>
                <w:szCs w:val="24"/>
              </w:rPr>
              <w:t xml:space="preserve">noun </w:t>
            </w:r>
          </w:p>
        </w:tc>
        <w:tc>
          <w:tcPr>
            <w:tcW w:w="2393" w:type="dxa"/>
          </w:tcPr>
          <w:p w:rsidR="00376E9B" w:rsidRPr="00AD076E" w:rsidRDefault="00630EA0" w:rsidP="00230312">
            <w:pPr>
              <w:pStyle w:val="8"/>
              <w:shd w:val="clear" w:color="auto" w:fill="auto"/>
              <w:spacing w:line="240" w:lineRule="auto"/>
              <w:ind w:right="20"/>
              <w:rPr>
                <w:rFonts w:ascii="Times New Roman" w:hAnsi="Times New Roman" w:cs="Times New Roman"/>
                <w:sz w:val="24"/>
                <w:szCs w:val="24"/>
              </w:rPr>
            </w:pPr>
            <w:r w:rsidRPr="00AD076E">
              <w:rPr>
                <w:rFonts w:ascii="Times New Roman" w:hAnsi="Times New Roman" w:cs="Times New Roman"/>
                <w:sz w:val="24"/>
                <w:szCs w:val="24"/>
              </w:rPr>
              <w:t xml:space="preserve">noun </w:t>
            </w:r>
          </w:p>
        </w:tc>
        <w:tc>
          <w:tcPr>
            <w:tcW w:w="2393" w:type="dxa"/>
          </w:tcPr>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lang w:val="ru-RU"/>
              </w:rPr>
              <w:t xml:space="preserve"> </w:t>
            </w:r>
            <w:r w:rsidRPr="00AD076E">
              <w:rPr>
                <w:rFonts w:ascii="Times New Roman" w:hAnsi="Times New Roman" w:cs="Times New Roman"/>
                <w:sz w:val="24"/>
                <w:szCs w:val="24"/>
              </w:rPr>
              <w:t xml:space="preserve"> adjective</w:t>
            </w:r>
          </w:p>
        </w:tc>
      </w:tr>
      <w:tr w:rsidR="00376E9B" w:rsidRPr="00AD076E">
        <w:tc>
          <w:tcPr>
            <w:tcW w:w="2392" w:type="dxa"/>
          </w:tcPr>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injure</w:t>
            </w:r>
          </w:p>
        </w:tc>
        <w:tc>
          <w:tcPr>
            <w:tcW w:w="2393" w:type="dxa"/>
          </w:tcPr>
          <w:p w:rsidR="00376E9B" w:rsidRPr="00AD076E" w:rsidRDefault="00376E9B" w:rsidP="00230312">
            <w:pPr>
              <w:pStyle w:val="8"/>
              <w:shd w:val="clear" w:color="auto" w:fill="auto"/>
              <w:spacing w:line="240" w:lineRule="auto"/>
              <w:ind w:right="20"/>
              <w:rPr>
                <w:rFonts w:ascii="Times New Roman" w:hAnsi="Times New Roman" w:cs="Times New Roman"/>
                <w:sz w:val="24"/>
                <w:szCs w:val="24"/>
              </w:rPr>
            </w:pPr>
          </w:p>
        </w:tc>
        <w:tc>
          <w:tcPr>
            <w:tcW w:w="2393" w:type="dxa"/>
          </w:tcPr>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reason</w:t>
            </w:r>
          </w:p>
        </w:tc>
        <w:tc>
          <w:tcPr>
            <w:tcW w:w="2393" w:type="dxa"/>
          </w:tcPr>
          <w:p w:rsidR="00376E9B" w:rsidRPr="00AD076E" w:rsidRDefault="00376E9B" w:rsidP="00230312">
            <w:pPr>
              <w:pStyle w:val="8"/>
              <w:shd w:val="clear" w:color="auto" w:fill="auto"/>
              <w:spacing w:line="240" w:lineRule="auto"/>
              <w:ind w:right="20"/>
              <w:rPr>
                <w:rFonts w:ascii="Times New Roman" w:hAnsi="Times New Roman" w:cs="Times New Roman"/>
                <w:sz w:val="24"/>
                <w:szCs w:val="24"/>
              </w:rPr>
            </w:pPr>
          </w:p>
        </w:tc>
      </w:tr>
      <w:tr w:rsidR="00376E9B" w:rsidRPr="00AD076E">
        <w:tc>
          <w:tcPr>
            <w:tcW w:w="2392" w:type="dxa"/>
          </w:tcPr>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settle</w:t>
            </w:r>
          </w:p>
        </w:tc>
        <w:tc>
          <w:tcPr>
            <w:tcW w:w="2393" w:type="dxa"/>
          </w:tcPr>
          <w:p w:rsidR="00376E9B" w:rsidRPr="00AD076E" w:rsidRDefault="00376E9B" w:rsidP="00230312">
            <w:pPr>
              <w:pStyle w:val="8"/>
              <w:shd w:val="clear" w:color="auto" w:fill="auto"/>
              <w:spacing w:line="240" w:lineRule="auto"/>
              <w:ind w:right="20"/>
              <w:rPr>
                <w:rFonts w:ascii="Times New Roman" w:hAnsi="Times New Roman" w:cs="Times New Roman"/>
                <w:sz w:val="24"/>
                <w:szCs w:val="24"/>
              </w:rPr>
            </w:pPr>
          </w:p>
        </w:tc>
        <w:tc>
          <w:tcPr>
            <w:tcW w:w="2393" w:type="dxa"/>
          </w:tcPr>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negligence</w:t>
            </w:r>
          </w:p>
        </w:tc>
        <w:tc>
          <w:tcPr>
            <w:tcW w:w="2393" w:type="dxa"/>
          </w:tcPr>
          <w:p w:rsidR="00376E9B" w:rsidRPr="00AD076E" w:rsidRDefault="00376E9B" w:rsidP="00230312">
            <w:pPr>
              <w:pStyle w:val="8"/>
              <w:shd w:val="clear" w:color="auto" w:fill="auto"/>
              <w:spacing w:line="240" w:lineRule="auto"/>
              <w:ind w:right="20"/>
              <w:rPr>
                <w:rFonts w:ascii="Times New Roman" w:hAnsi="Times New Roman" w:cs="Times New Roman"/>
                <w:sz w:val="24"/>
                <w:szCs w:val="24"/>
              </w:rPr>
            </w:pPr>
          </w:p>
        </w:tc>
      </w:tr>
      <w:tr w:rsidR="00376E9B" w:rsidRPr="00AD076E">
        <w:tc>
          <w:tcPr>
            <w:tcW w:w="2392" w:type="dxa"/>
          </w:tcPr>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negotiate</w:t>
            </w:r>
          </w:p>
        </w:tc>
        <w:tc>
          <w:tcPr>
            <w:tcW w:w="2393" w:type="dxa"/>
          </w:tcPr>
          <w:p w:rsidR="00376E9B" w:rsidRPr="00AD076E" w:rsidRDefault="00376E9B" w:rsidP="00230312">
            <w:pPr>
              <w:pStyle w:val="8"/>
              <w:shd w:val="clear" w:color="auto" w:fill="auto"/>
              <w:spacing w:line="240" w:lineRule="auto"/>
              <w:ind w:right="20"/>
              <w:rPr>
                <w:rFonts w:ascii="Times New Roman" w:hAnsi="Times New Roman" w:cs="Times New Roman"/>
                <w:sz w:val="24"/>
                <w:szCs w:val="24"/>
              </w:rPr>
            </w:pPr>
          </w:p>
        </w:tc>
        <w:tc>
          <w:tcPr>
            <w:tcW w:w="2393" w:type="dxa"/>
          </w:tcPr>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liability</w:t>
            </w:r>
          </w:p>
        </w:tc>
        <w:tc>
          <w:tcPr>
            <w:tcW w:w="2393" w:type="dxa"/>
          </w:tcPr>
          <w:p w:rsidR="00376E9B" w:rsidRPr="00AD076E" w:rsidRDefault="00376E9B" w:rsidP="00230312">
            <w:pPr>
              <w:pStyle w:val="8"/>
              <w:shd w:val="clear" w:color="auto" w:fill="auto"/>
              <w:spacing w:line="240" w:lineRule="auto"/>
              <w:ind w:right="20"/>
              <w:rPr>
                <w:rFonts w:ascii="Times New Roman" w:hAnsi="Times New Roman" w:cs="Times New Roman"/>
                <w:sz w:val="24"/>
                <w:szCs w:val="24"/>
              </w:rPr>
            </w:pPr>
          </w:p>
        </w:tc>
      </w:tr>
      <w:tr w:rsidR="00376E9B" w:rsidRPr="00AD076E">
        <w:tc>
          <w:tcPr>
            <w:tcW w:w="2392" w:type="dxa"/>
          </w:tcPr>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mediate</w:t>
            </w:r>
          </w:p>
        </w:tc>
        <w:tc>
          <w:tcPr>
            <w:tcW w:w="2393" w:type="dxa"/>
          </w:tcPr>
          <w:p w:rsidR="00376E9B" w:rsidRPr="00AD076E" w:rsidRDefault="00376E9B" w:rsidP="00230312">
            <w:pPr>
              <w:pStyle w:val="8"/>
              <w:shd w:val="clear" w:color="auto" w:fill="auto"/>
              <w:spacing w:line="240" w:lineRule="auto"/>
              <w:ind w:right="20"/>
              <w:rPr>
                <w:rFonts w:ascii="Times New Roman" w:hAnsi="Times New Roman" w:cs="Times New Roman"/>
                <w:sz w:val="24"/>
                <w:szCs w:val="24"/>
              </w:rPr>
            </w:pPr>
          </w:p>
        </w:tc>
        <w:tc>
          <w:tcPr>
            <w:tcW w:w="2393" w:type="dxa"/>
          </w:tcPr>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lang w:val="ru-RU"/>
              </w:rPr>
              <w:t xml:space="preserve"> </w:t>
            </w:r>
            <w:r w:rsidRPr="00AD076E">
              <w:rPr>
                <w:rFonts w:ascii="Times New Roman" w:hAnsi="Times New Roman" w:cs="Times New Roman"/>
                <w:sz w:val="24"/>
                <w:szCs w:val="24"/>
              </w:rPr>
              <w:t>compensation</w:t>
            </w:r>
          </w:p>
        </w:tc>
        <w:tc>
          <w:tcPr>
            <w:tcW w:w="2393" w:type="dxa"/>
          </w:tcPr>
          <w:p w:rsidR="00376E9B" w:rsidRPr="00AD076E" w:rsidRDefault="00376E9B" w:rsidP="00230312">
            <w:pPr>
              <w:pStyle w:val="8"/>
              <w:shd w:val="clear" w:color="auto" w:fill="auto"/>
              <w:spacing w:line="240" w:lineRule="auto"/>
              <w:ind w:right="20"/>
              <w:rPr>
                <w:rFonts w:ascii="Times New Roman" w:hAnsi="Times New Roman" w:cs="Times New Roman"/>
                <w:sz w:val="24"/>
                <w:szCs w:val="24"/>
              </w:rPr>
            </w:pPr>
          </w:p>
        </w:tc>
      </w:tr>
      <w:tr w:rsidR="00376E9B" w:rsidRPr="00AD076E">
        <w:tc>
          <w:tcPr>
            <w:tcW w:w="2392" w:type="dxa"/>
          </w:tcPr>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judge</w:t>
            </w:r>
          </w:p>
        </w:tc>
        <w:tc>
          <w:tcPr>
            <w:tcW w:w="2393" w:type="dxa"/>
          </w:tcPr>
          <w:p w:rsidR="00376E9B" w:rsidRPr="00AD076E" w:rsidRDefault="00376E9B" w:rsidP="00230312">
            <w:pPr>
              <w:pStyle w:val="8"/>
              <w:shd w:val="clear" w:color="auto" w:fill="auto"/>
              <w:spacing w:line="240" w:lineRule="auto"/>
              <w:ind w:right="20"/>
              <w:rPr>
                <w:rFonts w:ascii="Times New Roman" w:hAnsi="Times New Roman" w:cs="Times New Roman"/>
                <w:sz w:val="24"/>
                <w:szCs w:val="24"/>
              </w:rPr>
            </w:pPr>
          </w:p>
        </w:tc>
        <w:tc>
          <w:tcPr>
            <w:tcW w:w="2393" w:type="dxa"/>
          </w:tcPr>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wrong</w:t>
            </w:r>
          </w:p>
        </w:tc>
        <w:tc>
          <w:tcPr>
            <w:tcW w:w="2393" w:type="dxa"/>
          </w:tcPr>
          <w:p w:rsidR="00376E9B" w:rsidRPr="00AD076E" w:rsidRDefault="00376E9B" w:rsidP="00230312">
            <w:pPr>
              <w:pStyle w:val="8"/>
              <w:shd w:val="clear" w:color="auto" w:fill="auto"/>
              <w:spacing w:line="240" w:lineRule="auto"/>
              <w:ind w:right="20"/>
              <w:rPr>
                <w:rFonts w:ascii="Times New Roman" w:hAnsi="Times New Roman" w:cs="Times New Roman"/>
                <w:sz w:val="24"/>
                <w:szCs w:val="24"/>
              </w:rPr>
            </w:pPr>
          </w:p>
        </w:tc>
      </w:tr>
    </w:tbl>
    <w:p w:rsidR="00376E9B" w:rsidRPr="00AD076E" w:rsidRDefault="00630EA0" w:rsidP="00230312">
      <w:pPr>
        <w:pStyle w:val="8"/>
        <w:shd w:val="clear" w:color="auto" w:fill="auto"/>
        <w:spacing w:line="240" w:lineRule="auto"/>
        <w:ind w:left="20" w:right="20" w:firstLine="547"/>
        <w:rPr>
          <w:rFonts w:ascii="Times New Roman" w:hAnsi="Times New Roman" w:cs="Times New Roman"/>
          <w:b/>
          <w:bCs/>
          <w:sz w:val="24"/>
          <w:szCs w:val="24"/>
        </w:rPr>
      </w:pPr>
      <w:r w:rsidRPr="00AD076E">
        <w:rPr>
          <w:rFonts w:ascii="Times New Roman" w:hAnsi="Times New Roman" w:cs="Times New Roman"/>
          <w:b/>
          <w:bCs/>
          <w:sz w:val="24"/>
          <w:szCs w:val="24"/>
        </w:rPr>
        <w:t>4. Complete the following sentences with the prepositions in the box.</w:t>
      </w:r>
    </w:p>
    <w:tbl>
      <w:tblPr>
        <w:tblStyle w:val="af3"/>
        <w:tblpPr w:leftFromText="180" w:rightFromText="180" w:vertAnchor="text" w:horzAnchor="page" w:tblpX="2751" w:tblpY="84"/>
        <w:tblOverlap w:val="never"/>
        <w:tblW w:w="0" w:type="auto"/>
        <w:tblLook w:val="04A0" w:firstRow="1" w:lastRow="0" w:firstColumn="1" w:lastColumn="0" w:noHBand="0" w:noVBand="1"/>
      </w:tblPr>
      <w:tblGrid>
        <w:gridCol w:w="2960"/>
      </w:tblGrid>
      <w:tr w:rsidR="00376E9B" w:rsidRPr="00AD076E">
        <w:trPr>
          <w:trHeight w:val="564"/>
        </w:trPr>
        <w:tc>
          <w:tcPr>
            <w:tcW w:w="2960" w:type="dxa"/>
          </w:tcPr>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with, against, at,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without</w:t>
            </w:r>
          </w:p>
        </w:tc>
      </w:tr>
    </w:tbl>
    <w:p w:rsidR="00376E9B" w:rsidRPr="00AD076E" w:rsidRDefault="00376E9B" w:rsidP="00230312">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376E9B" w:rsidP="00230312">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376E9B" w:rsidP="00230312">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376E9B" w:rsidP="00230312">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1. Civil law deals …… disputes between individuals or groups of individuals.</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 In criminal law the state brings charges …… the accused.</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3. If people want to file a lawsuit, they should hire an attorney to represent them …… trial.</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4. The tort of trespass happens when a person enters another person’s property ….. permission.</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b/>
          <w:bCs/>
          <w:sz w:val="24"/>
          <w:szCs w:val="24"/>
        </w:rPr>
      </w:pPr>
      <w:r w:rsidRPr="00AD076E">
        <w:rPr>
          <w:rFonts w:ascii="Times New Roman" w:hAnsi="Times New Roman" w:cs="Times New Roman"/>
          <w:b/>
          <w:bCs/>
          <w:sz w:val="24"/>
          <w:szCs w:val="24"/>
        </w:rPr>
        <w:t>5. Match the conveyance terms with the correct definitions.</w:t>
      </w:r>
    </w:p>
    <w:tbl>
      <w:tblPr>
        <w:tblStyle w:val="af3"/>
        <w:tblW w:w="0" w:type="auto"/>
        <w:tblLook w:val="04A0" w:firstRow="1" w:lastRow="0" w:firstColumn="1" w:lastColumn="0" w:noHBand="0" w:noVBand="1"/>
      </w:tblPr>
      <w:tblGrid>
        <w:gridCol w:w="2802"/>
        <w:gridCol w:w="6769"/>
      </w:tblGrid>
      <w:tr w:rsidR="00376E9B" w:rsidRPr="009526F0" w:rsidTr="00AD076E">
        <w:tc>
          <w:tcPr>
            <w:tcW w:w="2802" w:type="dxa"/>
          </w:tcPr>
          <w:p w:rsidR="00376E9B" w:rsidRPr="00AD076E" w:rsidRDefault="00630EA0" w:rsidP="00230312">
            <w:pPr>
              <w:pStyle w:val="8"/>
              <w:shd w:val="clear" w:color="auto" w:fill="auto"/>
              <w:spacing w:line="240" w:lineRule="auto"/>
              <w:ind w:right="20"/>
              <w:rPr>
                <w:rFonts w:ascii="Times New Roman" w:hAnsi="Times New Roman" w:cs="Times New Roman"/>
                <w:b/>
                <w:bCs/>
                <w:sz w:val="24"/>
                <w:szCs w:val="24"/>
              </w:rPr>
            </w:pPr>
            <w:r w:rsidRPr="00AD076E">
              <w:rPr>
                <w:rFonts w:ascii="Times New Roman" w:hAnsi="Times New Roman" w:cs="Times New Roman"/>
                <w:sz w:val="24"/>
                <w:szCs w:val="24"/>
              </w:rPr>
              <w:t xml:space="preserve">1 stamp duty </w:t>
            </w:r>
          </w:p>
        </w:tc>
        <w:tc>
          <w:tcPr>
            <w:tcW w:w="6769" w:type="dxa"/>
          </w:tcPr>
          <w:p w:rsidR="00376E9B" w:rsidRPr="00AD076E" w:rsidRDefault="00630EA0" w:rsidP="00230312">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a) a promise to do or not to do something with or on real property</w:t>
            </w:r>
          </w:p>
        </w:tc>
      </w:tr>
      <w:tr w:rsidR="00376E9B" w:rsidRPr="009526F0" w:rsidTr="00AD076E">
        <w:tc>
          <w:tcPr>
            <w:tcW w:w="2802" w:type="dxa"/>
          </w:tcPr>
          <w:p w:rsidR="00376E9B" w:rsidRPr="00AD076E" w:rsidRDefault="00630EA0" w:rsidP="00230312">
            <w:pPr>
              <w:pStyle w:val="8"/>
              <w:shd w:val="clear" w:color="auto" w:fill="auto"/>
              <w:spacing w:line="240" w:lineRule="auto"/>
              <w:ind w:right="20"/>
              <w:rPr>
                <w:rFonts w:ascii="Times New Roman" w:hAnsi="Times New Roman" w:cs="Times New Roman"/>
                <w:b/>
                <w:bCs/>
                <w:sz w:val="24"/>
                <w:szCs w:val="24"/>
              </w:rPr>
            </w:pPr>
            <w:r w:rsidRPr="00AD076E">
              <w:rPr>
                <w:rFonts w:ascii="Times New Roman" w:hAnsi="Times New Roman" w:cs="Times New Roman"/>
                <w:sz w:val="24"/>
                <w:szCs w:val="24"/>
              </w:rPr>
              <w:t xml:space="preserve">2 escrow </w:t>
            </w:r>
          </w:p>
        </w:tc>
        <w:tc>
          <w:tcPr>
            <w:tcW w:w="6769" w:type="dxa"/>
          </w:tcPr>
          <w:p w:rsidR="00376E9B" w:rsidRPr="00AD076E" w:rsidRDefault="00630EA0" w:rsidP="00230312">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b) a contract between a buyer and a seller</w:t>
            </w:r>
          </w:p>
        </w:tc>
      </w:tr>
      <w:tr w:rsidR="00376E9B" w:rsidRPr="009526F0" w:rsidTr="00AD076E">
        <w:trPr>
          <w:trHeight w:val="473"/>
        </w:trPr>
        <w:tc>
          <w:tcPr>
            <w:tcW w:w="2802" w:type="dxa"/>
          </w:tcPr>
          <w:p w:rsidR="00376E9B" w:rsidRPr="00AD076E" w:rsidRDefault="00630EA0" w:rsidP="00230312">
            <w:pPr>
              <w:pStyle w:val="8"/>
              <w:shd w:val="clear" w:color="auto" w:fill="auto"/>
              <w:spacing w:line="240" w:lineRule="auto"/>
              <w:ind w:left="20" w:right="20" w:firstLine="547"/>
              <w:rPr>
                <w:rFonts w:ascii="Times New Roman" w:hAnsi="Times New Roman" w:cs="Times New Roman"/>
                <w:b/>
                <w:bCs/>
                <w:sz w:val="24"/>
                <w:szCs w:val="24"/>
              </w:rPr>
            </w:pPr>
            <w:r w:rsidRPr="00AD076E">
              <w:rPr>
                <w:rFonts w:ascii="Times New Roman" w:hAnsi="Times New Roman" w:cs="Times New Roman"/>
                <w:sz w:val="24"/>
                <w:szCs w:val="24"/>
              </w:rPr>
              <w:t>3 tenancy agreement</w:t>
            </w:r>
          </w:p>
        </w:tc>
        <w:tc>
          <w:tcPr>
            <w:tcW w:w="6769" w:type="dxa"/>
          </w:tcPr>
          <w:p w:rsidR="00376E9B" w:rsidRPr="00AD076E" w:rsidRDefault="00630EA0" w:rsidP="00230312">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c) a liability or charge on real property</w:t>
            </w:r>
          </w:p>
        </w:tc>
      </w:tr>
      <w:tr w:rsidR="00376E9B" w:rsidRPr="009526F0" w:rsidTr="00AD076E">
        <w:tc>
          <w:tcPr>
            <w:tcW w:w="2802" w:type="dxa"/>
          </w:tcPr>
          <w:p w:rsidR="00376E9B" w:rsidRPr="00AD076E" w:rsidRDefault="00630EA0" w:rsidP="00230312">
            <w:pPr>
              <w:pStyle w:val="8"/>
              <w:shd w:val="clear" w:color="auto" w:fill="auto"/>
              <w:spacing w:line="240" w:lineRule="auto"/>
              <w:ind w:right="20"/>
              <w:rPr>
                <w:rFonts w:ascii="Times New Roman" w:hAnsi="Times New Roman" w:cs="Times New Roman"/>
                <w:b/>
                <w:bCs/>
                <w:sz w:val="24"/>
                <w:szCs w:val="24"/>
              </w:rPr>
            </w:pPr>
            <w:r w:rsidRPr="00AD076E">
              <w:rPr>
                <w:rFonts w:ascii="Times New Roman" w:hAnsi="Times New Roman" w:cs="Times New Roman"/>
                <w:sz w:val="24"/>
                <w:szCs w:val="24"/>
              </w:rPr>
              <w:t>4 lien</w:t>
            </w:r>
          </w:p>
        </w:tc>
        <w:tc>
          <w:tcPr>
            <w:tcW w:w="6769" w:type="dxa"/>
          </w:tcPr>
          <w:p w:rsidR="00376E9B" w:rsidRPr="00AD076E" w:rsidRDefault="00630EA0" w:rsidP="00230312">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 xml:space="preserve"> d) the successive ownership or transfers of real property</w:t>
            </w:r>
          </w:p>
        </w:tc>
      </w:tr>
      <w:tr w:rsidR="00376E9B" w:rsidRPr="009526F0" w:rsidTr="00AD076E">
        <w:tc>
          <w:tcPr>
            <w:tcW w:w="2802" w:type="dxa"/>
          </w:tcPr>
          <w:p w:rsidR="00376E9B" w:rsidRPr="00AD076E" w:rsidRDefault="00630EA0" w:rsidP="00230312">
            <w:pPr>
              <w:pStyle w:val="8"/>
              <w:shd w:val="clear" w:color="auto" w:fill="auto"/>
              <w:spacing w:line="240" w:lineRule="auto"/>
              <w:ind w:right="20"/>
              <w:rPr>
                <w:rFonts w:ascii="Times New Roman" w:hAnsi="Times New Roman" w:cs="Times New Roman"/>
                <w:b/>
                <w:bCs/>
                <w:sz w:val="24"/>
                <w:szCs w:val="24"/>
              </w:rPr>
            </w:pPr>
            <w:r w:rsidRPr="00AD076E">
              <w:rPr>
                <w:rFonts w:ascii="Times New Roman" w:hAnsi="Times New Roman" w:cs="Times New Roman"/>
                <w:sz w:val="24"/>
                <w:szCs w:val="24"/>
              </w:rPr>
              <w:t xml:space="preserve">5 easement </w:t>
            </w:r>
          </w:p>
        </w:tc>
        <w:tc>
          <w:tcPr>
            <w:tcW w:w="6769" w:type="dxa"/>
          </w:tcPr>
          <w:p w:rsidR="00376E9B" w:rsidRPr="00AD076E" w:rsidRDefault="00630EA0" w:rsidP="00230312">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e) a legally binding document containing details about rental terms</w:t>
            </w:r>
          </w:p>
        </w:tc>
      </w:tr>
      <w:tr w:rsidR="00376E9B" w:rsidRPr="009526F0" w:rsidTr="00AD076E">
        <w:tc>
          <w:tcPr>
            <w:tcW w:w="2802" w:type="dxa"/>
          </w:tcPr>
          <w:p w:rsidR="00376E9B" w:rsidRPr="00AD076E" w:rsidRDefault="00630EA0" w:rsidP="00230312">
            <w:pPr>
              <w:pStyle w:val="8"/>
              <w:shd w:val="clear" w:color="auto" w:fill="auto"/>
              <w:spacing w:line="240" w:lineRule="auto"/>
              <w:ind w:right="20"/>
              <w:rPr>
                <w:rFonts w:ascii="Times New Roman" w:hAnsi="Times New Roman" w:cs="Times New Roman"/>
                <w:b/>
                <w:bCs/>
                <w:sz w:val="24"/>
                <w:szCs w:val="24"/>
              </w:rPr>
            </w:pPr>
            <w:r w:rsidRPr="00AD076E">
              <w:rPr>
                <w:rFonts w:ascii="Times New Roman" w:hAnsi="Times New Roman" w:cs="Times New Roman"/>
                <w:sz w:val="24"/>
                <w:szCs w:val="24"/>
              </w:rPr>
              <w:t>6 covenant</w:t>
            </w:r>
          </w:p>
        </w:tc>
        <w:tc>
          <w:tcPr>
            <w:tcW w:w="6769" w:type="dxa"/>
          </w:tcPr>
          <w:p w:rsidR="00376E9B" w:rsidRPr="00AD076E" w:rsidRDefault="00630EA0" w:rsidP="00230312">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 xml:space="preserve"> f) a restriction on the use of real property</w:t>
            </w:r>
          </w:p>
        </w:tc>
      </w:tr>
      <w:tr w:rsidR="00376E9B" w:rsidRPr="009526F0" w:rsidTr="00AD076E">
        <w:tc>
          <w:tcPr>
            <w:tcW w:w="2802" w:type="dxa"/>
          </w:tcPr>
          <w:p w:rsidR="00376E9B" w:rsidRPr="00AD076E" w:rsidRDefault="00630EA0" w:rsidP="00230312">
            <w:pPr>
              <w:pStyle w:val="8"/>
              <w:shd w:val="clear" w:color="auto" w:fill="auto"/>
              <w:spacing w:line="240" w:lineRule="auto"/>
              <w:ind w:right="20"/>
              <w:rPr>
                <w:rFonts w:ascii="Times New Roman" w:hAnsi="Times New Roman" w:cs="Times New Roman"/>
                <w:b/>
                <w:bCs/>
                <w:sz w:val="24"/>
                <w:szCs w:val="24"/>
              </w:rPr>
            </w:pPr>
            <w:r w:rsidRPr="00AD076E">
              <w:rPr>
                <w:rFonts w:ascii="Times New Roman" w:hAnsi="Times New Roman" w:cs="Times New Roman"/>
                <w:sz w:val="24"/>
                <w:szCs w:val="24"/>
              </w:rPr>
              <w:t>7 encumbrance</w:t>
            </w:r>
          </w:p>
        </w:tc>
        <w:tc>
          <w:tcPr>
            <w:tcW w:w="6769" w:type="dxa"/>
          </w:tcPr>
          <w:p w:rsidR="00376E9B" w:rsidRPr="00AD076E" w:rsidRDefault="00630EA0" w:rsidP="00230312">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 xml:space="preserve"> g) money kept by a third party as security until a particular condition is completed</w:t>
            </w:r>
          </w:p>
        </w:tc>
      </w:tr>
      <w:tr w:rsidR="00376E9B" w:rsidRPr="009526F0" w:rsidTr="00AD076E">
        <w:tc>
          <w:tcPr>
            <w:tcW w:w="2802" w:type="dxa"/>
          </w:tcPr>
          <w:p w:rsidR="00376E9B" w:rsidRPr="00AD076E" w:rsidRDefault="00630EA0" w:rsidP="00230312">
            <w:pPr>
              <w:pStyle w:val="8"/>
              <w:shd w:val="clear" w:color="auto" w:fill="auto"/>
              <w:spacing w:line="240" w:lineRule="auto"/>
              <w:ind w:right="20"/>
              <w:rPr>
                <w:rFonts w:ascii="Times New Roman" w:hAnsi="Times New Roman" w:cs="Times New Roman"/>
                <w:b/>
                <w:bCs/>
                <w:sz w:val="24"/>
                <w:szCs w:val="24"/>
              </w:rPr>
            </w:pPr>
            <w:r w:rsidRPr="00AD076E">
              <w:rPr>
                <w:rFonts w:ascii="Times New Roman" w:hAnsi="Times New Roman" w:cs="Times New Roman"/>
                <w:sz w:val="24"/>
                <w:szCs w:val="24"/>
              </w:rPr>
              <w:t>8 chain of title</w:t>
            </w:r>
          </w:p>
        </w:tc>
        <w:tc>
          <w:tcPr>
            <w:tcW w:w="6769" w:type="dxa"/>
          </w:tcPr>
          <w:p w:rsidR="00376E9B" w:rsidRPr="00AD076E" w:rsidRDefault="00630EA0" w:rsidP="00230312">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 xml:space="preserve"> h) to authenticate a written document</w:t>
            </w:r>
          </w:p>
        </w:tc>
      </w:tr>
      <w:tr w:rsidR="00376E9B" w:rsidRPr="009526F0" w:rsidTr="00AD076E">
        <w:tc>
          <w:tcPr>
            <w:tcW w:w="2802" w:type="dxa"/>
          </w:tcPr>
          <w:p w:rsidR="00376E9B" w:rsidRPr="00AD076E" w:rsidRDefault="00630EA0" w:rsidP="00230312">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9 purchase agreement</w:t>
            </w:r>
          </w:p>
        </w:tc>
        <w:tc>
          <w:tcPr>
            <w:tcW w:w="6769" w:type="dxa"/>
          </w:tcPr>
          <w:p w:rsidR="00376E9B" w:rsidRPr="00AD076E" w:rsidRDefault="00630EA0" w:rsidP="00230312">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i) a tax on the conveyance of real property</w:t>
            </w:r>
          </w:p>
        </w:tc>
      </w:tr>
      <w:tr w:rsidR="00376E9B" w:rsidRPr="00AD076E" w:rsidTr="00AD076E">
        <w:tc>
          <w:tcPr>
            <w:tcW w:w="2802" w:type="dxa"/>
          </w:tcPr>
          <w:p w:rsidR="00376E9B" w:rsidRPr="00AD076E" w:rsidRDefault="00630EA0" w:rsidP="00230312">
            <w:pPr>
              <w:pStyle w:val="8"/>
              <w:shd w:val="clear" w:color="auto" w:fill="auto"/>
              <w:spacing w:line="240" w:lineRule="auto"/>
              <w:ind w:right="20"/>
              <w:rPr>
                <w:rFonts w:ascii="Times New Roman" w:hAnsi="Times New Roman" w:cs="Times New Roman"/>
                <w:b/>
                <w:bCs/>
                <w:sz w:val="24"/>
                <w:szCs w:val="24"/>
              </w:rPr>
            </w:pPr>
            <w:r w:rsidRPr="00AD076E">
              <w:rPr>
                <w:rFonts w:ascii="Times New Roman" w:hAnsi="Times New Roman" w:cs="Times New Roman"/>
                <w:sz w:val="24"/>
                <w:szCs w:val="24"/>
              </w:rPr>
              <w:t>10 notarise</w:t>
            </w:r>
          </w:p>
        </w:tc>
        <w:tc>
          <w:tcPr>
            <w:tcW w:w="6769" w:type="dxa"/>
          </w:tcPr>
          <w:p w:rsidR="00376E9B" w:rsidRPr="00AD076E" w:rsidRDefault="00630EA0" w:rsidP="00230312">
            <w:pPr>
              <w:pStyle w:val="8"/>
              <w:shd w:val="clear" w:color="auto" w:fill="auto"/>
              <w:spacing w:line="240" w:lineRule="auto"/>
              <w:ind w:left="20" w:right="20" w:hanging="20"/>
              <w:rPr>
                <w:rFonts w:ascii="Times New Roman" w:hAnsi="Times New Roman" w:cs="Times New Roman"/>
                <w:sz w:val="24"/>
                <w:szCs w:val="24"/>
              </w:rPr>
            </w:pPr>
            <w:r w:rsidRPr="00AD076E">
              <w:rPr>
                <w:rFonts w:ascii="Times New Roman" w:hAnsi="Times New Roman" w:cs="Times New Roman"/>
                <w:sz w:val="24"/>
                <w:szCs w:val="24"/>
              </w:rPr>
              <w:t xml:space="preserve"> J) a third party interest in real property </w:t>
            </w:r>
          </w:p>
          <w:p w:rsidR="00376E9B" w:rsidRPr="00AD076E" w:rsidRDefault="00630EA0" w:rsidP="00230312">
            <w:pPr>
              <w:pStyle w:val="8"/>
              <w:shd w:val="clear" w:color="auto" w:fill="auto"/>
              <w:spacing w:line="240" w:lineRule="auto"/>
              <w:ind w:left="20" w:right="20" w:hanging="20"/>
              <w:rPr>
                <w:rFonts w:ascii="Times New Roman" w:hAnsi="Times New Roman" w:cs="Times New Roman"/>
                <w:b/>
                <w:bCs/>
                <w:sz w:val="24"/>
                <w:szCs w:val="24"/>
              </w:rPr>
            </w:pPr>
            <w:r w:rsidRPr="00AD076E">
              <w:rPr>
                <w:rFonts w:ascii="Times New Roman" w:hAnsi="Times New Roman" w:cs="Times New Roman"/>
                <w:sz w:val="24"/>
                <w:szCs w:val="24"/>
              </w:rPr>
              <w:t>reserved for specific purposes</w:t>
            </w:r>
          </w:p>
        </w:tc>
      </w:tr>
    </w:tbl>
    <w:p w:rsidR="00376E9B" w:rsidRPr="00AD076E" w:rsidRDefault="00376E9B" w:rsidP="00230312">
      <w:pPr>
        <w:pStyle w:val="8"/>
        <w:shd w:val="clear" w:color="auto" w:fill="auto"/>
        <w:spacing w:line="240" w:lineRule="auto"/>
        <w:ind w:left="20" w:right="20" w:firstLine="547"/>
        <w:rPr>
          <w:rFonts w:ascii="Times New Roman" w:hAnsi="Times New Roman" w:cs="Times New Roman"/>
          <w:b/>
          <w:bCs/>
          <w:sz w:val="24"/>
          <w:szCs w:val="24"/>
        </w:rPr>
      </w:pPr>
    </w:p>
    <w:p w:rsidR="00376E9B" w:rsidRPr="00AD076E" w:rsidRDefault="00630EA0" w:rsidP="00230312">
      <w:pPr>
        <w:pStyle w:val="8"/>
        <w:shd w:val="clear" w:color="auto" w:fill="auto"/>
        <w:spacing w:line="240" w:lineRule="auto"/>
        <w:ind w:left="20" w:right="20" w:firstLine="547"/>
        <w:jc w:val="center"/>
        <w:rPr>
          <w:rFonts w:ascii="Times New Roman" w:hAnsi="Times New Roman" w:cs="Times New Roman"/>
          <w:b/>
          <w:bCs/>
          <w:sz w:val="24"/>
          <w:szCs w:val="24"/>
        </w:rPr>
      </w:pPr>
      <w:r w:rsidRPr="00AD076E">
        <w:rPr>
          <w:rFonts w:ascii="Times New Roman" w:hAnsi="Times New Roman" w:cs="Times New Roman"/>
          <w:b/>
          <w:bCs/>
          <w:sz w:val="24"/>
          <w:szCs w:val="24"/>
        </w:rPr>
        <w:t>Тематические словарные диктанты</w:t>
      </w:r>
    </w:p>
    <w:p w:rsidR="00376E9B" w:rsidRPr="00AD076E" w:rsidRDefault="00630EA0" w:rsidP="00230312">
      <w:pPr>
        <w:pStyle w:val="8"/>
        <w:shd w:val="clear" w:color="auto" w:fill="auto"/>
        <w:spacing w:line="240" w:lineRule="auto"/>
        <w:ind w:left="20" w:right="20" w:firstLine="547"/>
        <w:jc w:val="center"/>
        <w:rPr>
          <w:rFonts w:ascii="Times New Roman" w:hAnsi="Times New Roman" w:cs="Times New Roman"/>
          <w:i/>
          <w:iCs/>
          <w:sz w:val="24"/>
          <w:szCs w:val="24"/>
        </w:rPr>
      </w:pPr>
      <w:r w:rsidRPr="00AD076E">
        <w:rPr>
          <w:rFonts w:ascii="Times New Roman" w:hAnsi="Times New Roman" w:cs="Times New Roman"/>
          <w:i/>
          <w:iCs/>
          <w:sz w:val="24"/>
          <w:szCs w:val="24"/>
        </w:rPr>
        <w:t>образец</w:t>
      </w:r>
    </w:p>
    <w:p w:rsidR="00376E9B" w:rsidRPr="00361992" w:rsidRDefault="00630EA0" w:rsidP="00230312">
      <w:pPr>
        <w:pStyle w:val="8"/>
        <w:shd w:val="clear" w:color="auto" w:fill="auto"/>
        <w:spacing w:line="240" w:lineRule="auto"/>
        <w:ind w:left="20" w:right="20" w:firstLine="547"/>
        <w:rPr>
          <w:rFonts w:ascii="Times New Roman" w:hAnsi="Times New Roman" w:cs="Times New Roman"/>
          <w:b/>
          <w:bCs/>
          <w:sz w:val="24"/>
          <w:szCs w:val="24"/>
          <w:lang w:val="ru-RU"/>
        </w:rPr>
      </w:pPr>
      <w:r w:rsidRPr="00AD076E">
        <w:rPr>
          <w:rFonts w:ascii="Times New Roman" w:hAnsi="Times New Roman" w:cs="Times New Roman"/>
          <w:b/>
          <w:bCs/>
          <w:sz w:val="24"/>
          <w:szCs w:val="24"/>
          <w:lang w:val="ru-RU"/>
        </w:rPr>
        <w:t>Тема 6. Корпоративное право. Базовая</w:t>
      </w:r>
      <w:r w:rsidRPr="00361992">
        <w:rPr>
          <w:rFonts w:ascii="Times New Roman" w:hAnsi="Times New Roman" w:cs="Times New Roman"/>
          <w:b/>
          <w:bCs/>
          <w:sz w:val="24"/>
          <w:szCs w:val="24"/>
          <w:lang w:val="ru-RU"/>
        </w:rPr>
        <w:t xml:space="preserve"> </w:t>
      </w:r>
      <w:r w:rsidRPr="00AD076E">
        <w:rPr>
          <w:rFonts w:ascii="Times New Roman" w:hAnsi="Times New Roman" w:cs="Times New Roman"/>
          <w:b/>
          <w:bCs/>
          <w:sz w:val="24"/>
          <w:szCs w:val="24"/>
          <w:lang w:val="ru-RU"/>
        </w:rPr>
        <w:t>терминология</w:t>
      </w:r>
      <w:r w:rsidRPr="00361992">
        <w:rPr>
          <w:rFonts w:ascii="Times New Roman" w:hAnsi="Times New Roman" w:cs="Times New Roman"/>
          <w:b/>
          <w:bCs/>
          <w:sz w:val="24"/>
          <w:szCs w:val="24"/>
          <w:lang w:val="ru-RU"/>
        </w:rPr>
        <w:t>.</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English term</w:t>
      </w:r>
      <w:r w:rsidRPr="00AD076E">
        <w:rPr>
          <w:rFonts w:ascii="Times New Roman" w:hAnsi="Times New Roman" w:cs="Times New Roman"/>
          <w:sz w:val="24"/>
          <w:szCs w:val="24"/>
        </w:rPr>
        <w:tab/>
      </w:r>
      <w:r w:rsidRPr="00AD076E">
        <w:rPr>
          <w:rFonts w:ascii="Times New Roman" w:hAnsi="Times New Roman" w:cs="Times New Roman"/>
          <w:sz w:val="24"/>
          <w:szCs w:val="24"/>
        </w:rPr>
        <w:tab/>
      </w:r>
      <w:r w:rsidRPr="00AD076E">
        <w:rPr>
          <w:rFonts w:ascii="Times New Roman" w:hAnsi="Times New Roman" w:cs="Times New Roman"/>
          <w:sz w:val="24"/>
          <w:szCs w:val="24"/>
        </w:rPr>
        <w:tab/>
      </w:r>
      <w:r w:rsidRPr="00AD076E">
        <w:rPr>
          <w:rFonts w:ascii="Times New Roman" w:hAnsi="Times New Roman" w:cs="Times New Roman"/>
          <w:sz w:val="24"/>
          <w:szCs w:val="24"/>
        </w:rPr>
        <w:tab/>
        <w:t xml:space="preserve"> Russian equivalent</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1 business entity</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 limited liability</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3 separate personality</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4 company law</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5 third party</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6 board of directors</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7 sole proprietor</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8 shareholders</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9 certificate of incorporation</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10 memorandum of association</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11 company policy</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12 legal person</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13 corporate insolvency</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14 bank account</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15 corporation assets</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lastRenderedPageBreak/>
        <w:t>16 cover debts</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17 double taxation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18 raise money</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19 set up a company</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20 initial formation fee</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21 record minutes</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22 business transactions</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23 protect property</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24 provisions of the Companies Act</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25 publicly listed company</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26 file the statutory forms</w:t>
      </w:r>
    </w:p>
    <w:p w:rsidR="00376E9B" w:rsidRPr="00AD076E" w:rsidRDefault="00376E9B" w:rsidP="00230312">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630EA0" w:rsidP="00230312">
      <w:pPr>
        <w:pStyle w:val="8"/>
        <w:shd w:val="clear" w:color="auto" w:fill="auto"/>
        <w:spacing w:line="240" w:lineRule="auto"/>
        <w:ind w:left="20" w:right="20" w:firstLine="547"/>
        <w:jc w:val="center"/>
        <w:rPr>
          <w:rFonts w:ascii="Times New Roman" w:hAnsi="Times New Roman" w:cs="Times New Roman"/>
          <w:b/>
          <w:bCs/>
          <w:sz w:val="24"/>
          <w:szCs w:val="24"/>
          <w:lang w:val="ru-RU"/>
        </w:rPr>
      </w:pPr>
      <w:r w:rsidRPr="00AD076E">
        <w:rPr>
          <w:rFonts w:ascii="Times New Roman" w:hAnsi="Times New Roman" w:cs="Times New Roman"/>
          <w:b/>
          <w:bCs/>
          <w:sz w:val="24"/>
          <w:szCs w:val="24"/>
          <w:lang w:val="ru-RU"/>
        </w:rPr>
        <w:t>Устный</w:t>
      </w:r>
      <w:r w:rsidRPr="00361992">
        <w:rPr>
          <w:rFonts w:ascii="Times New Roman" w:hAnsi="Times New Roman" w:cs="Times New Roman"/>
          <w:b/>
          <w:bCs/>
          <w:sz w:val="24"/>
          <w:szCs w:val="24"/>
          <w:lang w:val="ru-RU"/>
        </w:rPr>
        <w:t xml:space="preserve"> </w:t>
      </w:r>
      <w:r w:rsidRPr="00AD076E">
        <w:rPr>
          <w:rFonts w:ascii="Times New Roman" w:hAnsi="Times New Roman" w:cs="Times New Roman"/>
          <w:b/>
          <w:bCs/>
          <w:sz w:val="24"/>
          <w:szCs w:val="24"/>
          <w:lang w:val="ru-RU"/>
        </w:rPr>
        <w:t>опрос</w:t>
      </w:r>
      <w:r w:rsidRPr="00361992">
        <w:rPr>
          <w:rFonts w:ascii="Times New Roman" w:hAnsi="Times New Roman" w:cs="Times New Roman"/>
          <w:b/>
          <w:bCs/>
          <w:sz w:val="24"/>
          <w:szCs w:val="24"/>
          <w:lang w:val="ru-RU"/>
        </w:rPr>
        <w:t xml:space="preserve">. </w:t>
      </w:r>
      <w:r w:rsidRPr="00AD076E">
        <w:rPr>
          <w:rFonts w:ascii="Times New Roman" w:hAnsi="Times New Roman" w:cs="Times New Roman"/>
          <w:b/>
          <w:bCs/>
          <w:sz w:val="24"/>
          <w:szCs w:val="24"/>
          <w:lang w:val="ru-RU"/>
        </w:rPr>
        <w:t>Примерные вопросы в рамках изучаемой тематики.</w:t>
      </w:r>
    </w:p>
    <w:p w:rsidR="00376E9B" w:rsidRPr="00AD076E" w:rsidRDefault="00630EA0" w:rsidP="00230312">
      <w:pPr>
        <w:pStyle w:val="8"/>
        <w:shd w:val="clear" w:color="auto" w:fill="auto"/>
        <w:spacing w:line="240" w:lineRule="auto"/>
        <w:ind w:left="20" w:right="20" w:firstLine="547"/>
        <w:jc w:val="center"/>
        <w:rPr>
          <w:rFonts w:ascii="Times New Roman" w:hAnsi="Times New Roman" w:cs="Times New Roman"/>
          <w:i/>
          <w:iCs/>
          <w:sz w:val="24"/>
          <w:szCs w:val="24"/>
          <w:lang w:val="ru-RU"/>
        </w:rPr>
      </w:pPr>
      <w:r w:rsidRPr="00AD076E">
        <w:rPr>
          <w:rFonts w:ascii="Times New Roman" w:hAnsi="Times New Roman" w:cs="Times New Roman"/>
          <w:i/>
          <w:iCs/>
          <w:sz w:val="24"/>
          <w:szCs w:val="24"/>
          <w:lang w:val="ru-RU"/>
        </w:rPr>
        <w:t>Образец</w:t>
      </w:r>
    </w:p>
    <w:p w:rsidR="00376E9B" w:rsidRPr="00D10F1D" w:rsidRDefault="00630EA0" w:rsidP="00230312">
      <w:pPr>
        <w:pStyle w:val="8"/>
        <w:shd w:val="clear" w:color="auto" w:fill="auto"/>
        <w:spacing w:line="240" w:lineRule="auto"/>
        <w:ind w:left="20" w:right="20" w:firstLine="547"/>
        <w:jc w:val="left"/>
        <w:rPr>
          <w:rFonts w:ascii="Times New Roman" w:hAnsi="Times New Roman" w:cs="Times New Roman"/>
          <w:b/>
          <w:bCs/>
          <w:sz w:val="24"/>
          <w:szCs w:val="24"/>
        </w:rPr>
      </w:pPr>
      <w:r w:rsidRPr="00AD076E">
        <w:rPr>
          <w:rFonts w:ascii="Times New Roman" w:hAnsi="Times New Roman" w:cs="Times New Roman"/>
          <w:b/>
          <w:bCs/>
          <w:sz w:val="24"/>
          <w:szCs w:val="24"/>
          <w:lang w:val="ru-RU"/>
        </w:rPr>
        <w:t xml:space="preserve">Тема 2. Понятие контрактного права. </w:t>
      </w:r>
      <w:r w:rsidRPr="009D32B3">
        <w:rPr>
          <w:rFonts w:ascii="Times New Roman" w:hAnsi="Times New Roman" w:cs="Times New Roman"/>
          <w:b/>
          <w:bCs/>
          <w:sz w:val="24"/>
          <w:szCs w:val="24"/>
          <w:lang w:val="ru-RU"/>
        </w:rPr>
        <w:t>Базовая</w:t>
      </w:r>
      <w:r w:rsidRPr="00D10F1D">
        <w:rPr>
          <w:rFonts w:ascii="Times New Roman" w:hAnsi="Times New Roman" w:cs="Times New Roman"/>
          <w:b/>
          <w:bCs/>
          <w:sz w:val="24"/>
          <w:szCs w:val="24"/>
        </w:rPr>
        <w:t xml:space="preserve"> </w:t>
      </w:r>
      <w:r w:rsidRPr="009D32B3">
        <w:rPr>
          <w:rFonts w:ascii="Times New Roman" w:hAnsi="Times New Roman" w:cs="Times New Roman"/>
          <w:b/>
          <w:bCs/>
          <w:sz w:val="24"/>
          <w:szCs w:val="24"/>
          <w:lang w:val="ru-RU"/>
        </w:rPr>
        <w:t>терминология</w:t>
      </w:r>
      <w:r w:rsidRPr="00D10F1D">
        <w:rPr>
          <w:rFonts w:ascii="Times New Roman" w:hAnsi="Times New Roman" w:cs="Times New Roman"/>
          <w:b/>
          <w:bCs/>
          <w:sz w:val="24"/>
          <w:szCs w:val="24"/>
        </w:rPr>
        <w:t>.</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1. What is necessary for a valid contract?</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2. What kinds of contracts have you entered recently?</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3. Which remedies following a breach of contract do you know?</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4. Does a breach of contract automatically allow one arty to terminate the agreement?</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5. What’s the difference between conditions and warranties?</w:t>
      </w:r>
    </w:p>
    <w:p w:rsidR="00376E9B" w:rsidRPr="00AD076E" w:rsidRDefault="00376E9B" w:rsidP="00230312">
      <w:pPr>
        <w:pStyle w:val="8"/>
        <w:shd w:val="clear" w:color="auto" w:fill="auto"/>
        <w:spacing w:line="240" w:lineRule="auto"/>
        <w:ind w:left="20" w:right="20" w:firstLine="547"/>
        <w:rPr>
          <w:rFonts w:ascii="Times New Roman" w:hAnsi="Times New Roman" w:cs="Times New Roman"/>
          <w:sz w:val="24"/>
          <w:szCs w:val="24"/>
        </w:rPr>
      </w:pPr>
    </w:p>
    <w:p w:rsidR="00376E9B" w:rsidRPr="00AD076E" w:rsidRDefault="00630EA0" w:rsidP="00230312">
      <w:pPr>
        <w:pStyle w:val="8"/>
        <w:shd w:val="clear" w:color="auto" w:fill="auto"/>
        <w:spacing w:line="240" w:lineRule="auto"/>
        <w:ind w:left="20" w:right="20" w:firstLine="547"/>
        <w:rPr>
          <w:rFonts w:ascii="Times New Roman" w:hAnsi="Times New Roman" w:cs="Times New Roman"/>
          <w:b/>
          <w:bCs/>
          <w:sz w:val="24"/>
          <w:szCs w:val="24"/>
          <w:lang w:val="ru-RU"/>
        </w:rPr>
      </w:pPr>
      <w:r w:rsidRPr="00AD076E">
        <w:rPr>
          <w:rFonts w:ascii="Times New Roman" w:hAnsi="Times New Roman" w:cs="Times New Roman"/>
          <w:b/>
          <w:bCs/>
          <w:sz w:val="24"/>
          <w:szCs w:val="24"/>
          <w:lang w:val="ru-RU"/>
        </w:rPr>
        <w:t>Образец кейс-задания.</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lang w:val="ru-RU"/>
        </w:rPr>
      </w:pPr>
      <w:r w:rsidRPr="00AD076E">
        <w:rPr>
          <w:rFonts w:ascii="Times New Roman" w:hAnsi="Times New Roman" w:cs="Times New Roman"/>
          <w:sz w:val="24"/>
          <w:szCs w:val="24"/>
          <w:lang w:val="ru-RU"/>
        </w:rPr>
        <w:t xml:space="preserve">Сформулируйте и аргументируйте свое отношение к данному методу. В ответе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lang w:val="ru-RU"/>
        </w:rPr>
      </w:pPr>
      <w:r w:rsidRPr="00AD076E">
        <w:rPr>
          <w:rFonts w:ascii="Times New Roman" w:hAnsi="Times New Roman" w:cs="Times New Roman"/>
          <w:sz w:val="24"/>
          <w:szCs w:val="24"/>
          <w:lang w:val="ru-RU"/>
        </w:rPr>
        <w:t>используйте выделенные слова.</w:t>
      </w:r>
    </w:p>
    <w:p w:rsidR="00376E9B" w:rsidRPr="00AD076E" w:rsidRDefault="00630EA0" w:rsidP="00230312">
      <w:pPr>
        <w:pStyle w:val="8"/>
        <w:shd w:val="clear" w:color="auto" w:fill="auto"/>
        <w:spacing w:line="240" w:lineRule="auto"/>
        <w:ind w:left="20" w:right="20" w:firstLine="547"/>
        <w:jc w:val="center"/>
        <w:rPr>
          <w:rFonts w:ascii="Times New Roman" w:hAnsi="Times New Roman" w:cs="Times New Roman"/>
          <w:sz w:val="24"/>
          <w:szCs w:val="24"/>
        </w:rPr>
      </w:pPr>
      <w:r w:rsidRPr="00AD076E">
        <w:rPr>
          <w:rFonts w:ascii="Times New Roman" w:hAnsi="Times New Roman" w:cs="Times New Roman"/>
          <w:sz w:val="24"/>
          <w:szCs w:val="24"/>
        </w:rPr>
        <w:t>HOW BIOMETRIC SYSTEMS WORK</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Understanding how a biometric system works requires some knowledge of which human characteristics are suitable for personal identification. An ideal biometric characteristic should be universal, unique, permanent, and collectable. A characteristic is universal when every person possesses it. A characteristic is unique when no two persons share exactly the same manifestation of the characteristic. A permanent characteristic is one that does not change and cannot be altered. A collectable characteristic is one that a sensor can easily measure.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In practice, a characteristic that satisfies all the above requirements may not always be usable for a practical biometric system. The designer of a practical biometric system must also consider other issues, such as performance, accuracy, speed, and cost. Two other issues that must be considered are acceptability—the extent to which people are willing to accept a particular biometric identifier in their daily lives—and circumvention—how easy it is to fool the system through fraud.</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At the start of the 21st century a multitude of biometric techniques were either in use or under investigation. These techniques included recognition of facial features, fingerprints, hand geometry, eye structures, signatures (Graphology), and voice patterns. Deoxyribonucleic acid (DNA) is one of the most unique biometrics (see DNA fingerprinting), but the process of acquisition limits its use in many applications. To acquire DNA, a sample of hair, skin, blood, or other body tissue must be taken. Sampling such as this is likely to be an invasive process for the person being sampled, and the process is easily contaminated. Furthermore, DNA processing and matching systems require expensive computer resources.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b/>
          <w:bCs/>
          <w:i/>
          <w:iCs/>
          <w:sz w:val="24"/>
          <w:szCs w:val="24"/>
        </w:rPr>
      </w:pPr>
      <w:r w:rsidRPr="00AD076E">
        <w:rPr>
          <w:rFonts w:ascii="Times New Roman" w:hAnsi="Times New Roman" w:cs="Times New Roman"/>
          <w:b/>
          <w:bCs/>
          <w:i/>
          <w:iCs/>
          <w:sz w:val="24"/>
          <w:szCs w:val="24"/>
        </w:rPr>
        <w:t xml:space="preserve">A Facial Recognition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The most familiar biometric technique is facial recognition. Human beings use facial recognition all the time to identify other people. As a result, in the field of biometrics, facial recognition is one of the most active areas of research. Applications of this research range from the design of systems that identify people from still-photograph images of their faces to the design of systems that recognize active and changing facial images against a cluttered background. More advanced systems can recognize a particular individual in a videotape or a </w:t>
      </w:r>
      <w:r w:rsidRPr="00AD076E">
        <w:rPr>
          <w:rFonts w:ascii="Times New Roman" w:hAnsi="Times New Roman" w:cs="Times New Roman"/>
          <w:sz w:val="24"/>
          <w:szCs w:val="24"/>
        </w:rPr>
        <w:lastRenderedPageBreak/>
        <w:t>movie. Researchers base the patterns used for facial recognition on both specific and general features. The specific features include the location and shape of facial attributes such as the eyes, eyebrows, nose, lips, and chin. More generally, they employ an overall analysis of the facial image and a breakdown of the image into a number of component images. Researchers are unsure whether the face itself, without any additional information, is sufficient for the accurate recognition of one person in a large group of people. Some facial recognition systems impose restrictions on how the facial images are obtained, sometimes requiring a simple background or special lighting.</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b/>
          <w:bCs/>
          <w:i/>
          <w:iCs/>
          <w:sz w:val="24"/>
          <w:szCs w:val="24"/>
        </w:rPr>
      </w:pPr>
      <w:r w:rsidRPr="00AD076E">
        <w:rPr>
          <w:rFonts w:ascii="Times New Roman" w:hAnsi="Times New Roman" w:cs="Times New Roman"/>
          <w:b/>
          <w:bCs/>
          <w:i/>
          <w:iCs/>
          <w:sz w:val="24"/>
          <w:szCs w:val="24"/>
        </w:rPr>
        <w:t xml:space="preserve">B Fingerprint Identification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Human beings have used fingerprints for personal identification for centuries, and they have used them for criminal investigations for more than 100 years. The validity of fingerprints as a basis for personal identification is thus well established.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A fingerprint is the pattern of ridges and furrows on the surface of a fingertip. No two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persons have exactly the same arrangement of patterns, and the patterns of any one individual remain unchanged throughout life. Fingerprints are so distinct that even the prints of identical twins are different. The prints on each finger of the same person are also different. </w:t>
      </w:r>
    </w:p>
    <w:p w:rsidR="00376E9B" w:rsidRPr="00AD076E"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 xml:space="preserve">The level of detail in fingerprint images scanned into a biometric system depends on several factors. They include the amount of pressure applied to the fingertip during image scanning, the presence of any cuts or other deformities on the fingertip, and the dryness of the skin. Therefore, any unusual or prominent features on a fingertip, the endings of the fingerprint ridges, and ridge bifurcations, or branches—collectively known as minutiae—are all used in a biometric system based on fingerprint identification. </w:t>
      </w:r>
    </w:p>
    <w:p w:rsidR="000F7D44" w:rsidRDefault="00630EA0" w:rsidP="00230312">
      <w:pPr>
        <w:pStyle w:val="8"/>
        <w:shd w:val="clear" w:color="auto" w:fill="auto"/>
        <w:spacing w:line="240" w:lineRule="auto"/>
        <w:ind w:left="20" w:right="20" w:firstLine="547"/>
        <w:rPr>
          <w:rFonts w:ascii="Times New Roman" w:hAnsi="Times New Roman" w:cs="Times New Roman"/>
          <w:sz w:val="24"/>
          <w:szCs w:val="24"/>
        </w:rPr>
      </w:pPr>
      <w:r w:rsidRPr="00AD076E">
        <w:rPr>
          <w:rFonts w:ascii="Times New Roman" w:hAnsi="Times New Roman" w:cs="Times New Roman"/>
          <w:sz w:val="24"/>
          <w:szCs w:val="24"/>
        </w:rPr>
        <w:t>The development of solid-state sensors for fingerprint scanning may soon make the cost of incorporating a fingerprint-based biometric device affordable in many applications, such as laptop computers and cellular telephones. Consequently, researchers expect fingerprint identification to be the leading biometric technique in the near future. One problem with fingerprint technology is its acceptability in society, because fingerprints have traditionally been associated with criminal investigations and police work. Another problem is that the fingerprintsof a small fraction of the population may be unsuitable for automatic identification because the prints may be deformed as a result of aging, some genetic condition, or environmental reasons.</w:t>
      </w:r>
    </w:p>
    <w:p w:rsidR="00376E9B" w:rsidRPr="00AD076E" w:rsidRDefault="000F7D44" w:rsidP="00230312">
      <w:pPr>
        <w:pStyle w:val="8"/>
        <w:shd w:val="clear" w:color="auto" w:fill="auto"/>
        <w:spacing w:line="240" w:lineRule="auto"/>
        <w:ind w:left="20" w:right="20" w:firstLine="547"/>
        <w:rPr>
          <w:rFonts w:ascii="Times New Roman" w:hAnsi="Times New Roman"/>
          <w:b/>
          <w:sz w:val="24"/>
          <w:szCs w:val="24"/>
        </w:rPr>
      </w:pPr>
      <w:r w:rsidRPr="00AD076E">
        <w:rPr>
          <w:rFonts w:ascii="Times New Roman" w:hAnsi="Times New Roman"/>
          <w:b/>
          <w:sz w:val="24"/>
          <w:szCs w:val="24"/>
        </w:rPr>
        <w:t xml:space="preserve"> </w:t>
      </w:r>
    </w:p>
    <w:p w:rsidR="00376E9B" w:rsidRPr="00AD076E" w:rsidRDefault="00630EA0" w:rsidP="00230312">
      <w:pPr>
        <w:suppressAutoHyphens w:val="0"/>
        <w:jc w:val="both"/>
        <w:rPr>
          <w:rFonts w:ascii="Times New Roman" w:hAnsi="Times New Roman"/>
          <w:b/>
          <w:sz w:val="24"/>
          <w:szCs w:val="24"/>
        </w:rPr>
      </w:pPr>
      <w:r w:rsidRPr="00AD076E">
        <w:rPr>
          <w:rFonts w:ascii="Times New Roman" w:hAnsi="Times New Roman"/>
          <w:b/>
          <w:sz w:val="24"/>
          <w:szCs w:val="24"/>
        </w:rPr>
        <w:t>4.3. Оценочные средства для промежуточной аттестации.</w:t>
      </w:r>
    </w:p>
    <w:p w:rsidR="00230312" w:rsidRDefault="00630EA0" w:rsidP="00230312">
      <w:pPr>
        <w:suppressAutoHyphens w:val="0"/>
        <w:overflowPunct/>
        <w:autoSpaceDE/>
        <w:ind w:firstLine="567"/>
        <w:jc w:val="both"/>
        <w:rPr>
          <w:rFonts w:ascii="Times New Roman" w:hAnsi="Times New Roman"/>
          <w:b/>
          <w:spacing w:val="-20"/>
          <w:kern w:val="0"/>
          <w:sz w:val="24"/>
          <w:szCs w:val="24"/>
        </w:rPr>
      </w:pPr>
      <w:r w:rsidRPr="00AD076E">
        <w:rPr>
          <w:rFonts w:ascii="Times New Roman" w:hAnsi="Times New Roman"/>
          <w:b/>
          <w:kern w:val="0"/>
          <w:sz w:val="24"/>
          <w:szCs w:val="24"/>
        </w:rPr>
        <w:t xml:space="preserve">4.3.1. Перечень компетенций с указанием этапов их формирования в процессе освоения образовательной программы. </w:t>
      </w:r>
    </w:p>
    <w:tbl>
      <w:tblPr>
        <w:tblW w:w="0" w:type="dxa"/>
        <w:tblLayout w:type="fixed"/>
        <w:tblCellMar>
          <w:left w:w="10" w:type="dxa"/>
          <w:right w:w="10" w:type="dxa"/>
        </w:tblCellMar>
        <w:tblLook w:val="04A0" w:firstRow="1" w:lastRow="0" w:firstColumn="1" w:lastColumn="0" w:noHBand="0" w:noVBand="1"/>
      </w:tblPr>
      <w:tblGrid>
        <w:gridCol w:w="1526"/>
        <w:gridCol w:w="2693"/>
        <w:gridCol w:w="1418"/>
        <w:gridCol w:w="3934"/>
      </w:tblGrid>
      <w:tr w:rsidR="00230312" w:rsidTr="00230312">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0312" w:rsidRDefault="00230312" w:rsidP="00230312">
            <w:pPr>
              <w:suppressAutoHyphens w:val="0"/>
              <w:overflowPunct/>
              <w:autoSpaceDE/>
              <w:jc w:val="center"/>
              <w:rPr>
                <w:rFonts w:ascii="Times New Roman" w:hAnsi="Times New Roman"/>
                <w:spacing w:val="-20"/>
                <w:sz w:val="24"/>
                <w:szCs w:val="24"/>
              </w:rPr>
            </w:pPr>
            <w:r>
              <w:rPr>
                <w:rFonts w:ascii="Times New Roman" w:hAnsi="Times New Roman"/>
                <w:spacing w:val="-20"/>
                <w:sz w:val="24"/>
                <w:szCs w:val="24"/>
              </w:rPr>
              <w:t>Код</w:t>
            </w:r>
          </w:p>
          <w:p w:rsidR="00230312" w:rsidRDefault="00230312" w:rsidP="00230312">
            <w:pPr>
              <w:suppressAutoHyphens w:val="0"/>
              <w:overflowPunct/>
              <w:autoSpaceDE/>
              <w:jc w:val="center"/>
              <w:rPr>
                <w:rFonts w:ascii="Times New Roman" w:hAnsi="Times New Roman"/>
                <w:spacing w:val="-20"/>
                <w:sz w:val="24"/>
                <w:szCs w:val="24"/>
              </w:rPr>
            </w:pPr>
            <w:r>
              <w:rPr>
                <w:rFonts w:ascii="Times New Roman" w:hAnsi="Times New Roman"/>
                <w:spacing w:val="-20"/>
                <w:sz w:val="24"/>
                <w:szCs w:val="24"/>
              </w:rPr>
              <w:t>компетенции</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0312" w:rsidRDefault="00230312" w:rsidP="00230312">
            <w:pPr>
              <w:suppressAutoHyphens w:val="0"/>
              <w:overflowPunct/>
              <w:autoSpaceDE/>
              <w:jc w:val="center"/>
              <w:rPr>
                <w:rFonts w:ascii="Times New Roman" w:hAnsi="Times New Roman"/>
                <w:spacing w:val="-20"/>
                <w:sz w:val="24"/>
                <w:szCs w:val="24"/>
              </w:rPr>
            </w:pPr>
            <w:r>
              <w:rPr>
                <w:rFonts w:ascii="Times New Roman" w:hAnsi="Times New Roman"/>
                <w:spacing w:val="-20"/>
                <w:sz w:val="24"/>
                <w:szCs w:val="24"/>
              </w:rPr>
              <w:t>Наименование</w:t>
            </w:r>
          </w:p>
          <w:p w:rsidR="00230312" w:rsidRDefault="00230312" w:rsidP="00230312">
            <w:pPr>
              <w:suppressAutoHyphens w:val="0"/>
              <w:overflowPunct/>
              <w:autoSpaceDE/>
              <w:jc w:val="center"/>
              <w:rPr>
                <w:rFonts w:ascii="Times New Roman" w:hAnsi="Times New Roman"/>
                <w:spacing w:val="-20"/>
                <w:sz w:val="24"/>
                <w:szCs w:val="24"/>
              </w:rPr>
            </w:pPr>
            <w:r>
              <w:rPr>
                <w:rFonts w:ascii="Times New Roman" w:hAnsi="Times New Roman"/>
                <w:spacing w:val="-20"/>
                <w:sz w:val="24"/>
                <w:szCs w:val="24"/>
              </w:rPr>
              <w:t>компетенции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0312" w:rsidRDefault="00230312" w:rsidP="00230312">
            <w:pPr>
              <w:suppressAutoHyphens w:val="0"/>
              <w:overflowPunct/>
              <w:autoSpaceDE/>
              <w:jc w:val="center"/>
              <w:rPr>
                <w:rFonts w:ascii="Times New Roman" w:hAnsi="Times New Roman"/>
                <w:spacing w:val="-20"/>
                <w:sz w:val="24"/>
                <w:szCs w:val="24"/>
              </w:rPr>
            </w:pPr>
            <w:r>
              <w:rPr>
                <w:rFonts w:ascii="Times New Roman" w:hAnsi="Times New Roman"/>
                <w:spacing w:val="-20"/>
                <w:sz w:val="24"/>
                <w:szCs w:val="24"/>
              </w:rPr>
              <w:t>Код этапа освоения компетенции</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0312" w:rsidRDefault="00230312" w:rsidP="00230312">
            <w:pPr>
              <w:suppressAutoHyphens w:val="0"/>
              <w:overflowPunct/>
              <w:autoSpaceDE/>
              <w:jc w:val="center"/>
              <w:rPr>
                <w:rFonts w:ascii="Times New Roman" w:hAnsi="Times New Roman"/>
                <w:spacing w:val="-20"/>
                <w:sz w:val="24"/>
                <w:szCs w:val="24"/>
              </w:rPr>
            </w:pPr>
            <w:r>
              <w:rPr>
                <w:rFonts w:ascii="Times New Roman" w:hAnsi="Times New Roman"/>
                <w:spacing w:val="-20"/>
                <w:sz w:val="24"/>
                <w:szCs w:val="24"/>
              </w:rPr>
              <w:t>Наименование этапа освоения компетенции</w:t>
            </w:r>
          </w:p>
        </w:tc>
      </w:tr>
      <w:tr w:rsidR="00230312" w:rsidTr="00230312">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0312" w:rsidRDefault="00230312" w:rsidP="00230312">
            <w:pPr>
              <w:suppressAutoHyphens w:val="0"/>
              <w:overflowPunct/>
              <w:autoSpaceDE/>
              <w:jc w:val="both"/>
              <w:rPr>
                <w:rFonts w:ascii="Times New Roman" w:hAnsi="Times New Roman"/>
                <w:spacing w:val="-20"/>
                <w:sz w:val="24"/>
                <w:szCs w:val="24"/>
              </w:rPr>
            </w:pPr>
            <w:r>
              <w:rPr>
                <w:rFonts w:ascii="Times New Roman" w:hAnsi="Times New Roman"/>
                <w:spacing w:val="-20"/>
                <w:sz w:val="24"/>
                <w:szCs w:val="24"/>
              </w:rPr>
              <w:t>УК ОС-4</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0312" w:rsidRDefault="00230312" w:rsidP="00230312">
            <w:pPr>
              <w:suppressAutoHyphens w:val="0"/>
              <w:overflowPunct/>
              <w:autoSpaceDE/>
              <w:jc w:val="both"/>
              <w:rPr>
                <w:rFonts w:ascii="Times New Roman" w:hAnsi="Times New Roman"/>
                <w:spacing w:val="-20"/>
                <w:sz w:val="24"/>
                <w:szCs w:val="24"/>
              </w:rPr>
            </w:pPr>
            <w:r>
              <w:rPr>
                <w:rFonts w:ascii="Times New Roman" w:hAnsi="Times New Roman"/>
                <w:spacing w:val="-20"/>
                <w:sz w:val="24"/>
                <w:szCs w:val="24"/>
              </w:rPr>
              <w:t>Способен осуществлять коммуникацию, в том числе деловую, в устной и письменной формах на государственном и иностранном(ых) языках</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0312" w:rsidRDefault="00230312" w:rsidP="00230312">
            <w:pPr>
              <w:suppressAutoHyphens w:val="0"/>
              <w:overflowPunct/>
              <w:autoSpaceDE/>
              <w:jc w:val="both"/>
              <w:rPr>
                <w:rFonts w:ascii="Times New Roman" w:hAnsi="Times New Roman"/>
                <w:spacing w:val="-20"/>
                <w:sz w:val="24"/>
                <w:szCs w:val="24"/>
              </w:rPr>
            </w:pPr>
            <w:r>
              <w:rPr>
                <w:rFonts w:ascii="Times New Roman" w:hAnsi="Times New Roman"/>
                <w:spacing w:val="-20"/>
                <w:sz w:val="24"/>
                <w:szCs w:val="24"/>
              </w:rPr>
              <w:t>УК ОС 4.1. УК ОС 4.2.</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0312" w:rsidRDefault="00230312" w:rsidP="00230312">
            <w:pPr>
              <w:suppressAutoHyphens w:val="0"/>
              <w:overflowPunct/>
              <w:autoSpaceDE/>
              <w:jc w:val="both"/>
              <w:rPr>
                <w:rFonts w:ascii="Times New Roman" w:hAnsi="Times New Roman"/>
                <w:spacing w:val="-20"/>
                <w:sz w:val="24"/>
                <w:szCs w:val="24"/>
              </w:rPr>
            </w:pPr>
            <w:r>
              <w:rPr>
                <w:rFonts w:ascii="Times New Roman" w:hAnsi="Times New Roman"/>
                <w:spacing w:val="-20"/>
                <w:sz w:val="24"/>
                <w:szCs w:val="24"/>
              </w:rPr>
              <w:t>Способность осуществлять коммуникацию в устной и письменной формах на государственном языке в различных сферах профессиональной деятельности юриста</w:t>
            </w:r>
          </w:p>
          <w:p w:rsidR="00230312" w:rsidRDefault="00230312" w:rsidP="00230312">
            <w:pPr>
              <w:suppressAutoHyphens w:val="0"/>
              <w:overflowPunct/>
              <w:autoSpaceDE/>
              <w:jc w:val="both"/>
              <w:rPr>
                <w:rFonts w:ascii="Times New Roman" w:hAnsi="Times New Roman"/>
                <w:spacing w:val="-20"/>
                <w:sz w:val="24"/>
                <w:szCs w:val="24"/>
              </w:rPr>
            </w:pPr>
            <w:r>
              <w:rPr>
                <w:rFonts w:ascii="Times New Roman" w:hAnsi="Times New Roman"/>
                <w:spacing w:val="-20"/>
                <w:sz w:val="24"/>
                <w:szCs w:val="24"/>
              </w:rPr>
              <w:t>Способность осуществлять коммуникацию по проблемам юридической деятельности в устной и письменной формах на иностранном(ых) языках</w:t>
            </w:r>
          </w:p>
        </w:tc>
      </w:tr>
      <w:tr w:rsidR="00230312" w:rsidTr="00230312">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0312" w:rsidRDefault="00230312" w:rsidP="00230312">
            <w:pPr>
              <w:suppressAutoHyphens w:val="0"/>
              <w:overflowPunct/>
              <w:autoSpaceDE/>
              <w:jc w:val="both"/>
              <w:rPr>
                <w:rFonts w:ascii="Times New Roman" w:hAnsi="Times New Roman"/>
                <w:spacing w:val="-20"/>
                <w:sz w:val="24"/>
                <w:szCs w:val="24"/>
              </w:rPr>
            </w:pPr>
            <w:r>
              <w:rPr>
                <w:rFonts w:ascii="Times New Roman" w:hAnsi="Times New Roman"/>
                <w:spacing w:val="-20"/>
                <w:sz w:val="24"/>
                <w:szCs w:val="24"/>
              </w:rPr>
              <w:t>ОПК -5.</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0312" w:rsidRDefault="00230312" w:rsidP="00230312">
            <w:pPr>
              <w:suppressAutoHyphens w:val="0"/>
              <w:overflowPunct/>
              <w:autoSpaceDE/>
              <w:jc w:val="both"/>
              <w:rPr>
                <w:rFonts w:ascii="Times New Roman" w:hAnsi="Times New Roman"/>
                <w:spacing w:val="-20"/>
                <w:sz w:val="24"/>
                <w:szCs w:val="24"/>
              </w:rPr>
            </w:pPr>
            <w:r>
              <w:rPr>
                <w:rFonts w:ascii="Times New Roman" w:hAnsi="Times New Roman"/>
                <w:spacing w:val="-20"/>
                <w:sz w:val="24"/>
                <w:szCs w:val="24"/>
              </w:rPr>
              <w:t xml:space="preserve">Способность логически верно, аргументированно и ясно строить устную и письменную речь с единообразным и корректным использованием </w:t>
            </w:r>
            <w:r>
              <w:rPr>
                <w:rFonts w:ascii="Times New Roman" w:hAnsi="Times New Roman"/>
                <w:spacing w:val="-20"/>
                <w:sz w:val="24"/>
                <w:szCs w:val="24"/>
              </w:rPr>
              <w:lastRenderedPageBreak/>
              <w:t>профессиональной юридической лексики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0312" w:rsidRDefault="00230312" w:rsidP="00230312">
            <w:pPr>
              <w:suppressAutoHyphens w:val="0"/>
              <w:overflowPunct/>
              <w:autoSpaceDE/>
              <w:jc w:val="both"/>
              <w:rPr>
                <w:rFonts w:ascii="Times New Roman" w:hAnsi="Times New Roman"/>
                <w:sz w:val="24"/>
                <w:szCs w:val="24"/>
              </w:rPr>
            </w:pPr>
            <w:r>
              <w:rPr>
                <w:rFonts w:ascii="Times New Roman" w:hAnsi="Times New Roman"/>
                <w:sz w:val="24"/>
                <w:szCs w:val="24"/>
              </w:rPr>
              <w:lastRenderedPageBreak/>
              <w:t>ОПК-5.1.</w:t>
            </w:r>
          </w:p>
          <w:p w:rsidR="00230312" w:rsidRDefault="00230312" w:rsidP="00230312">
            <w:pPr>
              <w:suppressAutoHyphens w:val="0"/>
              <w:overflowPunct/>
              <w:autoSpaceDE/>
              <w:jc w:val="both"/>
              <w:rPr>
                <w:rFonts w:ascii="Times New Roman" w:hAnsi="Times New Roman"/>
                <w:spacing w:val="-20"/>
                <w:sz w:val="24"/>
                <w:szCs w:val="24"/>
              </w:rPr>
            </w:pPr>
            <w:r>
              <w:rPr>
                <w:rFonts w:ascii="Times New Roman" w:hAnsi="Times New Roman"/>
                <w:sz w:val="24"/>
                <w:szCs w:val="24"/>
              </w:rPr>
              <w:t>ОПК-5.2</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0312" w:rsidRDefault="00230312" w:rsidP="00230312">
            <w:pPr>
              <w:suppressAutoHyphens w:val="0"/>
              <w:overflowPunct/>
              <w:autoSpaceDE/>
              <w:jc w:val="both"/>
              <w:rPr>
                <w:rFonts w:ascii="Times New Roman" w:hAnsi="Times New Roman"/>
                <w:sz w:val="24"/>
                <w:szCs w:val="24"/>
              </w:rPr>
            </w:pPr>
            <w:r>
              <w:rPr>
                <w:rFonts w:ascii="Times New Roman" w:hAnsi="Times New Roman"/>
                <w:sz w:val="24"/>
                <w:szCs w:val="24"/>
              </w:rPr>
              <w:t>– Способен логически правильно, аргументированно и ясно строить устную и письменную речь</w:t>
            </w:r>
          </w:p>
          <w:p w:rsidR="00230312" w:rsidRDefault="00230312" w:rsidP="00230312">
            <w:pPr>
              <w:suppressAutoHyphens w:val="0"/>
              <w:overflowPunct/>
              <w:autoSpaceDE/>
              <w:jc w:val="both"/>
              <w:rPr>
                <w:rFonts w:ascii="Times New Roman" w:hAnsi="Times New Roman"/>
                <w:spacing w:val="-20"/>
                <w:sz w:val="24"/>
                <w:szCs w:val="24"/>
              </w:rPr>
            </w:pPr>
            <w:r>
              <w:rPr>
                <w:rFonts w:ascii="Times New Roman" w:hAnsi="Times New Roman"/>
                <w:spacing w:val="-20"/>
                <w:sz w:val="24"/>
                <w:szCs w:val="24"/>
              </w:rPr>
              <w:t xml:space="preserve">Способен единообразно и корректно использовать профессиональную юридическую лексику при построении </w:t>
            </w:r>
            <w:r>
              <w:rPr>
                <w:rFonts w:ascii="Times New Roman" w:hAnsi="Times New Roman"/>
                <w:spacing w:val="-20"/>
                <w:sz w:val="24"/>
                <w:szCs w:val="24"/>
              </w:rPr>
              <w:lastRenderedPageBreak/>
              <w:t>устной и письменной речи:</w:t>
            </w:r>
          </w:p>
        </w:tc>
      </w:tr>
    </w:tbl>
    <w:p w:rsidR="001045A0" w:rsidRDefault="001045A0" w:rsidP="00230312">
      <w:pPr>
        <w:suppressAutoHyphens w:val="0"/>
        <w:overflowPunct/>
        <w:autoSpaceDE/>
        <w:ind w:firstLine="567"/>
        <w:jc w:val="both"/>
        <w:rPr>
          <w:rFonts w:ascii="Times New Roman" w:hAnsi="Times New Roman"/>
          <w:b/>
          <w:spacing w:val="-20"/>
          <w:kern w:val="0"/>
          <w:sz w:val="24"/>
          <w:szCs w:val="24"/>
        </w:rPr>
      </w:pPr>
      <w:r>
        <w:rPr>
          <w:rFonts w:ascii="Times New Roman" w:hAnsi="Times New Roman"/>
          <w:b/>
          <w:spacing w:val="-20"/>
          <w:kern w:val="0"/>
          <w:sz w:val="24"/>
          <w:szCs w:val="24"/>
        </w:rPr>
        <w:lastRenderedPageBreak/>
        <w:t>Показатели и критерии оценивания компетенций с учетом этапа их формирования</w:t>
      </w: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1"/>
        <w:gridCol w:w="2693"/>
        <w:gridCol w:w="3544"/>
      </w:tblGrid>
      <w:tr w:rsidR="001045A0" w:rsidTr="001045A0">
        <w:trPr>
          <w:trHeight w:val="432"/>
          <w:tblHeader/>
        </w:trPr>
        <w:tc>
          <w:tcPr>
            <w:tcW w:w="32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45A0" w:rsidRDefault="001045A0" w:rsidP="00230312">
            <w:pPr>
              <w:suppressAutoHyphens w:val="0"/>
              <w:overflowPunct/>
              <w:autoSpaceDE/>
              <w:ind w:left="180" w:right="191"/>
              <w:jc w:val="center"/>
              <w:rPr>
                <w:rFonts w:ascii="Times New Roman" w:hAnsi="Times New Roman"/>
                <w:spacing w:val="-20"/>
                <w:kern w:val="0"/>
                <w:sz w:val="24"/>
                <w:szCs w:val="24"/>
              </w:rPr>
            </w:pPr>
            <w:r>
              <w:rPr>
                <w:rFonts w:ascii="Times New Roman" w:hAnsi="Times New Roman"/>
                <w:bCs/>
                <w:spacing w:val="-20"/>
                <w:kern w:val="0"/>
                <w:sz w:val="24"/>
                <w:szCs w:val="24"/>
              </w:rPr>
              <w:t>Этап освоения компетенции</w:t>
            </w:r>
          </w:p>
        </w:tc>
        <w:tc>
          <w:tcPr>
            <w:tcW w:w="269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45A0" w:rsidRDefault="001045A0" w:rsidP="00230312">
            <w:pPr>
              <w:suppressAutoHyphens w:val="0"/>
              <w:overflowPunct/>
              <w:autoSpaceDE/>
              <w:ind w:left="149" w:right="170" w:hanging="149"/>
              <w:jc w:val="center"/>
              <w:rPr>
                <w:rFonts w:ascii="Times New Roman" w:hAnsi="Times New Roman"/>
                <w:bCs/>
                <w:spacing w:val="-20"/>
                <w:kern w:val="0"/>
                <w:sz w:val="24"/>
                <w:szCs w:val="24"/>
              </w:rPr>
            </w:pPr>
            <w:r>
              <w:rPr>
                <w:rFonts w:ascii="Times New Roman" w:hAnsi="Times New Roman"/>
                <w:bCs/>
                <w:spacing w:val="-20"/>
                <w:kern w:val="0"/>
                <w:sz w:val="24"/>
                <w:szCs w:val="24"/>
              </w:rPr>
              <w:t>Показатель</w:t>
            </w:r>
          </w:p>
          <w:p w:rsidR="001045A0" w:rsidRDefault="001045A0" w:rsidP="00230312">
            <w:pPr>
              <w:suppressAutoHyphens w:val="0"/>
              <w:overflowPunct/>
              <w:autoSpaceDE/>
              <w:ind w:left="149" w:right="170" w:hanging="149"/>
              <w:jc w:val="center"/>
              <w:rPr>
                <w:rFonts w:ascii="Times New Roman" w:hAnsi="Times New Roman"/>
                <w:i/>
                <w:iCs/>
                <w:spacing w:val="-20"/>
                <w:kern w:val="0"/>
                <w:sz w:val="24"/>
                <w:szCs w:val="24"/>
              </w:rPr>
            </w:pPr>
            <w:r>
              <w:rPr>
                <w:rFonts w:ascii="Times New Roman" w:hAnsi="Times New Roman"/>
                <w:bCs/>
                <w:spacing w:val="-20"/>
                <w:kern w:val="0"/>
                <w:sz w:val="24"/>
                <w:szCs w:val="24"/>
              </w:rPr>
              <w:t>оценивания</w:t>
            </w:r>
          </w:p>
        </w:tc>
        <w:tc>
          <w:tcPr>
            <w:tcW w:w="354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045A0" w:rsidRDefault="001045A0" w:rsidP="00230312">
            <w:pPr>
              <w:suppressAutoHyphens w:val="0"/>
              <w:overflowPunct/>
              <w:autoSpaceDE/>
              <w:jc w:val="center"/>
              <w:rPr>
                <w:rFonts w:ascii="Times New Roman" w:hAnsi="Times New Roman"/>
                <w:bCs/>
                <w:spacing w:val="-20"/>
                <w:kern w:val="0"/>
                <w:sz w:val="24"/>
                <w:szCs w:val="24"/>
              </w:rPr>
            </w:pPr>
            <w:r>
              <w:rPr>
                <w:rFonts w:ascii="Times New Roman" w:hAnsi="Times New Roman"/>
                <w:bCs/>
                <w:spacing w:val="-20"/>
                <w:kern w:val="0"/>
                <w:sz w:val="24"/>
                <w:szCs w:val="24"/>
              </w:rPr>
              <w:t>Критерий оценивания</w:t>
            </w:r>
          </w:p>
          <w:p w:rsidR="001045A0" w:rsidRDefault="001045A0" w:rsidP="00230312">
            <w:pPr>
              <w:suppressAutoHyphens w:val="0"/>
              <w:overflowPunct/>
              <w:autoSpaceDE/>
              <w:ind w:left="129" w:right="155"/>
              <w:jc w:val="center"/>
              <w:rPr>
                <w:rFonts w:ascii="Times New Roman" w:hAnsi="Times New Roman"/>
                <w:spacing w:val="-20"/>
                <w:kern w:val="0"/>
                <w:sz w:val="24"/>
                <w:szCs w:val="24"/>
              </w:rPr>
            </w:pPr>
          </w:p>
        </w:tc>
      </w:tr>
      <w:tr w:rsidR="001045A0" w:rsidTr="001045A0">
        <w:trPr>
          <w:trHeight w:val="62"/>
        </w:trPr>
        <w:tc>
          <w:tcPr>
            <w:tcW w:w="32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45A0" w:rsidRDefault="001045A0" w:rsidP="00230312">
            <w:pPr>
              <w:pStyle w:val="af5"/>
              <w:ind w:left="0" w:firstLine="64"/>
              <w:jc w:val="both"/>
              <w:rPr>
                <w:rFonts w:ascii="Times New Roman" w:hAnsi="Times New Roman"/>
                <w:b/>
                <w:color w:val="000000"/>
                <w:spacing w:val="-20"/>
                <w:kern w:val="0"/>
                <w:sz w:val="24"/>
                <w:szCs w:val="24"/>
              </w:rPr>
            </w:pPr>
            <w:r>
              <w:rPr>
                <w:rFonts w:ascii="Times New Roman" w:hAnsi="Times New Roman"/>
                <w:spacing w:val="-20"/>
                <w:sz w:val="24"/>
                <w:szCs w:val="24"/>
              </w:rPr>
              <w:t>УК ОС 4.1. Способность осуществлять коммуникацию в устной и письменной формах на государственном языке в различных сферах профессиональной деятельности юриста</w:t>
            </w:r>
          </w:p>
        </w:tc>
        <w:tc>
          <w:tcPr>
            <w:tcW w:w="2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045A0" w:rsidRDefault="001045A0" w:rsidP="00230312">
            <w:pPr>
              <w:jc w:val="both"/>
              <w:rPr>
                <w:rFonts w:ascii="Times New Roman" w:hAnsi="Times New Roman"/>
                <w:color w:val="000000"/>
                <w:spacing w:val="-20"/>
                <w:sz w:val="24"/>
                <w:szCs w:val="24"/>
              </w:rPr>
            </w:pPr>
            <w:r>
              <w:rPr>
                <w:rFonts w:ascii="Times New Roman" w:hAnsi="Times New Roman"/>
                <w:color w:val="000000"/>
                <w:spacing w:val="-20"/>
                <w:sz w:val="24"/>
                <w:szCs w:val="24"/>
              </w:rPr>
              <w:t>Соблюдает требования к языку в зависимости от коммуникативной задачи, решаемой на русском или иностранном языке</w:t>
            </w:r>
          </w:p>
        </w:tc>
        <w:tc>
          <w:tcPr>
            <w:tcW w:w="354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045A0" w:rsidRDefault="001045A0" w:rsidP="00230312">
            <w:pPr>
              <w:jc w:val="both"/>
              <w:rPr>
                <w:rFonts w:ascii="Times New Roman" w:hAnsi="Times New Roman"/>
                <w:color w:val="000000"/>
                <w:spacing w:val="-20"/>
                <w:sz w:val="24"/>
                <w:szCs w:val="24"/>
              </w:rPr>
            </w:pPr>
            <w:r>
              <w:rPr>
                <w:rFonts w:ascii="Times New Roman" w:hAnsi="Times New Roman"/>
                <w:spacing w:val="-20"/>
                <w:sz w:val="24"/>
                <w:szCs w:val="24"/>
              </w:rPr>
              <w:t>Квалифицированно с</w:t>
            </w:r>
            <w:r>
              <w:rPr>
                <w:rFonts w:ascii="Times New Roman" w:hAnsi="Times New Roman"/>
                <w:color w:val="000000"/>
                <w:spacing w:val="-20"/>
                <w:sz w:val="24"/>
                <w:szCs w:val="24"/>
              </w:rPr>
              <w:t>облюдены требования к языку в зависимости от коммуникативной задачи, решаемой на русском или иностранном языке</w:t>
            </w:r>
          </w:p>
        </w:tc>
      </w:tr>
      <w:tr w:rsidR="001045A0" w:rsidTr="001045A0">
        <w:trPr>
          <w:trHeight w:val="62"/>
        </w:trPr>
        <w:tc>
          <w:tcPr>
            <w:tcW w:w="32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045A0" w:rsidRDefault="001045A0" w:rsidP="00230312">
            <w:pPr>
              <w:ind w:firstLine="64"/>
              <w:jc w:val="both"/>
              <w:rPr>
                <w:rFonts w:ascii="Times New Roman" w:eastAsia="Calibri" w:hAnsi="Times New Roman"/>
                <w:spacing w:val="-20"/>
                <w:sz w:val="24"/>
                <w:szCs w:val="24"/>
                <w:lang w:eastAsia="en-US"/>
              </w:rPr>
            </w:pPr>
            <w:r>
              <w:rPr>
                <w:rFonts w:ascii="Times New Roman" w:hAnsi="Times New Roman"/>
                <w:spacing w:val="-20"/>
                <w:sz w:val="24"/>
                <w:szCs w:val="24"/>
              </w:rPr>
              <w:t>УК ОС 4.2. Способность осуществлять коммуникацию по проблемам юридической деятельности в устной и письменной формах на иностранном(ых) языках</w:t>
            </w:r>
          </w:p>
        </w:tc>
        <w:tc>
          <w:tcPr>
            <w:tcW w:w="2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045A0" w:rsidRDefault="001045A0" w:rsidP="00230312">
            <w:pPr>
              <w:jc w:val="both"/>
              <w:rPr>
                <w:rFonts w:ascii="Times New Roman" w:hAnsi="Times New Roman"/>
                <w:color w:val="000000"/>
                <w:spacing w:val="-20"/>
                <w:sz w:val="24"/>
                <w:szCs w:val="24"/>
              </w:rPr>
            </w:pPr>
            <w:r>
              <w:rPr>
                <w:rFonts w:ascii="Times New Roman" w:hAnsi="Times New Roman"/>
                <w:color w:val="000000"/>
                <w:spacing w:val="-20"/>
                <w:sz w:val="24"/>
                <w:szCs w:val="24"/>
              </w:rPr>
              <w:t>Соблюдает требования к форме общения, в том числе делового, в зависимости от коммуникативной задачи, решаемой на русском или иностранном языке</w:t>
            </w:r>
          </w:p>
        </w:tc>
        <w:tc>
          <w:tcPr>
            <w:tcW w:w="354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1045A0" w:rsidRDefault="001045A0" w:rsidP="00230312">
            <w:pPr>
              <w:jc w:val="both"/>
              <w:rPr>
                <w:rFonts w:ascii="Times New Roman" w:hAnsi="Times New Roman"/>
                <w:spacing w:val="-20"/>
                <w:sz w:val="24"/>
                <w:szCs w:val="24"/>
              </w:rPr>
            </w:pPr>
            <w:r>
              <w:rPr>
                <w:rFonts w:ascii="Times New Roman" w:hAnsi="Times New Roman"/>
                <w:spacing w:val="-20"/>
                <w:szCs w:val="24"/>
              </w:rPr>
              <w:t>Квалифицированно</w:t>
            </w:r>
            <w:r>
              <w:rPr>
                <w:rFonts w:ascii="Times New Roman" w:hAnsi="Times New Roman"/>
                <w:spacing w:val="-20"/>
                <w:sz w:val="24"/>
                <w:szCs w:val="24"/>
              </w:rPr>
              <w:t xml:space="preserve"> соблюдены требования к форме общения, в том числе делового, в зависимости от коммуникативной задачи, решаемой на русском или иностранном языке</w:t>
            </w:r>
          </w:p>
        </w:tc>
      </w:tr>
      <w:tr w:rsidR="00F0652C" w:rsidTr="001045A0">
        <w:trPr>
          <w:trHeight w:val="62"/>
        </w:trPr>
        <w:tc>
          <w:tcPr>
            <w:tcW w:w="32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0652C" w:rsidRDefault="00F0652C" w:rsidP="00230312">
            <w:pPr>
              <w:jc w:val="both"/>
              <w:rPr>
                <w:rFonts w:ascii="Times New Roman" w:eastAsia="Calibri" w:hAnsi="Times New Roman"/>
                <w:b/>
                <w:kern w:val="0"/>
                <w:sz w:val="24"/>
                <w:szCs w:val="24"/>
              </w:rPr>
            </w:pPr>
            <w:r>
              <w:rPr>
                <w:rFonts w:ascii="Times New Roman" w:hAnsi="Times New Roman"/>
                <w:spacing w:val="-20"/>
                <w:sz w:val="24"/>
                <w:szCs w:val="24"/>
              </w:rPr>
              <w:t>ОПК-5.1. – Способен логически правильно, аргументированно и ясно строить устную и письменную речь</w:t>
            </w:r>
          </w:p>
        </w:tc>
        <w:tc>
          <w:tcPr>
            <w:tcW w:w="2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0652C" w:rsidRDefault="00F0652C" w:rsidP="00230312">
            <w:pPr>
              <w:jc w:val="both"/>
              <w:rPr>
                <w:rFonts w:ascii="Times New Roman" w:eastAsia="Calibri" w:hAnsi="Times New Roman"/>
                <w:sz w:val="24"/>
                <w:szCs w:val="24"/>
              </w:rPr>
            </w:pPr>
            <w:r>
              <w:rPr>
                <w:rFonts w:ascii="Times New Roman" w:hAnsi="Times New Roman"/>
                <w:spacing w:val="-20"/>
                <w:sz w:val="24"/>
                <w:szCs w:val="24"/>
              </w:rPr>
              <w:t>Аргументировано и юридически грамотно строит устную и письменную речь</w:t>
            </w:r>
          </w:p>
        </w:tc>
        <w:tc>
          <w:tcPr>
            <w:tcW w:w="354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0652C" w:rsidRDefault="00F0652C" w:rsidP="00230312">
            <w:pPr>
              <w:jc w:val="both"/>
              <w:rPr>
                <w:rFonts w:ascii="Times New Roman" w:hAnsi="Times New Roman"/>
                <w:sz w:val="24"/>
                <w:szCs w:val="24"/>
              </w:rPr>
            </w:pPr>
            <w:r>
              <w:rPr>
                <w:rFonts w:ascii="Times New Roman" w:hAnsi="Times New Roman"/>
                <w:spacing w:val="-20"/>
                <w:sz w:val="24"/>
                <w:szCs w:val="24"/>
              </w:rPr>
              <w:t>На высоком уровне аргументировано и юридически грамотно построена устная и письменная речь</w:t>
            </w:r>
          </w:p>
        </w:tc>
      </w:tr>
      <w:tr w:rsidR="00F0652C" w:rsidTr="001045A0">
        <w:trPr>
          <w:trHeight w:val="62"/>
        </w:trPr>
        <w:tc>
          <w:tcPr>
            <w:tcW w:w="327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0652C" w:rsidRDefault="00F0652C" w:rsidP="00230312">
            <w:pPr>
              <w:jc w:val="both"/>
              <w:rPr>
                <w:rFonts w:ascii="Times New Roman" w:eastAsia="Calibri" w:hAnsi="Times New Roman"/>
                <w:b/>
                <w:kern w:val="0"/>
                <w:sz w:val="24"/>
                <w:szCs w:val="24"/>
              </w:rPr>
            </w:pPr>
            <w:r>
              <w:rPr>
                <w:rFonts w:ascii="Times New Roman" w:hAnsi="Times New Roman"/>
                <w:spacing w:val="-20"/>
                <w:sz w:val="24"/>
                <w:szCs w:val="24"/>
              </w:rPr>
              <w:t>ОПК-5.1. – Способен логически правильно, аргументированно и ясно строить устную и письменную речь</w:t>
            </w:r>
          </w:p>
        </w:tc>
        <w:tc>
          <w:tcPr>
            <w:tcW w:w="2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0652C" w:rsidRDefault="00F0652C" w:rsidP="00230312">
            <w:pPr>
              <w:jc w:val="both"/>
              <w:rPr>
                <w:rFonts w:ascii="Times New Roman" w:eastAsia="Calibri" w:hAnsi="Times New Roman"/>
                <w:sz w:val="24"/>
                <w:szCs w:val="24"/>
              </w:rPr>
            </w:pPr>
            <w:r>
              <w:rPr>
                <w:rFonts w:ascii="Times New Roman" w:hAnsi="Times New Roman"/>
                <w:spacing w:val="-20"/>
                <w:sz w:val="24"/>
                <w:szCs w:val="24"/>
              </w:rPr>
              <w:t>Аргументировано и юридически грамотно строит устную и письменную речь</w:t>
            </w:r>
          </w:p>
        </w:tc>
        <w:tc>
          <w:tcPr>
            <w:tcW w:w="354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F0652C" w:rsidRDefault="00F0652C" w:rsidP="00230312">
            <w:pPr>
              <w:jc w:val="both"/>
              <w:rPr>
                <w:rFonts w:ascii="Times New Roman" w:hAnsi="Times New Roman"/>
                <w:sz w:val="24"/>
                <w:szCs w:val="24"/>
              </w:rPr>
            </w:pPr>
            <w:r>
              <w:rPr>
                <w:rFonts w:ascii="Times New Roman" w:hAnsi="Times New Roman"/>
                <w:spacing w:val="-20"/>
                <w:sz w:val="24"/>
                <w:szCs w:val="24"/>
              </w:rPr>
              <w:t>На высоком уровне аргументировано и юридически грамотно построена устная и письменная речь</w:t>
            </w:r>
          </w:p>
        </w:tc>
      </w:tr>
    </w:tbl>
    <w:p w:rsidR="000F7D44" w:rsidRDefault="000F7D44" w:rsidP="00230312">
      <w:pPr>
        <w:suppressAutoHyphens w:val="0"/>
        <w:rPr>
          <w:rFonts w:ascii="Times New Roman" w:hAnsi="Times New Roman"/>
          <w:b/>
          <w:kern w:val="0"/>
          <w:sz w:val="24"/>
          <w:szCs w:val="24"/>
          <w:lang w:eastAsia="en-US"/>
        </w:rPr>
      </w:pPr>
    </w:p>
    <w:p w:rsidR="00376E9B" w:rsidRPr="00AD076E" w:rsidRDefault="00630EA0" w:rsidP="00230312">
      <w:pPr>
        <w:suppressAutoHyphens w:val="0"/>
        <w:rPr>
          <w:rFonts w:ascii="Times New Roman" w:hAnsi="Times New Roman"/>
          <w:b/>
          <w:kern w:val="0"/>
          <w:sz w:val="24"/>
          <w:szCs w:val="24"/>
          <w:lang w:eastAsia="en-US"/>
        </w:rPr>
      </w:pPr>
      <w:r w:rsidRPr="00AD076E">
        <w:rPr>
          <w:rFonts w:ascii="Times New Roman" w:hAnsi="Times New Roman"/>
          <w:b/>
          <w:kern w:val="0"/>
          <w:sz w:val="24"/>
          <w:szCs w:val="24"/>
          <w:lang w:eastAsia="en-US"/>
        </w:rPr>
        <w:t>4.3.2 Типовые оценочные средства</w:t>
      </w:r>
    </w:p>
    <w:p w:rsidR="00376E9B" w:rsidRPr="00AD076E" w:rsidRDefault="00630EA0" w:rsidP="00230312">
      <w:pPr>
        <w:suppressAutoHyphens w:val="0"/>
        <w:jc w:val="center"/>
        <w:rPr>
          <w:rFonts w:ascii="Times New Roman" w:hAnsi="Times New Roman"/>
          <w:b/>
          <w:kern w:val="0"/>
          <w:sz w:val="24"/>
          <w:szCs w:val="24"/>
          <w:lang w:eastAsia="en-US"/>
        </w:rPr>
      </w:pPr>
      <w:r w:rsidRPr="00AD076E">
        <w:rPr>
          <w:rFonts w:ascii="Times New Roman" w:hAnsi="Times New Roman"/>
          <w:b/>
          <w:kern w:val="0"/>
          <w:sz w:val="24"/>
          <w:szCs w:val="24"/>
          <w:lang w:eastAsia="en-US"/>
        </w:rPr>
        <w:t>Перечень вопросов к экзамену:</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are the meanings of “justice”?</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How can you explain the term “law”?</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How is it possible to define Constitutional Law?</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is agency?</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do statutes determine?</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is the main function of law?</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is the classification of offences in the US?</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does Common Law consist of?</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is the purpose of criminal law?</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does Tort Law deal with?</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rPr>
      </w:pPr>
      <w:r w:rsidRPr="00AD076E">
        <w:rPr>
          <w:rFonts w:ascii="Times New Roman" w:hAnsi="Times New Roman"/>
          <w:sz w:val="24"/>
          <w:szCs w:val="24"/>
          <w:lang w:val="en-US"/>
        </w:rPr>
        <w:t>What is a Contract?</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does the Constitution Law regulate?</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How can we define what “just” is?</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is the objective of a contract?</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does Criminal Law describe?</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is a corporation law?</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is law used for?</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were laws enacted and evolved for?</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is a felony?</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In what ways is Law an aspect of culture?</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does the Administrative Law define?</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kinds of punishments do you know?</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Who enforces law in the society?</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t>What is the main function of law?</w:t>
      </w:r>
    </w:p>
    <w:p w:rsidR="00376E9B" w:rsidRPr="00AD076E" w:rsidRDefault="00630EA0" w:rsidP="00230312">
      <w:pPr>
        <w:numPr>
          <w:ilvl w:val="0"/>
          <w:numId w:val="6"/>
        </w:numPr>
        <w:suppressAutoHyphens w:val="0"/>
        <w:overflowPunct/>
        <w:autoSpaceDE/>
        <w:autoSpaceDN/>
        <w:ind w:firstLine="397"/>
        <w:jc w:val="both"/>
        <w:textAlignment w:val="auto"/>
        <w:rPr>
          <w:rFonts w:ascii="Times New Roman" w:hAnsi="Times New Roman"/>
          <w:sz w:val="24"/>
          <w:szCs w:val="24"/>
          <w:lang w:val="en-US"/>
        </w:rPr>
      </w:pPr>
      <w:r w:rsidRPr="00AD076E">
        <w:rPr>
          <w:rFonts w:ascii="Times New Roman" w:hAnsi="Times New Roman"/>
          <w:sz w:val="24"/>
          <w:szCs w:val="24"/>
          <w:lang w:val="en-US"/>
        </w:rPr>
        <w:lastRenderedPageBreak/>
        <w:t>What is the purpose of Criminal Law?</w:t>
      </w:r>
    </w:p>
    <w:p w:rsidR="00492121" w:rsidRPr="00C74A7B" w:rsidRDefault="00492121" w:rsidP="00230312">
      <w:pPr>
        <w:suppressAutoHyphens w:val="0"/>
        <w:ind w:left="927"/>
        <w:rPr>
          <w:rFonts w:ascii="Times New Roman" w:hAnsi="Times New Roman"/>
          <w:b/>
          <w:bCs/>
          <w:sz w:val="24"/>
          <w:szCs w:val="24"/>
          <w:lang w:val="en-US"/>
        </w:rPr>
      </w:pPr>
    </w:p>
    <w:p w:rsidR="00376E9B" w:rsidRPr="00AD076E" w:rsidRDefault="00630EA0" w:rsidP="00230312">
      <w:pPr>
        <w:suppressAutoHyphens w:val="0"/>
        <w:overflowPunct/>
        <w:autoSpaceDE/>
        <w:autoSpaceDN/>
        <w:ind w:firstLine="567"/>
        <w:jc w:val="center"/>
        <w:textAlignment w:val="auto"/>
        <w:rPr>
          <w:rFonts w:ascii="Times New Roman" w:hAnsi="Times New Roman"/>
          <w:b/>
          <w:kern w:val="0"/>
          <w:sz w:val="24"/>
          <w:szCs w:val="24"/>
        </w:rPr>
      </w:pPr>
      <w:r w:rsidRPr="00AD076E">
        <w:rPr>
          <w:rFonts w:ascii="Times New Roman" w:hAnsi="Times New Roman"/>
          <w:b/>
          <w:kern w:val="0"/>
          <w:sz w:val="24"/>
          <w:szCs w:val="24"/>
        </w:rPr>
        <w:t>Шкала оценивания</w:t>
      </w:r>
    </w:p>
    <w:p w:rsidR="00376E9B" w:rsidRPr="00AD076E" w:rsidRDefault="00630EA0" w:rsidP="00230312">
      <w:pPr>
        <w:suppressAutoHyphens w:val="0"/>
        <w:ind w:firstLine="397"/>
        <w:jc w:val="both"/>
        <w:rPr>
          <w:rFonts w:ascii="Times New Roman" w:hAnsi="Times New Roman"/>
          <w:sz w:val="24"/>
          <w:szCs w:val="24"/>
        </w:rPr>
      </w:pPr>
      <w:r w:rsidRPr="00AD076E">
        <w:rPr>
          <w:rFonts w:ascii="Times New Roman" w:hAnsi="Times New Roman"/>
          <w:sz w:val="24"/>
          <w:szCs w:val="24"/>
        </w:rPr>
        <w:t>Перевод балльных оценок в академические отметки «отлично», «хорошо», «удовлетворительно» и «неудовлетворительно»:</w:t>
      </w:r>
    </w:p>
    <w:p w:rsidR="00376E9B" w:rsidRPr="00AD076E" w:rsidRDefault="00630EA0" w:rsidP="00230312">
      <w:pPr>
        <w:suppressAutoHyphens w:val="0"/>
        <w:ind w:firstLine="397"/>
        <w:jc w:val="both"/>
        <w:rPr>
          <w:rFonts w:ascii="Times New Roman" w:hAnsi="Times New Roman"/>
          <w:sz w:val="24"/>
          <w:szCs w:val="24"/>
        </w:rPr>
      </w:pPr>
      <w:r w:rsidRPr="00AD076E">
        <w:rPr>
          <w:rFonts w:ascii="Times New Roman" w:hAnsi="Times New Roman"/>
          <w:sz w:val="24"/>
          <w:szCs w:val="24"/>
        </w:rPr>
        <w:t xml:space="preserve">- «Отлично» (A, </w:t>
      </w:r>
      <w:r w:rsidRPr="00AD076E">
        <w:rPr>
          <w:rFonts w:ascii="Times New Roman" w:hAnsi="Times New Roman"/>
          <w:sz w:val="24"/>
          <w:szCs w:val="24"/>
          <w:lang w:val="en-US"/>
        </w:rPr>
        <w:t>B</w:t>
      </w:r>
      <w:r w:rsidRPr="00AD076E">
        <w:rPr>
          <w:rFonts w:ascii="Times New Roman" w:hAnsi="Times New Roman"/>
          <w:sz w:val="24"/>
          <w:szCs w:val="24"/>
        </w:rPr>
        <w:t xml:space="preserve">)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376E9B" w:rsidRPr="00AD076E" w:rsidRDefault="00630EA0" w:rsidP="00230312">
      <w:pPr>
        <w:suppressAutoHyphens w:val="0"/>
        <w:ind w:firstLine="397"/>
        <w:jc w:val="both"/>
        <w:rPr>
          <w:rFonts w:ascii="Times New Roman" w:hAnsi="Times New Roman"/>
          <w:sz w:val="24"/>
          <w:szCs w:val="24"/>
        </w:rPr>
      </w:pPr>
      <w:r w:rsidRPr="00AD076E">
        <w:rPr>
          <w:rFonts w:ascii="Times New Roman" w:hAnsi="Times New Roman"/>
          <w:sz w:val="24"/>
          <w:szCs w:val="24"/>
        </w:rPr>
        <w:t xml:space="preserve">- «Хорошо» (C, </w:t>
      </w:r>
      <w:r w:rsidRPr="00AD076E">
        <w:rPr>
          <w:rFonts w:ascii="Times New Roman" w:hAnsi="Times New Roman"/>
          <w:sz w:val="24"/>
          <w:szCs w:val="24"/>
          <w:lang w:val="en-US"/>
        </w:rPr>
        <w:t>D</w:t>
      </w:r>
      <w:r w:rsidRPr="00AD076E">
        <w:rPr>
          <w:rFonts w:ascii="Times New Roman" w:hAnsi="Times New Roman"/>
          <w:sz w:val="24"/>
          <w:szCs w:val="24"/>
        </w:rPr>
        <w:t>) - от 61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376E9B" w:rsidRPr="00AD076E" w:rsidRDefault="00630EA0" w:rsidP="00230312">
      <w:pPr>
        <w:suppressAutoHyphens w:val="0"/>
        <w:ind w:firstLine="397"/>
        <w:jc w:val="both"/>
        <w:rPr>
          <w:rFonts w:ascii="Times New Roman" w:hAnsi="Times New Roman"/>
          <w:sz w:val="24"/>
          <w:szCs w:val="24"/>
        </w:rPr>
      </w:pPr>
      <w:r w:rsidRPr="00AD076E">
        <w:rPr>
          <w:rFonts w:ascii="Times New Roman" w:hAnsi="Times New Roman"/>
          <w:sz w:val="24"/>
          <w:szCs w:val="24"/>
        </w:rPr>
        <w:t>- «Удовлетворительно» (E) - от 51 до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376E9B" w:rsidRPr="00AD076E" w:rsidRDefault="00630EA0" w:rsidP="00230312">
      <w:pPr>
        <w:suppressAutoHyphens w:val="0"/>
        <w:ind w:firstLine="397"/>
        <w:jc w:val="both"/>
        <w:rPr>
          <w:rFonts w:ascii="Times New Roman" w:hAnsi="Times New Roman"/>
          <w:sz w:val="24"/>
          <w:szCs w:val="24"/>
        </w:rPr>
      </w:pPr>
      <w:r w:rsidRPr="00AD076E">
        <w:rPr>
          <w:rFonts w:ascii="Times New Roman" w:hAnsi="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C74A7B" w:rsidRPr="00C74A7B" w:rsidRDefault="00C74A7B" w:rsidP="00C74A7B">
      <w:pPr>
        <w:overflowPunct/>
        <w:autoSpaceDE/>
        <w:autoSpaceDN/>
        <w:ind w:firstLine="709"/>
        <w:jc w:val="both"/>
        <w:textAlignment w:val="auto"/>
        <w:rPr>
          <w:rFonts w:ascii="Times New Roman" w:hAnsi="Times New Roman"/>
          <w:spacing w:val="-20"/>
          <w:kern w:val="0"/>
          <w:sz w:val="24"/>
          <w:szCs w:val="24"/>
          <w:lang w:eastAsia="ar-SA"/>
        </w:rPr>
      </w:pPr>
      <w:r w:rsidRPr="00C74A7B">
        <w:rPr>
          <w:rFonts w:ascii="Times New Roman" w:hAnsi="Times New Roman"/>
          <w:spacing w:val="-20"/>
          <w:kern w:val="0"/>
          <w:sz w:val="24"/>
          <w:szCs w:val="24"/>
          <w:lang w:eastAsia="ar-SA"/>
        </w:rPr>
        <w:t>Оценка результатов производится на основе балльно-рейтинговой системы (БРС). Использование БРС осуществляется в соответствии с приказом от 06 сентября 2019 г. № 306 «О применении балльно-рейтинговой системы оценки знаний студентов». 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экзамене (максимум 30 баллов). 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C74A7B" w:rsidRPr="00C74A7B" w:rsidTr="00C74A7B">
        <w:trPr>
          <w:trHeight w:val="70"/>
        </w:trPr>
        <w:tc>
          <w:tcPr>
            <w:tcW w:w="3657" w:type="dxa"/>
            <w:vMerge w:val="restart"/>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eastAsia="ar-SA"/>
              </w:rPr>
            </w:pPr>
            <w:r w:rsidRPr="00C74A7B">
              <w:rPr>
                <w:rFonts w:ascii="Times New Roman" w:hAnsi="Times New Roman"/>
                <w:spacing w:val="-20"/>
                <w:kern w:val="0"/>
                <w:sz w:val="24"/>
                <w:szCs w:val="24"/>
                <w:lang w:eastAsia="ar-SA"/>
              </w:rPr>
              <w:t xml:space="preserve"> 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eastAsia="ar-SA"/>
              </w:rPr>
            </w:pPr>
            <w:r w:rsidRPr="00C74A7B">
              <w:rPr>
                <w:rFonts w:ascii="Times New Roman" w:hAnsi="Times New Roman"/>
                <w:spacing w:val="-20"/>
                <w:kern w:val="0"/>
                <w:sz w:val="24"/>
                <w:szCs w:val="24"/>
                <w:lang w:eastAsia="ar-SA"/>
              </w:rPr>
              <w:t>Оценка</w:t>
            </w:r>
          </w:p>
        </w:tc>
      </w:tr>
      <w:tr w:rsidR="00C74A7B" w:rsidRPr="00C74A7B" w:rsidTr="00C74A7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4A7B" w:rsidRPr="00C74A7B" w:rsidRDefault="00C74A7B" w:rsidP="00C74A7B">
            <w:pPr>
              <w:widowControl/>
              <w:suppressAutoHyphens w:val="0"/>
              <w:overflowPunct/>
              <w:autoSpaceDE/>
              <w:autoSpaceDN/>
              <w:spacing w:line="276" w:lineRule="auto"/>
              <w:textAlignment w:val="auto"/>
              <w:rPr>
                <w:rFonts w:ascii="Times New Roman" w:hAnsi="Times New Roman"/>
                <w:spacing w:val="-20"/>
                <w:kern w:val="0"/>
                <w:sz w:val="24"/>
                <w:szCs w:val="24"/>
                <w:lang w:eastAsia="ar-SA"/>
              </w:rPr>
            </w:pPr>
          </w:p>
        </w:tc>
        <w:tc>
          <w:tcPr>
            <w:tcW w:w="3018"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b/>
                <w:kern w:val="0"/>
                <w:sz w:val="20"/>
                <w:szCs w:val="20"/>
                <w:lang w:eastAsia="ar-SA"/>
              </w:rPr>
            </w:pPr>
            <w:r w:rsidRPr="00C74A7B">
              <w:rPr>
                <w:rFonts w:ascii="Times New Roman" w:hAnsi="Times New Roman"/>
                <w:b/>
                <w:spacing w:val="-20"/>
                <w:kern w:val="0"/>
                <w:sz w:val="24"/>
                <w:szCs w:val="24"/>
                <w:lang w:eastAsia="ar-SA"/>
              </w:rPr>
              <w:t>прописью</w:t>
            </w:r>
          </w:p>
        </w:tc>
        <w:tc>
          <w:tcPr>
            <w:tcW w:w="2787"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b/>
                <w:spacing w:val="-20"/>
                <w:kern w:val="0"/>
                <w:sz w:val="24"/>
                <w:szCs w:val="24"/>
                <w:lang w:eastAsia="ar-SA"/>
              </w:rPr>
            </w:pPr>
            <w:r w:rsidRPr="00C74A7B">
              <w:rPr>
                <w:rFonts w:ascii="Times New Roman" w:hAnsi="Times New Roman"/>
                <w:b/>
                <w:spacing w:val="-20"/>
                <w:kern w:val="0"/>
                <w:sz w:val="24"/>
                <w:szCs w:val="24"/>
                <w:lang w:eastAsia="ar-SA"/>
              </w:rPr>
              <w:t>буквой</w:t>
            </w:r>
          </w:p>
        </w:tc>
      </w:tr>
      <w:tr w:rsidR="00C74A7B" w:rsidRPr="00C74A7B" w:rsidTr="00C74A7B">
        <w:trPr>
          <w:trHeight w:val="70"/>
        </w:trPr>
        <w:tc>
          <w:tcPr>
            <w:tcW w:w="3657"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eastAsia="ar-SA"/>
              </w:rPr>
            </w:pPr>
            <w:r w:rsidRPr="00C74A7B">
              <w:rPr>
                <w:rFonts w:ascii="Times New Roman" w:hAnsi="Times New Roman"/>
                <w:spacing w:val="-20"/>
                <w:kern w:val="0"/>
                <w:sz w:val="24"/>
                <w:szCs w:val="24"/>
                <w:lang w:eastAsia="ar-SA"/>
              </w:rPr>
              <w:t>96-100</w:t>
            </w:r>
          </w:p>
        </w:tc>
        <w:tc>
          <w:tcPr>
            <w:tcW w:w="3018"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eastAsia="ar-SA"/>
              </w:rPr>
            </w:pPr>
            <w:r w:rsidRPr="00C74A7B">
              <w:rPr>
                <w:rFonts w:ascii="Times New Roman" w:hAnsi="Times New Roman"/>
                <w:spacing w:val="-20"/>
                <w:kern w:val="0"/>
                <w:sz w:val="24"/>
                <w:szCs w:val="24"/>
                <w:lang w:eastAsia="ar-SA"/>
              </w:rPr>
              <w:t>отлично</w:t>
            </w:r>
          </w:p>
        </w:tc>
        <w:tc>
          <w:tcPr>
            <w:tcW w:w="2787"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eastAsia="ar-SA"/>
              </w:rPr>
            </w:pPr>
            <w:r w:rsidRPr="00C74A7B">
              <w:rPr>
                <w:rFonts w:ascii="Times New Roman" w:hAnsi="Times New Roman"/>
                <w:spacing w:val="-20"/>
                <w:kern w:val="0"/>
                <w:sz w:val="24"/>
                <w:szCs w:val="24"/>
                <w:lang w:eastAsia="ar-SA"/>
              </w:rPr>
              <w:t>А</w:t>
            </w:r>
          </w:p>
        </w:tc>
      </w:tr>
      <w:tr w:rsidR="00C74A7B" w:rsidRPr="00C74A7B" w:rsidTr="00C74A7B">
        <w:trPr>
          <w:trHeight w:val="70"/>
        </w:trPr>
        <w:tc>
          <w:tcPr>
            <w:tcW w:w="3657"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eastAsia="ar-SA"/>
              </w:rPr>
            </w:pPr>
            <w:r w:rsidRPr="00C74A7B">
              <w:rPr>
                <w:rFonts w:ascii="Times New Roman" w:hAnsi="Times New Roman"/>
                <w:spacing w:val="-20"/>
                <w:kern w:val="0"/>
                <w:sz w:val="24"/>
                <w:szCs w:val="24"/>
                <w:lang w:eastAsia="ar-SA"/>
              </w:rPr>
              <w:t>86-95</w:t>
            </w:r>
          </w:p>
        </w:tc>
        <w:tc>
          <w:tcPr>
            <w:tcW w:w="3018"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eastAsia="ar-SA"/>
              </w:rPr>
            </w:pPr>
            <w:r w:rsidRPr="00C74A7B">
              <w:rPr>
                <w:rFonts w:ascii="Times New Roman" w:hAnsi="Times New Roman"/>
                <w:spacing w:val="-20"/>
                <w:kern w:val="0"/>
                <w:sz w:val="24"/>
                <w:szCs w:val="24"/>
                <w:lang w:eastAsia="ar-SA"/>
              </w:rPr>
              <w:t>отлично</w:t>
            </w:r>
          </w:p>
        </w:tc>
        <w:tc>
          <w:tcPr>
            <w:tcW w:w="2787"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eastAsia="ar-SA"/>
              </w:rPr>
            </w:pPr>
            <w:r w:rsidRPr="00C74A7B">
              <w:rPr>
                <w:rFonts w:ascii="Times New Roman" w:hAnsi="Times New Roman"/>
                <w:spacing w:val="-20"/>
                <w:kern w:val="0"/>
                <w:sz w:val="24"/>
                <w:szCs w:val="24"/>
                <w:lang w:eastAsia="ar-SA"/>
              </w:rPr>
              <w:t>В</w:t>
            </w:r>
          </w:p>
        </w:tc>
      </w:tr>
      <w:tr w:rsidR="00C74A7B" w:rsidRPr="00C74A7B" w:rsidTr="00C74A7B">
        <w:trPr>
          <w:trHeight w:val="70"/>
        </w:trPr>
        <w:tc>
          <w:tcPr>
            <w:tcW w:w="3657"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eastAsia="ar-SA"/>
              </w:rPr>
            </w:pPr>
            <w:r w:rsidRPr="00C74A7B">
              <w:rPr>
                <w:rFonts w:ascii="Times New Roman" w:hAnsi="Times New Roman"/>
                <w:spacing w:val="-20"/>
                <w:kern w:val="0"/>
                <w:sz w:val="24"/>
                <w:szCs w:val="24"/>
                <w:lang w:eastAsia="ar-SA"/>
              </w:rPr>
              <w:t>71-85</w:t>
            </w:r>
          </w:p>
        </w:tc>
        <w:tc>
          <w:tcPr>
            <w:tcW w:w="3018"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eastAsia="ar-SA"/>
              </w:rPr>
            </w:pPr>
            <w:r w:rsidRPr="00C74A7B">
              <w:rPr>
                <w:rFonts w:ascii="Times New Roman" w:hAnsi="Times New Roman"/>
                <w:spacing w:val="-20"/>
                <w:kern w:val="0"/>
                <w:sz w:val="24"/>
                <w:szCs w:val="24"/>
                <w:lang w:eastAsia="ar-SA"/>
              </w:rPr>
              <w:t>хорошо</w:t>
            </w:r>
          </w:p>
        </w:tc>
        <w:tc>
          <w:tcPr>
            <w:tcW w:w="2787"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eastAsia="ar-SA"/>
              </w:rPr>
            </w:pPr>
            <w:r w:rsidRPr="00C74A7B">
              <w:rPr>
                <w:rFonts w:ascii="Times New Roman" w:hAnsi="Times New Roman"/>
                <w:spacing w:val="-20"/>
                <w:kern w:val="0"/>
                <w:sz w:val="24"/>
                <w:szCs w:val="24"/>
                <w:lang w:eastAsia="ar-SA"/>
              </w:rPr>
              <w:t>С</w:t>
            </w:r>
          </w:p>
        </w:tc>
      </w:tr>
      <w:tr w:rsidR="00C74A7B" w:rsidRPr="00C74A7B" w:rsidTr="00C74A7B">
        <w:trPr>
          <w:trHeight w:val="70"/>
        </w:trPr>
        <w:tc>
          <w:tcPr>
            <w:tcW w:w="3657"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eastAsia="ar-SA"/>
              </w:rPr>
            </w:pPr>
            <w:r w:rsidRPr="00C74A7B">
              <w:rPr>
                <w:rFonts w:ascii="Times New Roman" w:hAnsi="Times New Roman"/>
                <w:spacing w:val="-20"/>
                <w:kern w:val="0"/>
                <w:sz w:val="24"/>
                <w:szCs w:val="24"/>
                <w:lang w:eastAsia="ar-SA"/>
              </w:rPr>
              <w:t>61-70</w:t>
            </w:r>
          </w:p>
        </w:tc>
        <w:tc>
          <w:tcPr>
            <w:tcW w:w="3018"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eastAsia="ar-SA"/>
              </w:rPr>
            </w:pPr>
            <w:r w:rsidRPr="00C74A7B">
              <w:rPr>
                <w:rFonts w:ascii="Times New Roman" w:hAnsi="Times New Roman"/>
                <w:spacing w:val="-20"/>
                <w:kern w:val="0"/>
                <w:sz w:val="24"/>
                <w:szCs w:val="24"/>
                <w:lang w:eastAsia="ar-SA"/>
              </w:rPr>
              <w:t>хорошо</w:t>
            </w:r>
          </w:p>
        </w:tc>
        <w:tc>
          <w:tcPr>
            <w:tcW w:w="2787"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val="en-US" w:eastAsia="ar-SA"/>
              </w:rPr>
            </w:pPr>
            <w:r w:rsidRPr="00C74A7B">
              <w:rPr>
                <w:rFonts w:ascii="Times New Roman" w:hAnsi="Times New Roman"/>
                <w:spacing w:val="-20"/>
                <w:kern w:val="0"/>
                <w:sz w:val="24"/>
                <w:szCs w:val="24"/>
                <w:lang w:val="en-US" w:eastAsia="ar-SA"/>
              </w:rPr>
              <w:t>D</w:t>
            </w:r>
          </w:p>
        </w:tc>
      </w:tr>
      <w:tr w:rsidR="00C74A7B" w:rsidRPr="00C74A7B" w:rsidTr="00C74A7B">
        <w:trPr>
          <w:trHeight w:val="70"/>
        </w:trPr>
        <w:tc>
          <w:tcPr>
            <w:tcW w:w="3657"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val="en-US" w:eastAsia="ar-SA"/>
              </w:rPr>
            </w:pPr>
            <w:r w:rsidRPr="00C74A7B">
              <w:rPr>
                <w:rFonts w:ascii="Times New Roman" w:hAnsi="Times New Roman"/>
                <w:spacing w:val="-20"/>
                <w:kern w:val="0"/>
                <w:sz w:val="24"/>
                <w:szCs w:val="24"/>
                <w:lang w:val="en-US" w:eastAsia="ar-SA"/>
              </w:rPr>
              <w:t>51-60</w:t>
            </w:r>
          </w:p>
        </w:tc>
        <w:tc>
          <w:tcPr>
            <w:tcW w:w="3018"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eastAsia="ar-SA"/>
              </w:rPr>
            </w:pPr>
            <w:r w:rsidRPr="00C74A7B">
              <w:rPr>
                <w:rFonts w:ascii="Times New Roman" w:hAnsi="Times New Roman"/>
                <w:spacing w:val="-20"/>
                <w:kern w:val="0"/>
                <w:sz w:val="24"/>
                <w:szCs w:val="24"/>
                <w:lang w:eastAsia="ar-SA"/>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eastAsia="ar-SA"/>
              </w:rPr>
            </w:pPr>
            <w:r w:rsidRPr="00C74A7B">
              <w:rPr>
                <w:rFonts w:ascii="Times New Roman" w:hAnsi="Times New Roman"/>
                <w:spacing w:val="-20"/>
                <w:kern w:val="0"/>
                <w:sz w:val="24"/>
                <w:szCs w:val="24"/>
                <w:lang w:eastAsia="ar-SA"/>
              </w:rPr>
              <w:t>Е</w:t>
            </w:r>
          </w:p>
        </w:tc>
      </w:tr>
      <w:tr w:rsidR="00C74A7B" w:rsidRPr="00C74A7B" w:rsidTr="00C74A7B">
        <w:trPr>
          <w:trHeight w:val="414"/>
        </w:trPr>
        <w:tc>
          <w:tcPr>
            <w:tcW w:w="3657"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eastAsia="ar-SA"/>
              </w:rPr>
            </w:pPr>
            <w:r w:rsidRPr="00C74A7B">
              <w:rPr>
                <w:rFonts w:ascii="Times New Roman" w:hAnsi="Times New Roman"/>
                <w:spacing w:val="-20"/>
                <w:kern w:val="0"/>
                <w:sz w:val="24"/>
                <w:szCs w:val="24"/>
                <w:lang w:eastAsia="ar-SA"/>
              </w:rPr>
              <w:t>0-50</w:t>
            </w:r>
          </w:p>
        </w:tc>
        <w:tc>
          <w:tcPr>
            <w:tcW w:w="3018"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eastAsia="ar-SA"/>
              </w:rPr>
            </w:pPr>
            <w:r w:rsidRPr="00C74A7B">
              <w:rPr>
                <w:rFonts w:ascii="Times New Roman" w:hAnsi="Times New Roman"/>
                <w:spacing w:val="-20"/>
                <w:kern w:val="0"/>
                <w:sz w:val="24"/>
                <w:szCs w:val="24"/>
                <w:lang w:eastAsia="ar-SA"/>
              </w:rPr>
              <w:t>неудовлетворительно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rsidR="00C74A7B" w:rsidRPr="00C74A7B" w:rsidRDefault="00C74A7B" w:rsidP="00C74A7B">
            <w:pPr>
              <w:widowControl/>
              <w:overflowPunct/>
              <w:adjustRightInd w:val="0"/>
              <w:ind w:left="851" w:hanging="284"/>
              <w:jc w:val="center"/>
              <w:textAlignment w:val="auto"/>
              <w:rPr>
                <w:rFonts w:ascii="Times New Roman" w:hAnsi="Times New Roman"/>
                <w:spacing w:val="-20"/>
                <w:kern w:val="0"/>
                <w:sz w:val="24"/>
                <w:szCs w:val="24"/>
                <w:lang w:val="en-US" w:eastAsia="ar-SA"/>
              </w:rPr>
            </w:pPr>
            <w:r w:rsidRPr="00C74A7B">
              <w:rPr>
                <w:rFonts w:ascii="Times New Roman" w:hAnsi="Times New Roman"/>
                <w:spacing w:val="-20"/>
                <w:kern w:val="0"/>
                <w:sz w:val="24"/>
                <w:szCs w:val="24"/>
                <w:lang w:val="en-US" w:eastAsia="ar-SA"/>
              </w:rPr>
              <w:t>EX</w:t>
            </w:r>
          </w:p>
        </w:tc>
      </w:tr>
    </w:tbl>
    <w:p w:rsidR="00376E9B" w:rsidRPr="00AD076E" w:rsidRDefault="00630EA0" w:rsidP="00230312">
      <w:pPr>
        <w:suppressAutoHyphens w:val="0"/>
        <w:ind w:firstLine="397"/>
        <w:jc w:val="both"/>
        <w:rPr>
          <w:rFonts w:ascii="Times New Roman" w:hAnsi="Times New Roman"/>
          <w:sz w:val="24"/>
          <w:szCs w:val="24"/>
        </w:rPr>
      </w:pPr>
      <w:r w:rsidRPr="00AD076E">
        <w:rPr>
          <w:rFonts w:ascii="Times New Roman" w:hAnsi="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723"/>
      </w:tblGrid>
      <w:tr w:rsidR="00376E9B" w:rsidRPr="00AD076E" w:rsidTr="00CB3594">
        <w:tc>
          <w:tcPr>
            <w:tcW w:w="4848" w:type="dxa"/>
          </w:tcPr>
          <w:p w:rsidR="00376E9B" w:rsidRPr="00AD076E" w:rsidRDefault="00630EA0" w:rsidP="00230312">
            <w:pPr>
              <w:suppressAutoHyphens w:val="0"/>
              <w:ind w:firstLine="397"/>
              <w:jc w:val="both"/>
              <w:rPr>
                <w:rFonts w:ascii="Times New Roman" w:hAnsi="Times New Roman"/>
                <w:sz w:val="24"/>
                <w:szCs w:val="24"/>
              </w:rPr>
            </w:pPr>
            <w:r w:rsidRPr="00AD076E">
              <w:rPr>
                <w:rFonts w:ascii="Times New Roman" w:hAnsi="Times New Roman"/>
                <w:sz w:val="24"/>
                <w:szCs w:val="24"/>
              </w:rPr>
              <w:t>от 0 до 50 баллов</w:t>
            </w:r>
          </w:p>
        </w:tc>
        <w:tc>
          <w:tcPr>
            <w:tcW w:w="4723" w:type="dxa"/>
          </w:tcPr>
          <w:p w:rsidR="00376E9B" w:rsidRPr="00AD076E" w:rsidRDefault="00630EA0" w:rsidP="00230312">
            <w:pPr>
              <w:suppressAutoHyphens w:val="0"/>
              <w:ind w:firstLine="397"/>
              <w:jc w:val="both"/>
              <w:rPr>
                <w:rFonts w:ascii="Times New Roman" w:hAnsi="Times New Roman"/>
                <w:sz w:val="24"/>
                <w:szCs w:val="24"/>
              </w:rPr>
            </w:pPr>
            <w:r w:rsidRPr="00AD076E">
              <w:rPr>
                <w:rFonts w:ascii="Times New Roman" w:hAnsi="Times New Roman"/>
                <w:sz w:val="24"/>
                <w:szCs w:val="24"/>
              </w:rPr>
              <w:t>«не зачтено»</w:t>
            </w:r>
          </w:p>
        </w:tc>
      </w:tr>
      <w:tr w:rsidR="00376E9B" w:rsidRPr="00AD076E" w:rsidTr="00CB3594">
        <w:tc>
          <w:tcPr>
            <w:tcW w:w="4848" w:type="dxa"/>
          </w:tcPr>
          <w:p w:rsidR="00376E9B" w:rsidRPr="00AD076E" w:rsidRDefault="00630EA0" w:rsidP="00230312">
            <w:pPr>
              <w:suppressAutoHyphens w:val="0"/>
              <w:ind w:firstLine="397"/>
              <w:jc w:val="both"/>
              <w:rPr>
                <w:rFonts w:ascii="Times New Roman" w:hAnsi="Times New Roman"/>
                <w:sz w:val="24"/>
                <w:szCs w:val="24"/>
              </w:rPr>
            </w:pPr>
            <w:r w:rsidRPr="00AD076E">
              <w:rPr>
                <w:rFonts w:ascii="Times New Roman" w:hAnsi="Times New Roman"/>
                <w:sz w:val="24"/>
                <w:szCs w:val="24"/>
              </w:rPr>
              <w:t>от 51 до 100 баллов</w:t>
            </w:r>
          </w:p>
        </w:tc>
        <w:tc>
          <w:tcPr>
            <w:tcW w:w="4723" w:type="dxa"/>
          </w:tcPr>
          <w:p w:rsidR="00376E9B" w:rsidRPr="00AD076E" w:rsidRDefault="00630EA0" w:rsidP="00230312">
            <w:pPr>
              <w:suppressAutoHyphens w:val="0"/>
              <w:ind w:firstLine="397"/>
              <w:jc w:val="both"/>
              <w:rPr>
                <w:rFonts w:ascii="Times New Roman" w:hAnsi="Times New Roman"/>
                <w:sz w:val="24"/>
                <w:szCs w:val="24"/>
              </w:rPr>
            </w:pPr>
            <w:r w:rsidRPr="00AD076E">
              <w:rPr>
                <w:rFonts w:ascii="Times New Roman" w:hAnsi="Times New Roman"/>
                <w:sz w:val="24"/>
                <w:szCs w:val="24"/>
              </w:rPr>
              <w:t>«зачтено»</w:t>
            </w:r>
          </w:p>
        </w:tc>
      </w:tr>
    </w:tbl>
    <w:p w:rsidR="00376E9B" w:rsidRPr="00AD076E" w:rsidRDefault="00630EA0" w:rsidP="00230312">
      <w:pPr>
        <w:suppressAutoHyphens w:val="0"/>
        <w:ind w:firstLine="397"/>
        <w:jc w:val="both"/>
        <w:rPr>
          <w:rFonts w:ascii="Times New Roman" w:hAnsi="Times New Roman"/>
          <w:sz w:val="24"/>
          <w:szCs w:val="24"/>
        </w:rPr>
      </w:pPr>
      <w:r w:rsidRPr="00AD076E">
        <w:rPr>
          <w:rFonts w:ascii="Times New Roman" w:hAnsi="Times New Roman"/>
          <w:sz w:val="24"/>
          <w:szCs w:val="24"/>
        </w:rPr>
        <w:t>Результаты оценивания отражаются в текущей и рубежной аттестации студентов, в результатах рейтингов студентов.</w:t>
      </w:r>
    </w:p>
    <w:p w:rsidR="00376E9B" w:rsidRPr="00AD076E" w:rsidRDefault="00376E9B" w:rsidP="00230312">
      <w:pPr>
        <w:suppressAutoHyphens w:val="0"/>
        <w:jc w:val="both"/>
        <w:rPr>
          <w:rFonts w:ascii="Times New Roman" w:hAnsi="Times New Roman"/>
          <w:sz w:val="24"/>
          <w:szCs w:val="24"/>
        </w:rPr>
      </w:pPr>
    </w:p>
    <w:p w:rsidR="00376E9B" w:rsidRPr="00AD076E" w:rsidRDefault="00630EA0" w:rsidP="00230312">
      <w:pPr>
        <w:suppressAutoHyphens w:val="0"/>
        <w:ind w:firstLine="397"/>
        <w:jc w:val="center"/>
        <w:rPr>
          <w:rFonts w:ascii="Times New Roman" w:hAnsi="Times New Roman"/>
          <w:b/>
          <w:sz w:val="24"/>
          <w:szCs w:val="24"/>
        </w:rPr>
      </w:pPr>
      <w:r w:rsidRPr="00AD076E">
        <w:rPr>
          <w:rFonts w:ascii="Times New Roman" w:hAnsi="Times New Roman"/>
          <w:b/>
          <w:sz w:val="24"/>
          <w:szCs w:val="24"/>
        </w:rPr>
        <w:t>Схема расчёта рейтинга по дисциплине «Иностранный язык в сфере юриспруденции»</w:t>
      </w:r>
    </w:p>
    <w:p w:rsidR="00376E9B" w:rsidRPr="00AD076E" w:rsidRDefault="00630EA0" w:rsidP="00230312">
      <w:pPr>
        <w:suppressAutoHyphens w:val="0"/>
        <w:rPr>
          <w:rFonts w:ascii="Times New Roman" w:eastAsia="Calibri" w:hAnsi="Times New Roman"/>
          <w:b/>
          <w:sz w:val="24"/>
          <w:szCs w:val="24"/>
        </w:rPr>
      </w:pPr>
      <w:r w:rsidRPr="00AD076E">
        <w:rPr>
          <w:rFonts w:ascii="Times New Roman" w:eastAsia="Calibri" w:hAnsi="Times New Roman"/>
          <w:b/>
          <w:sz w:val="24"/>
          <w:szCs w:val="24"/>
        </w:rPr>
        <w:t>Критерии оценки:</w:t>
      </w:r>
    </w:p>
    <w:p w:rsidR="00376E9B" w:rsidRPr="00AD076E" w:rsidRDefault="00630EA0" w:rsidP="00230312">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Контрольные работы: 0 – 1 ошибка – 5 баллов</w:t>
      </w:r>
    </w:p>
    <w:p w:rsidR="00376E9B" w:rsidRPr="00AD076E" w:rsidRDefault="00630EA0" w:rsidP="00230312">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 xml:space="preserve"> 2 – 4 ошибки - 4 балла</w:t>
      </w:r>
    </w:p>
    <w:p w:rsidR="00376E9B" w:rsidRPr="00AD076E" w:rsidRDefault="00630EA0" w:rsidP="00230312">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 xml:space="preserve"> 5 - 8 ошибок - 3 балла</w:t>
      </w:r>
    </w:p>
    <w:p w:rsidR="00376E9B" w:rsidRPr="00AD076E" w:rsidRDefault="00630EA0" w:rsidP="00230312">
      <w:pPr>
        <w:suppressAutoHyphens w:val="0"/>
        <w:ind w:left="-142"/>
        <w:rPr>
          <w:rFonts w:ascii="Times New Roman" w:eastAsia="Calibri" w:hAnsi="Times New Roman"/>
          <w:sz w:val="24"/>
          <w:szCs w:val="24"/>
        </w:rPr>
      </w:pPr>
      <w:r w:rsidRPr="00AD076E">
        <w:rPr>
          <w:rFonts w:ascii="Times New Roman" w:eastAsia="Calibri" w:hAnsi="Times New Roman"/>
          <w:sz w:val="24"/>
          <w:szCs w:val="24"/>
        </w:rPr>
        <w:lastRenderedPageBreak/>
        <w:t xml:space="preserve"> Более 8 ошибок – работа не зачтена</w:t>
      </w:r>
    </w:p>
    <w:p w:rsidR="00376E9B" w:rsidRPr="00AD076E" w:rsidRDefault="00630EA0" w:rsidP="00230312">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Тесты 80% - 100% правильных ответов - 5 баллов</w:t>
      </w:r>
    </w:p>
    <w:p w:rsidR="00376E9B" w:rsidRPr="00AD076E" w:rsidRDefault="00630EA0" w:rsidP="00230312">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 xml:space="preserve"> 60 % - 79% правильных ответов - 4 балла</w:t>
      </w:r>
    </w:p>
    <w:p w:rsidR="00376E9B" w:rsidRPr="00AD076E" w:rsidRDefault="00630EA0" w:rsidP="00230312">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 xml:space="preserve"> 40% - 59% правильных ответов - 3 балла</w:t>
      </w:r>
    </w:p>
    <w:p w:rsidR="00376E9B" w:rsidRPr="00AD076E" w:rsidRDefault="00630EA0" w:rsidP="00230312">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 xml:space="preserve"> 20% - 39% правильных ответов - 2 балла </w:t>
      </w:r>
    </w:p>
    <w:p w:rsidR="00376E9B" w:rsidRPr="00AD076E" w:rsidRDefault="00630EA0" w:rsidP="00230312">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 xml:space="preserve"> Менее 20% правильных ответов - 1 балл </w:t>
      </w:r>
    </w:p>
    <w:p w:rsidR="00376E9B" w:rsidRPr="00AD076E" w:rsidRDefault="00630EA0" w:rsidP="00230312">
      <w:pPr>
        <w:tabs>
          <w:tab w:val="left" w:pos="0"/>
        </w:tabs>
        <w:suppressAutoHyphens w:val="0"/>
        <w:ind w:left="-142"/>
        <w:rPr>
          <w:rFonts w:ascii="Times New Roman" w:eastAsia="Calibri" w:hAnsi="Times New Roman"/>
          <w:sz w:val="24"/>
          <w:szCs w:val="24"/>
        </w:rPr>
      </w:pPr>
      <w:r w:rsidRPr="00AD076E">
        <w:rPr>
          <w:rFonts w:ascii="Times New Roman" w:eastAsia="Calibri" w:hAnsi="Times New Roman"/>
          <w:sz w:val="24"/>
          <w:szCs w:val="24"/>
        </w:rPr>
        <w:t>Итоговое испытание: Контрольный перевод, презентация по теме, беседа по профессиональной теме</w:t>
      </w:r>
    </w:p>
    <w:p w:rsidR="00376E9B" w:rsidRPr="00AD076E" w:rsidRDefault="00630EA0" w:rsidP="00230312">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Полное владение предусмотренными программой навыками в области грамматики, лексики и разговорной практики – 20 -30 баллов</w:t>
      </w:r>
    </w:p>
    <w:p w:rsidR="00376E9B" w:rsidRPr="00AD076E" w:rsidRDefault="00630EA0" w:rsidP="00230312">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Неполное владение предусмотренными программой навыками в области грамматики, лексики и разговорной практики – 10 - 19 баллов</w:t>
      </w:r>
    </w:p>
    <w:p w:rsidR="00376E9B" w:rsidRPr="00AD076E" w:rsidRDefault="00630EA0" w:rsidP="00230312">
      <w:pPr>
        <w:suppressAutoHyphens w:val="0"/>
        <w:ind w:left="-142"/>
        <w:rPr>
          <w:rFonts w:ascii="Times New Roman" w:eastAsia="Calibri" w:hAnsi="Times New Roman"/>
          <w:sz w:val="24"/>
          <w:szCs w:val="24"/>
        </w:rPr>
      </w:pPr>
      <w:r w:rsidRPr="00AD076E">
        <w:rPr>
          <w:rFonts w:ascii="Times New Roman" w:eastAsia="Calibri" w:hAnsi="Times New Roman"/>
          <w:sz w:val="24"/>
          <w:szCs w:val="24"/>
        </w:rPr>
        <w:t>Ограниченное владение предусмотренными программой навыками в области грамматики, лексики и разговорной практики – 1 - 9 баллов</w:t>
      </w:r>
    </w:p>
    <w:p w:rsidR="00376E9B" w:rsidRPr="00AD076E" w:rsidRDefault="00376E9B" w:rsidP="00230312">
      <w:pPr>
        <w:suppressAutoHyphens w:val="0"/>
        <w:ind w:left="-142"/>
        <w:rPr>
          <w:rFonts w:ascii="Times New Roman" w:eastAsia="Calibri" w:hAnsi="Times New Roman"/>
          <w:sz w:val="24"/>
          <w:szCs w:val="24"/>
        </w:rPr>
      </w:pPr>
    </w:p>
    <w:p w:rsidR="00376E9B" w:rsidRPr="00AD076E" w:rsidRDefault="00630EA0" w:rsidP="00230312">
      <w:pPr>
        <w:suppressAutoHyphens w:val="0"/>
        <w:overflowPunct/>
        <w:autoSpaceDE/>
        <w:autoSpaceDN/>
        <w:jc w:val="both"/>
        <w:textAlignment w:val="auto"/>
        <w:rPr>
          <w:rFonts w:ascii="Times New Roman" w:hAnsi="Times New Roman"/>
          <w:b/>
          <w:kern w:val="0"/>
          <w:sz w:val="24"/>
          <w:szCs w:val="24"/>
          <w:lang w:eastAsia="en-US"/>
        </w:rPr>
      </w:pPr>
      <w:r w:rsidRPr="00AD076E">
        <w:rPr>
          <w:rFonts w:ascii="Times New Roman" w:hAnsi="Times New Roman"/>
          <w:b/>
          <w:kern w:val="0"/>
          <w:sz w:val="24"/>
          <w:szCs w:val="24"/>
          <w:lang w:eastAsia="en-US"/>
        </w:rPr>
        <w:t>4.4. Методические материалы</w:t>
      </w:r>
    </w:p>
    <w:p w:rsidR="00376E9B" w:rsidRPr="00AD076E" w:rsidRDefault="00630EA0" w:rsidP="00230312">
      <w:pPr>
        <w:suppressAutoHyphens w:val="0"/>
        <w:overflowPunct/>
        <w:autoSpaceDE/>
        <w:autoSpaceDN/>
        <w:jc w:val="both"/>
        <w:textAlignment w:val="auto"/>
        <w:rPr>
          <w:rFonts w:ascii="Times New Roman" w:hAnsi="Times New Roman"/>
          <w:kern w:val="0"/>
          <w:sz w:val="24"/>
          <w:szCs w:val="24"/>
          <w:lang w:eastAsia="en-US"/>
        </w:rPr>
      </w:pPr>
      <w:r w:rsidRPr="00AD076E">
        <w:rPr>
          <w:rFonts w:ascii="Times New Roman" w:hAnsi="Times New Roman"/>
          <w:kern w:val="0"/>
          <w:sz w:val="24"/>
          <w:szCs w:val="24"/>
          <w:lang w:eastAsia="en-US"/>
        </w:rPr>
        <w:t>Экзамены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экзамен обучающийся должен иметь при себе зачетную книжку. Во время экзамена обучающиеся по решению преподавателя могут пользоваться учебной программой дисциплины и справочной литературой.</w:t>
      </w:r>
    </w:p>
    <w:p w:rsidR="00CB3594" w:rsidRPr="00AD076E" w:rsidRDefault="00CB3594" w:rsidP="00230312">
      <w:pPr>
        <w:suppressAutoHyphens w:val="0"/>
        <w:jc w:val="both"/>
        <w:rPr>
          <w:rFonts w:ascii="Times New Roman" w:hAnsi="Times New Roman"/>
          <w:sz w:val="24"/>
          <w:szCs w:val="24"/>
        </w:rPr>
      </w:pPr>
    </w:p>
    <w:p w:rsidR="00376E9B" w:rsidRPr="00AD076E" w:rsidRDefault="00630EA0" w:rsidP="00230312">
      <w:pPr>
        <w:suppressAutoHyphens w:val="0"/>
        <w:overflowPunct/>
        <w:autoSpaceDE/>
        <w:autoSpaceDN/>
        <w:jc w:val="center"/>
        <w:textAlignment w:val="auto"/>
        <w:rPr>
          <w:rFonts w:ascii="Times New Roman" w:hAnsi="Times New Roman"/>
          <w:b/>
          <w:sz w:val="24"/>
          <w:szCs w:val="24"/>
        </w:rPr>
      </w:pPr>
      <w:r w:rsidRPr="00AD076E">
        <w:rPr>
          <w:rFonts w:ascii="Times New Roman" w:hAnsi="Times New Roman"/>
          <w:b/>
          <w:sz w:val="24"/>
          <w:szCs w:val="24"/>
        </w:rPr>
        <w:t>5. Методические указания для обучающихся по освоению дисциплины</w:t>
      </w:r>
    </w:p>
    <w:p w:rsidR="00376E9B" w:rsidRPr="00AD076E" w:rsidRDefault="00630EA0" w:rsidP="00230312">
      <w:pPr>
        <w:pStyle w:val="DIV-12"/>
        <w:suppressAutoHyphens w:val="0"/>
        <w:spacing w:line="240" w:lineRule="auto"/>
        <w:rPr>
          <w:rFonts w:cs="Times New Roman"/>
          <w:szCs w:val="24"/>
        </w:rPr>
      </w:pPr>
      <w:r w:rsidRPr="00AD076E">
        <w:rPr>
          <w:rFonts w:cs="Times New Roman"/>
          <w:b/>
          <w:szCs w:val="24"/>
        </w:rPr>
        <w:t>Устный опрос</w:t>
      </w:r>
      <w:r w:rsidRPr="00AD076E">
        <w:rPr>
          <w:rFonts w:cs="Times New Roman"/>
          <w:szCs w:val="24"/>
        </w:rPr>
        <w:t xml:space="preserve"> является одним из основных способов учета знаний учета обучающихся. Развернутый ответ студента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376E9B" w:rsidRPr="00AD076E" w:rsidRDefault="00630EA0" w:rsidP="00230312">
      <w:pPr>
        <w:pStyle w:val="DIV-12"/>
        <w:suppressAutoHyphens w:val="0"/>
        <w:spacing w:line="240" w:lineRule="auto"/>
        <w:rPr>
          <w:rFonts w:cs="Times New Roman"/>
          <w:szCs w:val="24"/>
        </w:rPr>
      </w:pPr>
      <w:r w:rsidRPr="00AD076E">
        <w:rPr>
          <w:rFonts w:cs="Times New Roman"/>
          <w:szCs w:val="24"/>
        </w:rPr>
        <w:t xml:space="preserve">Основные качества устного ответа подлежащего оценке: </w:t>
      </w:r>
    </w:p>
    <w:p w:rsidR="00376E9B" w:rsidRPr="00AD076E" w:rsidRDefault="00630EA0" w:rsidP="00230312">
      <w:pPr>
        <w:pStyle w:val="DIV-12"/>
        <w:suppressAutoHyphens w:val="0"/>
        <w:spacing w:line="240" w:lineRule="auto"/>
        <w:rPr>
          <w:rFonts w:cs="Times New Roman"/>
          <w:szCs w:val="24"/>
        </w:rPr>
      </w:pPr>
      <w:r w:rsidRPr="00AD076E">
        <w:rPr>
          <w:rFonts w:cs="Times New Roman"/>
          <w:szCs w:val="24"/>
        </w:rPr>
        <w:t xml:space="preserve">1. Правильность ответа по содержанию (учитывается количество и характер ошибок при ответе). </w:t>
      </w:r>
    </w:p>
    <w:p w:rsidR="00376E9B" w:rsidRPr="00AD076E" w:rsidRDefault="00630EA0" w:rsidP="00230312">
      <w:pPr>
        <w:pStyle w:val="DIV-12"/>
        <w:suppressAutoHyphens w:val="0"/>
        <w:spacing w:line="240" w:lineRule="auto"/>
        <w:rPr>
          <w:rFonts w:cs="Times New Roman"/>
          <w:szCs w:val="24"/>
        </w:rPr>
      </w:pPr>
      <w:r w:rsidRPr="00AD076E">
        <w:rPr>
          <w:rFonts w:cs="Times New Roman"/>
          <w:szCs w:val="24"/>
        </w:rPr>
        <w:t xml:space="preserve">2. Полнота и глубина ответа (учитывается количество усвоенных лексических единиц, грамматических правил и т. п.). </w:t>
      </w:r>
    </w:p>
    <w:p w:rsidR="00376E9B" w:rsidRPr="00AD076E" w:rsidRDefault="00630EA0" w:rsidP="00230312">
      <w:pPr>
        <w:pStyle w:val="DIV-12"/>
        <w:suppressAutoHyphens w:val="0"/>
        <w:spacing w:line="240" w:lineRule="auto"/>
        <w:rPr>
          <w:rFonts w:cs="Times New Roman"/>
          <w:szCs w:val="24"/>
        </w:rPr>
      </w:pPr>
      <w:r w:rsidRPr="00AD076E">
        <w:rPr>
          <w:rFonts w:cs="Times New Roman"/>
          <w:szCs w:val="24"/>
        </w:rPr>
        <w:t xml:space="preserve">3. Сознательность ответа (учитывается понимание излагаемого материала). </w:t>
      </w:r>
    </w:p>
    <w:p w:rsidR="00376E9B" w:rsidRPr="00AD076E" w:rsidRDefault="00630EA0" w:rsidP="00230312">
      <w:pPr>
        <w:pStyle w:val="DIV-12"/>
        <w:suppressAutoHyphens w:val="0"/>
        <w:spacing w:line="240" w:lineRule="auto"/>
        <w:rPr>
          <w:rFonts w:cs="Times New Roman"/>
          <w:szCs w:val="24"/>
        </w:rPr>
      </w:pPr>
      <w:r w:rsidRPr="00AD076E">
        <w:rPr>
          <w:rFonts w:cs="Times New Roman"/>
          <w:szCs w:val="24"/>
        </w:rPr>
        <w:t xml:space="preserve">4.Логика изложения материала (учитывается умение строить целостный, последовательный рассказ, грамотно пользоваться специальной терминологией). </w:t>
      </w:r>
    </w:p>
    <w:p w:rsidR="00376E9B" w:rsidRPr="00AD076E" w:rsidRDefault="00630EA0" w:rsidP="00230312">
      <w:pPr>
        <w:pStyle w:val="DIV-12"/>
        <w:suppressAutoHyphens w:val="0"/>
        <w:spacing w:line="240" w:lineRule="auto"/>
        <w:rPr>
          <w:rFonts w:cs="Times New Roman"/>
          <w:szCs w:val="24"/>
        </w:rPr>
      </w:pPr>
      <w:r w:rsidRPr="00AD076E">
        <w:rPr>
          <w:rFonts w:cs="Times New Roman"/>
          <w:szCs w:val="24"/>
        </w:rPr>
        <w:t xml:space="preserve">5.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 </w:t>
      </w:r>
    </w:p>
    <w:p w:rsidR="00376E9B" w:rsidRPr="00AD076E" w:rsidRDefault="00630EA0" w:rsidP="00230312">
      <w:pPr>
        <w:pStyle w:val="DIV-12"/>
        <w:suppressAutoHyphens w:val="0"/>
        <w:spacing w:line="240" w:lineRule="auto"/>
        <w:rPr>
          <w:rFonts w:cs="Times New Roman"/>
          <w:szCs w:val="24"/>
        </w:rPr>
      </w:pPr>
      <w:r w:rsidRPr="00AD076E">
        <w:rPr>
          <w:rFonts w:cs="Times New Roman"/>
          <w:szCs w:val="24"/>
        </w:rPr>
        <w:t xml:space="preserve">6. Своевременность и эффективность использования наглядных пособий и технических средств при ответе (учитывается умение грамотно и с пользой применять наглядность и демонстрационный опыт при устном ответе). </w:t>
      </w:r>
    </w:p>
    <w:p w:rsidR="00376E9B" w:rsidRPr="00AD076E" w:rsidRDefault="00630EA0" w:rsidP="00230312">
      <w:pPr>
        <w:pStyle w:val="DIV-12"/>
        <w:suppressAutoHyphens w:val="0"/>
        <w:spacing w:line="240" w:lineRule="auto"/>
        <w:rPr>
          <w:rFonts w:cs="Times New Roman"/>
          <w:szCs w:val="24"/>
        </w:rPr>
      </w:pPr>
      <w:r w:rsidRPr="00AD076E">
        <w:rPr>
          <w:rFonts w:cs="Times New Roman"/>
          <w:szCs w:val="24"/>
        </w:rPr>
        <w:t xml:space="preserve">7. Использование дополнительного материала (приветствуется, но не обязательно для всех магистрантов). </w:t>
      </w:r>
    </w:p>
    <w:p w:rsidR="00376E9B" w:rsidRPr="00AD076E" w:rsidRDefault="00630EA0" w:rsidP="00230312">
      <w:pPr>
        <w:pStyle w:val="DIV-12"/>
        <w:suppressAutoHyphens w:val="0"/>
        <w:spacing w:line="240" w:lineRule="auto"/>
        <w:rPr>
          <w:rFonts w:cs="Times New Roman"/>
          <w:szCs w:val="24"/>
        </w:rPr>
      </w:pPr>
      <w:r w:rsidRPr="00AD076E">
        <w:rPr>
          <w:rFonts w:cs="Times New Roman"/>
          <w:szCs w:val="24"/>
        </w:rPr>
        <w:t>8.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376E9B" w:rsidRPr="00AD076E" w:rsidRDefault="00630EA0" w:rsidP="00230312">
      <w:pPr>
        <w:pStyle w:val="DIV-12"/>
        <w:suppressAutoHyphens w:val="0"/>
        <w:spacing w:line="240" w:lineRule="auto"/>
        <w:rPr>
          <w:rFonts w:cs="Times New Roman"/>
          <w:szCs w:val="24"/>
        </w:rPr>
      </w:pPr>
      <w:r w:rsidRPr="00AD076E">
        <w:rPr>
          <w:rFonts w:cs="Times New Roman"/>
          <w:b/>
          <w:szCs w:val="24"/>
        </w:rPr>
        <w:t>Контрольные работы</w:t>
      </w:r>
      <w:r w:rsidRPr="00AD076E">
        <w:rPr>
          <w:rFonts w:cs="Times New Roman"/>
          <w:szCs w:val="24"/>
        </w:rPr>
        <w:t xml:space="preserve"> </w:t>
      </w:r>
    </w:p>
    <w:p w:rsidR="00376E9B" w:rsidRPr="00AD076E" w:rsidRDefault="00630EA0" w:rsidP="00230312">
      <w:pPr>
        <w:pStyle w:val="DIV-12"/>
        <w:suppressAutoHyphens w:val="0"/>
        <w:spacing w:line="240" w:lineRule="auto"/>
        <w:rPr>
          <w:rFonts w:cs="Times New Roman"/>
          <w:b/>
          <w:bCs/>
          <w:szCs w:val="24"/>
        </w:rPr>
      </w:pPr>
      <w:r w:rsidRPr="00AD076E">
        <w:rPr>
          <w:rFonts w:cs="Times New Roman"/>
          <w:szCs w:val="24"/>
        </w:rPr>
        <w:t xml:space="preserve">Контрольная работа – это форма текущего контроля знаний студентов. Контрольная </w:t>
      </w:r>
      <w:r w:rsidRPr="00AD076E">
        <w:rPr>
          <w:rFonts w:cs="Times New Roman"/>
          <w:szCs w:val="24"/>
        </w:rPr>
        <w:lastRenderedPageBreak/>
        <w:t xml:space="preserve">работа выполняется письменно. Она может проводиться в разных формах: тестирование, решение практической задачи, ответ на проблемный теоретический вопрос и др. Предпочтительной формой контрольной работы является тестирование. Если выполнение контрольной работы предусмотрено дома, то работа выполняется в печатном виде (шрифт – 14, интервал – 1,5, черными чернилами) на отдельных листах формата А4, листы должны быть в обязательном порядке надежно скреплены или прошиты. </w:t>
      </w:r>
    </w:p>
    <w:p w:rsidR="00376E9B" w:rsidRPr="00AD076E" w:rsidRDefault="00630EA0" w:rsidP="00230312">
      <w:pPr>
        <w:pStyle w:val="DIV-12"/>
        <w:suppressAutoHyphens w:val="0"/>
        <w:spacing w:line="240" w:lineRule="auto"/>
        <w:rPr>
          <w:rFonts w:cs="Times New Roman"/>
          <w:b/>
          <w:szCs w:val="24"/>
        </w:rPr>
      </w:pPr>
      <w:r w:rsidRPr="00AD076E">
        <w:rPr>
          <w:rFonts w:cs="Times New Roman"/>
          <w:b/>
          <w:szCs w:val="24"/>
        </w:rPr>
        <w:t>Тестирование</w:t>
      </w:r>
    </w:p>
    <w:p w:rsidR="00376E9B" w:rsidRPr="00AD076E" w:rsidRDefault="00630EA0" w:rsidP="00230312">
      <w:pPr>
        <w:pStyle w:val="DIV-12"/>
        <w:tabs>
          <w:tab w:val="left" w:pos="270"/>
          <w:tab w:val="center" w:pos="4819"/>
        </w:tabs>
        <w:suppressAutoHyphens w:val="0"/>
        <w:spacing w:line="240" w:lineRule="auto"/>
        <w:ind w:firstLine="0"/>
        <w:jc w:val="left"/>
        <w:rPr>
          <w:rFonts w:cs="Times New Roman"/>
          <w:b/>
          <w:szCs w:val="24"/>
        </w:rPr>
      </w:pPr>
      <w:r w:rsidRPr="00AD076E">
        <w:rPr>
          <w:rFonts w:cs="Times New Roman"/>
          <w:b/>
          <w:szCs w:val="24"/>
        </w:rPr>
        <w:tab/>
        <w:t xml:space="preserve"> Разделы грамматики для самостоятельной подготовки по темам дисциплины</w:t>
      </w:r>
    </w:p>
    <w:p w:rsidR="00376E9B" w:rsidRPr="00AD076E" w:rsidRDefault="00630EA0" w:rsidP="00230312">
      <w:pPr>
        <w:pStyle w:val="DIV-12"/>
        <w:suppressAutoHyphens w:val="0"/>
        <w:spacing w:line="240" w:lineRule="auto"/>
        <w:ind w:firstLine="0"/>
        <w:rPr>
          <w:rFonts w:cs="Times New Roman"/>
          <w:szCs w:val="24"/>
        </w:rPr>
      </w:pPr>
      <w:r w:rsidRPr="00AD076E">
        <w:rPr>
          <w:rFonts w:cs="Times New Roman"/>
          <w:szCs w:val="24"/>
        </w:rPr>
        <w:t xml:space="preserve"> Для самостоятельной работы обучающихся рекомендуется изучение следующих разделов грамматики:</w:t>
      </w:r>
    </w:p>
    <w:p w:rsidR="00376E9B" w:rsidRPr="00AD076E" w:rsidRDefault="00630EA0" w:rsidP="00230312">
      <w:pPr>
        <w:pStyle w:val="DIV-12"/>
        <w:suppressAutoHyphens w:val="0"/>
        <w:spacing w:line="240" w:lineRule="auto"/>
        <w:ind w:firstLine="0"/>
        <w:rPr>
          <w:rFonts w:cs="Times New Roman"/>
          <w:szCs w:val="24"/>
        </w:rPr>
      </w:pPr>
      <w:r w:rsidRPr="00AD076E">
        <w:rPr>
          <w:rFonts w:cs="Times New Roman"/>
          <w:szCs w:val="24"/>
        </w:rPr>
        <w:t xml:space="preserve"> Порядок слов простого предложения. </w:t>
      </w:r>
    </w:p>
    <w:p w:rsidR="00376E9B" w:rsidRPr="00AD076E" w:rsidRDefault="00630EA0" w:rsidP="00230312">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Сложное предложение: сложноподчиненные и сложносочиненные предложения. </w:t>
      </w:r>
    </w:p>
    <w:p w:rsidR="00376E9B" w:rsidRPr="00AD076E" w:rsidRDefault="00630EA0" w:rsidP="00230312">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Союзы и относительные местоимения. </w:t>
      </w:r>
    </w:p>
    <w:p w:rsidR="00376E9B" w:rsidRPr="00AD076E" w:rsidRDefault="00630EA0" w:rsidP="00230312">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Бессоюзные придаточные предложения. </w:t>
      </w:r>
    </w:p>
    <w:p w:rsidR="00376E9B" w:rsidRPr="00AD076E" w:rsidRDefault="00630EA0" w:rsidP="00230312">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Употребление личных форм глагола в действительном залоге. </w:t>
      </w:r>
    </w:p>
    <w:p w:rsidR="00376E9B" w:rsidRPr="00AD076E" w:rsidRDefault="00630EA0" w:rsidP="00230312">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Согласование времен. </w:t>
      </w:r>
    </w:p>
    <w:p w:rsidR="00376E9B" w:rsidRPr="00AD076E" w:rsidRDefault="00630EA0" w:rsidP="00230312">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Видовременные формы глагола. </w:t>
      </w:r>
    </w:p>
    <w:p w:rsidR="00376E9B" w:rsidRPr="00AD076E" w:rsidRDefault="00630EA0" w:rsidP="00230312">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Пассивные конструкции. Неличные формы глагола. </w:t>
      </w:r>
    </w:p>
    <w:p w:rsidR="00376E9B" w:rsidRPr="00AD076E" w:rsidRDefault="00630EA0" w:rsidP="00230312">
      <w:pPr>
        <w:pStyle w:val="DIV-12"/>
        <w:numPr>
          <w:ilvl w:val="0"/>
          <w:numId w:val="7"/>
        </w:numPr>
        <w:suppressAutoHyphens w:val="0"/>
        <w:spacing w:line="240" w:lineRule="auto"/>
        <w:ind w:left="0" w:firstLine="0"/>
        <w:rPr>
          <w:rFonts w:cs="Times New Roman"/>
          <w:szCs w:val="24"/>
        </w:rPr>
      </w:pPr>
      <w:r w:rsidRPr="00AD076E">
        <w:rPr>
          <w:rFonts w:cs="Times New Roman"/>
          <w:szCs w:val="24"/>
        </w:rPr>
        <w:t>Инфинитив: формы и функции. Конструкция «дополнение с инфинитивом», конструкция «подлежащее с инфинитивом», инфинитив в функции вводного члена предложении (парентеза), инфинитив в составном именном сказуемом и в составном модальном сказуемом; оборот «</w:t>
      </w:r>
      <w:r w:rsidRPr="00AD076E">
        <w:rPr>
          <w:rFonts w:cs="Times New Roman"/>
          <w:szCs w:val="24"/>
          <w:lang w:val="en-US"/>
        </w:rPr>
        <w:t>for</w:t>
      </w:r>
      <w:r w:rsidRPr="00AD076E">
        <w:rPr>
          <w:rFonts w:cs="Times New Roman"/>
          <w:szCs w:val="24"/>
        </w:rPr>
        <w:t xml:space="preserve"> + инфинитив». </w:t>
      </w:r>
    </w:p>
    <w:p w:rsidR="00376E9B" w:rsidRPr="00AD076E" w:rsidRDefault="00630EA0" w:rsidP="00230312">
      <w:pPr>
        <w:pStyle w:val="DIV-12"/>
        <w:numPr>
          <w:ilvl w:val="0"/>
          <w:numId w:val="7"/>
        </w:numPr>
        <w:suppressAutoHyphens w:val="0"/>
        <w:spacing w:line="240" w:lineRule="auto"/>
        <w:ind w:left="0" w:firstLine="0"/>
        <w:rPr>
          <w:rFonts w:cs="Times New Roman"/>
          <w:szCs w:val="24"/>
        </w:rPr>
      </w:pPr>
      <w:r w:rsidRPr="00AD076E">
        <w:rPr>
          <w:rFonts w:cs="Times New Roman"/>
          <w:szCs w:val="24"/>
        </w:rPr>
        <w:t>Причастие: формы и функции. Причастие в функции определения и определительные причастные обороты; независимый причастный оборот, оборот «дополнение с причастием»; конструкция «</w:t>
      </w:r>
      <w:r w:rsidRPr="00AD076E">
        <w:rPr>
          <w:rFonts w:cs="Times New Roman"/>
          <w:szCs w:val="24"/>
          <w:lang w:val="en-US"/>
        </w:rPr>
        <w:t>have</w:t>
      </w:r>
      <w:r w:rsidRPr="00AD076E">
        <w:rPr>
          <w:rFonts w:cs="Times New Roman"/>
          <w:szCs w:val="24"/>
        </w:rPr>
        <w:t xml:space="preserve"> + </w:t>
      </w:r>
      <w:r w:rsidRPr="00AD076E">
        <w:rPr>
          <w:rFonts w:cs="Times New Roman"/>
          <w:szCs w:val="24"/>
          <w:lang w:val="en-US"/>
        </w:rPr>
        <w:t>object</w:t>
      </w:r>
      <w:r w:rsidRPr="00AD076E">
        <w:rPr>
          <w:rFonts w:cs="Times New Roman"/>
          <w:szCs w:val="24"/>
        </w:rPr>
        <w:t xml:space="preserve"> + </w:t>
      </w:r>
      <w:r w:rsidRPr="00AD076E">
        <w:rPr>
          <w:rFonts w:cs="Times New Roman"/>
          <w:szCs w:val="24"/>
          <w:lang w:val="en-US"/>
        </w:rPr>
        <w:t>part</w:t>
      </w:r>
      <w:r w:rsidRPr="00AD076E">
        <w:rPr>
          <w:rFonts w:cs="Times New Roman"/>
          <w:szCs w:val="24"/>
        </w:rPr>
        <w:t xml:space="preserve"> </w:t>
      </w:r>
      <w:r w:rsidRPr="00AD076E">
        <w:rPr>
          <w:rFonts w:cs="Times New Roman"/>
          <w:szCs w:val="24"/>
          <w:lang w:val="en-US"/>
        </w:rPr>
        <w:t>II</w:t>
      </w:r>
      <w:r w:rsidRPr="00AD076E">
        <w:rPr>
          <w:rFonts w:cs="Times New Roman"/>
          <w:szCs w:val="24"/>
        </w:rPr>
        <w:t xml:space="preserve">». </w:t>
      </w:r>
    </w:p>
    <w:p w:rsidR="00376E9B" w:rsidRPr="00AD076E" w:rsidRDefault="00630EA0" w:rsidP="00230312">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Герундий: формы и функции, герундиальные обороты. </w:t>
      </w:r>
    </w:p>
    <w:p w:rsidR="00376E9B" w:rsidRPr="00AD076E" w:rsidRDefault="00630EA0" w:rsidP="00230312">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Числительное: простое и сложное. </w:t>
      </w:r>
    </w:p>
    <w:p w:rsidR="00376E9B" w:rsidRPr="00AD076E" w:rsidRDefault="00630EA0" w:rsidP="00230312">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Сослагательное наклонение. </w:t>
      </w:r>
    </w:p>
    <w:p w:rsidR="00376E9B" w:rsidRPr="00AD076E" w:rsidRDefault="00630EA0" w:rsidP="00230312">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Модальные глаголы с перфектным инфинитивом, значения и функции глаголов </w:t>
      </w:r>
      <w:r w:rsidRPr="00AD076E">
        <w:rPr>
          <w:rFonts w:cs="Times New Roman"/>
          <w:szCs w:val="24"/>
          <w:lang w:val="en-US"/>
        </w:rPr>
        <w:t>should</w:t>
      </w:r>
      <w:r w:rsidRPr="00AD076E">
        <w:rPr>
          <w:rFonts w:cs="Times New Roman"/>
          <w:szCs w:val="24"/>
        </w:rPr>
        <w:t xml:space="preserve"> и </w:t>
      </w:r>
      <w:r w:rsidRPr="00AD076E">
        <w:rPr>
          <w:rFonts w:cs="Times New Roman"/>
          <w:szCs w:val="24"/>
          <w:lang w:val="en-US"/>
        </w:rPr>
        <w:t>would</w:t>
      </w:r>
      <w:r w:rsidRPr="00AD076E">
        <w:rPr>
          <w:rFonts w:cs="Times New Roman"/>
          <w:szCs w:val="24"/>
        </w:rPr>
        <w:t xml:space="preserve">. Условные придаточные предложения. </w:t>
      </w:r>
    </w:p>
    <w:p w:rsidR="00376E9B" w:rsidRPr="00AD076E" w:rsidRDefault="00630EA0" w:rsidP="00230312">
      <w:pPr>
        <w:pStyle w:val="DIV-12"/>
        <w:numPr>
          <w:ilvl w:val="0"/>
          <w:numId w:val="7"/>
        </w:numPr>
        <w:suppressAutoHyphens w:val="0"/>
        <w:spacing w:line="240" w:lineRule="auto"/>
        <w:ind w:left="0" w:firstLine="0"/>
        <w:rPr>
          <w:rFonts w:cs="Times New Roman"/>
          <w:szCs w:val="24"/>
        </w:rPr>
      </w:pPr>
      <w:r w:rsidRPr="00AD076E">
        <w:rPr>
          <w:rFonts w:cs="Times New Roman"/>
          <w:szCs w:val="24"/>
        </w:rPr>
        <w:t xml:space="preserve">Атрибутивные комплексы (цепочки существительных). </w:t>
      </w:r>
    </w:p>
    <w:p w:rsidR="00376E9B" w:rsidRPr="00AD076E" w:rsidRDefault="00630EA0" w:rsidP="00230312">
      <w:pPr>
        <w:suppressAutoHyphens w:val="0"/>
        <w:overflowPunct/>
        <w:autoSpaceDE/>
        <w:autoSpaceDN/>
        <w:jc w:val="both"/>
        <w:textAlignment w:val="auto"/>
        <w:rPr>
          <w:rFonts w:ascii="Times New Roman" w:hAnsi="Times New Roman"/>
          <w:kern w:val="0"/>
          <w:sz w:val="24"/>
          <w:szCs w:val="24"/>
        </w:rPr>
      </w:pPr>
      <w:r w:rsidRPr="00AD076E">
        <w:rPr>
          <w:rFonts w:ascii="Times New Roman" w:hAnsi="Times New Roman"/>
          <w:b/>
          <w:kern w:val="0"/>
          <w:sz w:val="24"/>
          <w:szCs w:val="24"/>
        </w:rPr>
        <w:t>Студенты заочной формы</w:t>
      </w:r>
      <w:r w:rsidRPr="00AD076E">
        <w:rPr>
          <w:rFonts w:ascii="Times New Roman" w:hAnsi="Times New Roman"/>
          <w:kern w:val="0"/>
          <w:sz w:val="24"/>
          <w:szCs w:val="24"/>
        </w:rPr>
        <w:t xml:space="preserve"> обучения нуждаются во всесторонней педагогической поддержке для овладения ими способами и методами эффективной самостоятельной учебной деятельности. В процессе обучения студенты постепенно получают навыки все более сложных действий самостоятельной работы, благодаря чему у будущих специалистов более четко выстраивается смысловой ориентир, позволяющий ему практиковать и разрабатывать собственные подходы к решению проблемы саморазвития и самообразования. В тоже время студенты заочной формы обучения учатся определять цели предстоящей работы, определять ее задачи, планировать свои действия, выбирать способы и средства выполнения спланированных действий, самостоятельно анализировать и контролировать результаты и корректировать свою дельнейшую деятельность. В процессе выполнения самостоятельной работы при изучении дисциплины у студентов заочной формы обучения формируются навыки работы с учебной и научной литературой, развиваются умения и навыки самостоятельной познавательной деятельности, вырабатываются привычки к систематическому самообразования. Самостоятельная работа студентов направлена не только на усвоение материала, но и на развитие у студентов навыков самостоятельной деятельности, самоорганизации и самосовершенствования, что позволит им стать квалифицированными компетентными и наиболее востребованными специалистами.</w:t>
      </w:r>
    </w:p>
    <w:p w:rsidR="00376E9B" w:rsidRPr="00AD076E" w:rsidRDefault="00630EA0" w:rsidP="00230312">
      <w:pPr>
        <w:suppressAutoHyphens w:val="0"/>
        <w:overflowPunct/>
        <w:autoSpaceDE/>
        <w:autoSpaceDN/>
        <w:jc w:val="both"/>
        <w:textAlignment w:val="auto"/>
        <w:rPr>
          <w:rFonts w:ascii="Times New Roman" w:hAnsi="Times New Roman"/>
          <w:kern w:val="0"/>
          <w:sz w:val="24"/>
          <w:szCs w:val="24"/>
        </w:rPr>
      </w:pPr>
      <w:r w:rsidRPr="00AD076E">
        <w:rPr>
          <w:rFonts w:ascii="Times New Roman" w:hAnsi="Times New Roman"/>
          <w:kern w:val="0"/>
          <w:sz w:val="24"/>
          <w:szCs w:val="24"/>
        </w:rPr>
        <w:t>Методические рекомендации по работе над конспектом лекций во время и после проведения лекции</w:t>
      </w:r>
    </w:p>
    <w:p w:rsidR="00376E9B" w:rsidRPr="00AD076E" w:rsidRDefault="00630EA0" w:rsidP="00230312">
      <w:pPr>
        <w:suppressAutoHyphens w:val="0"/>
        <w:overflowPunct/>
        <w:autoSpaceDE/>
        <w:autoSpaceDN/>
        <w:jc w:val="both"/>
        <w:textAlignment w:val="auto"/>
        <w:rPr>
          <w:rFonts w:ascii="Times New Roman" w:hAnsi="Times New Roman"/>
          <w:kern w:val="0"/>
          <w:sz w:val="24"/>
          <w:szCs w:val="24"/>
        </w:rPr>
      </w:pPr>
      <w:r w:rsidRPr="00AD076E">
        <w:rPr>
          <w:rFonts w:ascii="Times New Roman" w:hAnsi="Times New Roman"/>
          <w:kern w:val="0"/>
          <w:sz w:val="24"/>
          <w:szCs w:val="24"/>
        </w:rPr>
        <w:lastRenderedPageBreak/>
        <w:t>Обучающимся рекомендуется в ходе лекционных занятий выполнять следующее: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 их применению, задавать преподавателю вопросы.</w:t>
      </w:r>
    </w:p>
    <w:p w:rsidR="00376E9B" w:rsidRPr="00AD076E" w:rsidRDefault="00630EA0" w:rsidP="00230312">
      <w:pPr>
        <w:suppressAutoHyphens w:val="0"/>
        <w:overflowPunct/>
        <w:autoSpaceDE/>
        <w:autoSpaceDN/>
        <w:jc w:val="both"/>
        <w:textAlignment w:val="auto"/>
        <w:rPr>
          <w:rFonts w:ascii="Times New Roman" w:hAnsi="Times New Roman"/>
          <w:kern w:val="0"/>
          <w:sz w:val="24"/>
          <w:szCs w:val="24"/>
        </w:rPr>
      </w:pPr>
      <w:r w:rsidRPr="00AD076E">
        <w:rPr>
          <w:rFonts w:ascii="Times New Roman" w:hAnsi="Times New Roman"/>
          <w:kern w:val="0"/>
          <w:sz w:val="24"/>
          <w:szCs w:val="24"/>
        </w:rPr>
        <w:t xml:space="preserve">Целесообразно в конспектах лекций рабочих конспектах формировать поля, на которых возможно делать пометки из рекомендованной литературы, дополняющие материал прослушанной лекции, а также подчеркивающие особую важность тех или иных положений. </w:t>
      </w:r>
    </w:p>
    <w:p w:rsidR="00376E9B" w:rsidRPr="00AD076E" w:rsidRDefault="00630EA0" w:rsidP="00230312">
      <w:pPr>
        <w:suppressAutoHyphens w:val="0"/>
        <w:overflowPunct/>
        <w:autoSpaceDE/>
        <w:autoSpaceDN/>
        <w:jc w:val="both"/>
        <w:textAlignment w:val="auto"/>
        <w:rPr>
          <w:rFonts w:ascii="Times New Roman" w:hAnsi="Times New Roman"/>
          <w:kern w:val="0"/>
          <w:sz w:val="24"/>
          <w:szCs w:val="24"/>
        </w:rPr>
      </w:pPr>
      <w:r w:rsidRPr="00AD076E">
        <w:rPr>
          <w:rFonts w:ascii="Times New Roman" w:hAnsi="Times New Roman"/>
          <w:kern w:val="0"/>
          <w:sz w:val="24"/>
          <w:szCs w:val="24"/>
        </w:rPr>
        <w:t>Методические рекомендации к семинарским (практическим) занятиям</w:t>
      </w:r>
    </w:p>
    <w:p w:rsidR="00376E9B" w:rsidRPr="00AD076E" w:rsidRDefault="00630EA0" w:rsidP="00230312">
      <w:pPr>
        <w:suppressAutoHyphens w:val="0"/>
        <w:overflowPunct/>
        <w:autoSpaceDE/>
        <w:autoSpaceDN/>
        <w:jc w:val="both"/>
        <w:textAlignment w:val="auto"/>
        <w:rPr>
          <w:rFonts w:ascii="Times New Roman" w:hAnsi="Times New Roman"/>
          <w:kern w:val="0"/>
          <w:sz w:val="24"/>
          <w:szCs w:val="24"/>
        </w:rPr>
      </w:pPr>
      <w:r w:rsidRPr="00AD076E">
        <w:rPr>
          <w:rFonts w:ascii="Times New Roman" w:hAnsi="Times New Roman"/>
          <w:kern w:val="0"/>
          <w:sz w:val="24"/>
          <w:szCs w:val="24"/>
        </w:rPr>
        <w:t>На семинарских занятиях в зависимости от темы занятия выполняется поиск информации по решению проблем, выработка индивидуальных или групповых решений, решение задач, итоговое обсуждение с обменом знаниями, участие в круглых столах, разбор конкретных ситуаций, командная работа, решение индивидуальных тестов, участие в деловых играх.</w:t>
      </w:r>
    </w:p>
    <w:p w:rsidR="00376E9B" w:rsidRPr="00AD076E" w:rsidRDefault="00630EA0" w:rsidP="00230312">
      <w:pPr>
        <w:suppressAutoHyphens w:val="0"/>
        <w:overflowPunct/>
        <w:autoSpaceDE/>
        <w:autoSpaceDN/>
        <w:jc w:val="both"/>
        <w:textAlignment w:val="auto"/>
        <w:rPr>
          <w:rFonts w:ascii="Times New Roman" w:hAnsi="Times New Roman"/>
          <w:kern w:val="0"/>
          <w:sz w:val="24"/>
          <w:szCs w:val="24"/>
        </w:rPr>
      </w:pPr>
      <w:r w:rsidRPr="00AD076E">
        <w:rPr>
          <w:rFonts w:ascii="Times New Roman" w:hAnsi="Times New Roman"/>
          <w:kern w:val="0"/>
          <w:sz w:val="24"/>
          <w:szCs w:val="24"/>
        </w:rPr>
        <w:t>Подготовка к контрольным мероприятиям</w:t>
      </w:r>
    </w:p>
    <w:p w:rsidR="00376E9B" w:rsidRPr="00AD076E" w:rsidRDefault="00630EA0" w:rsidP="00230312">
      <w:pPr>
        <w:suppressAutoHyphens w:val="0"/>
        <w:overflowPunct/>
        <w:autoSpaceDE/>
        <w:autoSpaceDN/>
        <w:jc w:val="both"/>
        <w:textAlignment w:val="auto"/>
        <w:rPr>
          <w:rFonts w:ascii="Times New Roman" w:hAnsi="Times New Roman"/>
          <w:kern w:val="0"/>
          <w:sz w:val="24"/>
          <w:szCs w:val="24"/>
        </w:rPr>
      </w:pPr>
      <w:r w:rsidRPr="00AD076E">
        <w:rPr>
          <w:rFonts w:ascii="Times New Roman" w:hAnsi="Times New Roman"/>
          <w:kern w:val="0"/>
          <w:sz w:val="24"/>
          <w:szCs w:val="24"/>
        </w:rPr>
        <w:t>При подготовке к контрольным мероприятиям обучающийся должен освоить теоретический материал, повторить материал лекционных и практических занятий, материал для самостоятельной работы по указанным преподавателям темам.</w:t>
      </w:r>
    </w:p>
    <w:p w:rsidR="00376E9B" w:rsidRPr="00AD076E" w:rsidRDefault="00630EA0" w:rsidP="00230312">
      <w:pPr>
        <w:suppressAutoHyphens w:val="0"/>
        <w:overflowPunct/>
        <w:autoSpaceDE/>
        <w:autoSpaceDN/>
        <w:jc w:val="both"/>
        <w:textAlignment w:val="auto"/>
        <w:rPr>
          <w:rFonts w:ascii="Times New Roman" w:hAnsi="Times New Roman"/>
          <w:i/>
          <w:kern w:val="0"/>
          <w:sz w:val="24"/>
          <w:szCs w:val="24"/>
        </w:rPr>
      </w:pPr>
      <w:r w:rsidRPr="00AD076E">
        <w:rPr>
          <w:rFonts w:ascii="Times New Roman" w:hAnsi="Times New Roman"/>
          <w:kern w:val="0"/>
          <w:sz w:val="24"/>
          <w:szCs w:val="24"/>
        </w:rPr>
        <w:t xml:space="preserve">Самостоятельная работа осуществляется в виде изучения литературы, эмпирических данных по публикациям и конкретных ситуаций, подготовке индивидуальных работ, работа с лекционным материалом, самостоятельное изучение отдельных тем дисциплины; поиск и обзор учебной литературы, в т.ч. электронных источников; научной литературы, справочников и справочных изданий, нормативной литературы и информационных изданий. </w:t>
      </w:r>
      <w:r w:rsidRPr="00AD076E">
        <w:rPr>
          <w:rFonts w:ascii="Times New Roman" w:hAnsi="Times New Roman"/>
          <w:i/>
          <w:kern w:val="0"/>
          <w:sz w:val="24"/>
          <w:szCs w:val="24"/>
        </w:rPr>
        <w:t>Перечень учебно-методического обеспечения для самостоятельной работы обучающихся по темам дисциплины приведен в р.6.3.</w:t>
      </w:r>
    </w:p>
    <w:p w:rsidR="00376E9B" w:rsidRPr="00AD076E" w:rsidRDefault="00376E9B" w:rsidP="00230312">
      <w:pPr>
        <w:tabs>
          <w:tab w:val="left" w:pos="0"/>
          <w:tab w:val="left" w:pos="540"/>
          <w:tab w:val="left" w:pos="1701"/>
        </w:tabs>
        <w:suppressAutoHyphens w:val="0"/>
        <w:jc w:val="both"/>
        <w:rPr>
          <w:rFonts w:ascii="Times New Roman" w:hAnsi="Times New Roman"/>
          <w:sz w:val="24"/>
          <w:szCs w:val="24"/>
        </w:rPr>
      </w:pPr>
    </w:p>
    <w:p w:rsidR="00376E9B" w:rsidRPr="00AD076E" w:rsidRDefault="00630EA0" w:rsidP="00230312">
      <w:pPr>
        <w:numPr>
          <w:ilvl w:val="0"/>
          <w:numId w:val="2"/>
        </w:numPr>
        <w:tabs>
          <w:tab w:val="left" w:pos="0"/>
          <w:tab w:val="left" w:pos="540"/>
        </w:tabs>
        <w:suppressAutoHyphens w:val="0"/>
        <w:ind w:left="0" w:firstLine="0"/>
        <w:jc w:val="both"/>
        <w:rPr>
          <w:rFonts w:ascii="Times New Roman" w:hAnsi="Times New Roman"/>
          <w:b/>
          <w:sz w:val="24"/>
          <w:szCs w:val="24"/>
        </w:rPr>
      </w:pPr>
      <w:r w:rsidRPr="00AD076E">
        <w:rPr>
          <w:rFonts w:ascii="Times New Roman" w:hAnsi="Times New Roman"/>
          <w:b/>
          <w:sz w:val="24"/>
          <w:szCs w:val="24"/>
        </w:rPr>
        <w:t xml:space="preserve">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w:t>
      </w:r>
    </w:p>
    <w:p w:rsidR="00376E9B" w:rsidRDefault="00630EA0" w:rsidP="00230312">
      <w:pPr>
        <w:tabs>
          <w:tab w:val="left" w:pos="0"/>
          <w:tab w:val="left" w:pos="540"/>
        </w:tabs>
        <w:suppressAutoHyphens w:val="0"/>
        <w:jc w:val="both"/>
        <w:rPr>
          <w:rFonts w:ascii="Times New Roman" w:hAnsi="Times New Roman"/>
          <w:b/>
          <w:sz w:val="24"/>
          <w:szCs w:val="24"/>
        </w:rPr>
      </w:pPr>
      <w:r w:rsidRPr="00AD076E">
        <w:rPr>
          <w:rFonts w:ascii="Times New Roman" w:hAnsi="Times New Roman"/>
          <w:b/>
          <w:sz w:val="24"/>
          <w:szCs w:val="24"/>
        </w:rPr>
        <w:t xml:space="preserve"> 6.1. Основная литература.</w:t>
      </w:r>
    </w:p>
    <w:p w:rsidR="00D07EBF" w:rsidRDefault="00D07EBF" w:rsidP="00230312">
      <w:pPr>
        <w:tabs>
          <w:tab w:val="left" w:pos="720"/>
        </w:tabs>
        <w:ind w:firstLine="709"/>
        <w:jc w:val="both"/>
        <w:rPr>
          <w:rFonts w:ascii="Times New Roman" w:hAnsi="Times New Roman"/>
          <w:bCs/>
          <w:iCs/>
          <w:sz w:val="24"/>
          <w:szCs w:val="24"/>
        </w:rPr>
      </w:pPr>
      <w:r>
        <w:rPr>
          <w:rFonts w:ascii="Times New Roman" w:hAnsi="Times New Roman"/>
          <w:bCs/>
          <w:iCs/>
          <w:sz w:val="24"/>
          <w:szCs w:val="24"/>
        </w:rPr>
        <w:t xml:space="preserve">1. </w:t>
      </w:r>
      <w:hyperlink r:id="rId13" w:history="1">
        <w:r>
          <w:rPr>
            <w:rStyle w:val="af2"/>
            <w:rFonts w:ascii="Times New Roman" w:hAnsi="Times New Roman"/>
            <w:bCs/>
            <w:iCs/>
            <w:sz w:val="24"/>
            <w:szCs w:val="24"/>
          </w:rPr>
          <w:t xml:space="preserve">Буренко Л.В. Грамматика английского языка. </w:t>
        </w:r>
        <w:r>
          <w:rPr>
            <w:rStyle w:val="af2"/>
            <w:rFonts w:ascii="Times New Roman" w:hAnsi="Times New Roman"/>
            <w:bCs/>
            <w:iCs/>
            <w:sz w:val="24"/>
            <w:szCs w:val="24"/>
            <w:lang w:val="en-US"/>
          </w:rPr>
          <w:t>Grammar</w:t>
        </w:r>
        <w:r w:rsidRPr="00D07EBF">
          <w:rPr>
            <w:rStyle w:val="af2"/>
            <w:rFonts w:ascii="Times New Roman" w:hAnsi="Times New Roman"/>
            <w:bCs/>
            <w:iCs/>
            <w:sz w:val="24"/>
            <w:szCs w:val="24"/>
          </w:rPr>
          <w:t xml:space="preserve"> </w:t>
        </w:r>
        <w:r>
          <w:rPr>
            <w:rStyle w:val="af2"/>
            <w:rFonts w:ascii="Times New Roman" w:hAnsi="Times New Roman"/>
            <w:bCs/>
            <w:iCs/>
            <w:sz w:val="24"/>
            <w:szCs w:val="24"/>
            <w:lang w:val="en-US"/>
          </w:rPr>
          <w:t>in</w:t>
        </w:r>
        <w:r w:rsidRPr="00D07EBF">
          <w:rPr>
            <w:rStyle w:val="af2"/>
            <w:rFonts w:ascii="Times New Roman" w:hAnsi="Times New Roman"/>
            <w:bCs/>
            <w:iCs/>
            <w:sz w:val="24"/>
            <w:szCs w:val="24"/>
          </w:rPr>
          <w:t xml:space="preserve"> </w:t>
        </w:r>
        <w:r>
          <w:rPr>
            <w:rStyle w:val="af2"/>
            <w:rFonts w:ascii="Times New Roman" w:hAnsi="Times New Roman"/>
            <w:bCs/>
            <w:iCs/>
            <w:sz w:val="24"/>
            <w:szCs w:val="24"/>
            <w:lang w:val="en-US"/>
          </w:rPr>
          <w:t>levels</w:t>
        </w:r>
        <w:r w:rsidRPr="00D07EBF">
          <w:rPr>
            <w:rStyle w:val="af2"/>
            <w:rFonts w:ascii="Times New Roman" w:hAnsi="Times New Roman"/>
            <w:bCs/>
            <w:iCs/>
            <w:sz w:val="24"/>
            <w:szCs w:val="24"/>
          </w:rPr>
          <w:t xml:space="preserve"> </w:t>
        </w:r>
        <w:r>
          <w:rPr>
            <w:rStyle w:val="af2"/>
            <w:rFonts w:ascii="Times New Roman" w:hAnsi="Times New Roman"/>
            <w:bCs/>
            <w:iCs/>
            <w:sz w:val="24"/>
            <w:szCs w:val="24"/>
            <w:lang w:val="en-US"/>
          </w:rPr>
          <w:t>elementary</w:t>
        </w:r>
        <w:r>
          <w:rPr>
            <w:rStyle w:val="af2"/>
            <w:rFonts w:ascii="Times New Roman" w:hAnsi="Times New Roman"/>
            <w:bCs/>
            <w:iCs/>
            <w:sz w:val="24"/>
            <w:szCs w:val="24"/>
          </w:rPr>
          <w:t xml:space="preserve"> – </w:t>
        </w:r>
        <w:r>
          <w:rPr>
            <w:rStyle w:val="af2"/>
            <w:rFonts w:ascii="Times New Roman" w:hAnsi="Times New Roman"/>
            <w:bCs/>
            <w:iCs/>
            <w:sz w:val="24"/>
            <w:szCs w:val="24"/>
            <w:lang w:val="en-US"/>
          </w:rPr>
          <w:t>pre</w:t>
        </w:r>
        <w:r>
          <w:rPr>
            <w:rStyle w:val="af2"/>
            <w:rFonts w:ascii="Times New Roman" w:hAnsi="Times New Roman"/>
            <w:bCs/>
            <w:iCs/>
            <w:sz w:val="24"/>
            <w:szCs w:val="24"/>
          </w:rPr>
          <w:t>-</w:t>
        </w:r>
        <w:r>
          <w:rPr>
            <w:rStyle w:val="af2"/>
            <w:rFonts w:ascii="Times New Roman" w:hAnsi="Times New Roman"/>
            <w:bCs/>
            <w:iCs/>
            <w:sz w:val="24"/>
            <w:szCs w:val="24"/>
            <w:lang w:val="en-US"/>
          </w:rPr>
          <w:t>intermediate</w:t>
        </w:r>
      </w:hyperlink>
      <w:r>
        <w:rPr>
          <w:rFonts w:ascii="Times New Roman" w:hAnsi="Times New Roman"/>
          <w:bCs/>
          <w:iCs/>
          <w:sz w:val="24"/>
          <w:szCs w:val="24"/>
        </w:rPr>
        <w:t xml:space="preserve"> [Электронный ресурс]: учебное пособие для вузов / </w:t>
      </w:r>
      <w:r>
        <w:rPr>
          <w:rFonts w:ascii="Times New Roman" w:hAnsi="Times New Roman"/>
          <w:sz w:val="24"/>
          <w:szCs w:val="24"/>
        </w:rPr>
        <w:t xml:space="preserve">Л. В. Буренко, О. С. Тарасенко, Г. А. Краснощекова; под общ. ред. Г. А. Краснощековой. М.: Издательство Юрайт, 2019. – 230 с. – </w:t>
      </w:r>
      <w:r>
        <w:rPr>
          <w:rFonts w:ascii="Times New Roman" w:hAnsi="Times New Roman"/>
          <w:bCs/>
          <w:iCs/>
          <w:sz w:val="24"/>
          <w:szCs w:val="24"/>
        </w:rPr>
        <w:t>Режим доступа: https://biblio-online.ru/ – Электронно-библиотечная система «Юрайт».</w:t>
      </w:r>
    </w:p>
    <w:p w:rsidR="00D07EBF" w:rsidRDefault="00D07EBF" w:rsidP="00230312">
      <w:pPr>
        <w:ind w:firstLine="709"/>
        <w:jc w:val="both"/>
        <w:rPr>
          <w:rFonts w:ascii="Times New Roman" w:hAnsi="Times New Roman"/>
          <w:sz w:val="24"/>
          <w:szCs w:val="24"/>
        </w:rPr>
      </w:pPr>
      <w:r>
        <w:rPr>
          <w:rFonts w:ascii="Times New Roman" w:hAnsi="Times New Roman"/>
          <w:sz w:val="24"/>
          <w:szCs w:val="24"/>
        </w:rPr>
        <w:t xml:space="preserve">2. Ступникова, Л. В. Английский язык для юристов (Learning Legal English) : учебник и практикум для вузов / Л. В. Ступникова. — 3-е изд., испр. и доп. — Москва : Издательство Юрайт, 2020. — 403 с. — (Высшее образование). — ISBN 978-5-534-10358-8. — Текст : электронный // ЭБС Юрайт [сайт]. — URL: </w:t>
      </w:r>
      <w:hyperlink r:id="rId14" w:history="1">
        <w:r>
          <w:rPr>
            <w:rStyle w:val="af2"/>
            <w:rFonts w:ascii="Times New Roman" w:hAnsi="Times New Roman"/>
            <w:sz w:val="24"/>
            <w:szCs w:val="24"/>
          </w:rPr>
          <w:t>https://biblio-online.ru/bcode/450102</w:t>
        </w:r>
      </w:hyperlink>
      <w:r>
        <w:rPr>
          <w:rFonts w:ascii="Times New Roman" w:hAnsi="Times New Roman"/>
          <w:sz w:val="24"/>
          <w:szCs w:val="24"/>
        </w:rPr>
        <w:t xml:space="preserve"> </w:t>
      </w:r>
    </w:p>
    <w:p w:rsidR="00D07EBF" w:rsidRPr="00AD076E" w:rsidRDefault="00D07EBF" w:rsidP="00230312">
      <w:pPr>
        <w:tabs>
          <w:tab w:val="left" w:pos="0"/>
          <w:tab w:val="left" w:pos="540"/>
        </w:tabs>
        <w:suppressAutoHyphens w:val="0"/>
        <w:jc w:val="both"/>
        <w:rPr>
          <w:rFonts w:ascii="Times New Roman" w:hAnsi="Times New Roman"/>
          <w:b/>
          <w:sz w:val="24"/>
          <w:szCs w:val="24"/>
        </w:rPr>
      </w:pPr>
      <w:r>
        <w:rPr>
          <w:rFonts w:ascii="Times New Roman" w:hAnsi="Times New Roman"/>
          <w:sz w:val="24"/>
          <w:szCs w:val="24"/>
        </w:rPr>
        <w:t xml:space="preserve">3. Английский язык для юристов (B1–B2) : учебник и практикум для среднего профессионального образования / И. И. Чиронова [и др.] ; под общей редакцией И. И. Чироновой. — 2-е изд., перераб. и доп. — Москва : Издательство Юрайт, 2020. — 399 с. — (Профессиональное образование). — ISBN 978-5-534-11887-2. — Текст : электронный // ЭБС Юрайт [сайт]. — URL: </w:t>
      </w:r>
      <w:hyperlink r:id="rId15" w:history="1">
        <w:r>
          <w:rPr>
            <w:rStyle w:val="af2"/>
            <w:rFonts w:ascii="Times New Roman" w:hAnsi="Times New Roman"/>
            <w:sz w:val="24"/>
            <w:szCs w:val="24"/>
          </w:rPr>
          <w:t>https://biblio-online.ru/bcode/450704</w:t>
        </w:r>
      </w:hyperlink>
    </w:p>
    <w:p w:rsidR="00376E9B" w:rsidRPr="00AD076E" w:rsidRDefault="00630EA0" w:rsidP="00230312">
      <w:pPr>
        <w:suppressAutoHyphens w:val="0"/>
        <w:ind w:hanging="357"/>
        <w:outlineLvl w:val="1"/>
        <w:rPr>
          <w:rFonts w:ascii="Times New Roman" w:hAnsi="Times New Roman"/>
          <w:b/>
          <w:bCs/>
          <w:color w:val="000000"/>
          <w:sz w:val="24"/>
          <w:szCs w:val="24"/>
        </w:rPr>
      </w:pPr>
      <w:r w:rsidRPr="00AD076E">
        <w:rPr>
          <w:rFonts w:ascii="Times New Roman" w:hAnsi="Times New Roman"/>
          <w:b/>
          <w:bCs/>
          <w:color w:val="000000"/>
          <w:sz w:val="24"/>
          <w:szCs w:val="24"/>
        </w:rPr>
        <w:t>6.2. Дополнительная литература</w:t>
      </w:r>
    </w:p>
    <w:p w:rsidR="00D07EBF" w:rsidRPr="00C74A7B" w:rsidRDefault="00D07EBF" w:rsidP="00230312">
      <w:pPr>
        <w:pStyle w:val="af5"/>
        <w:numPr>
          <w:ilvl w:val="0"/>
          <w:numId w:val="9"/>
        </w:numPr>
        <w:suppressAutoHyphens w:val="0"/>
        <w:ind w:left="0" w:firstLine="709"/>
        <w:jc w:val="both"/>
        <w:outlineLvl w:val="1"/>
        <w:rPr>
          <w:rFonts w:ascii="Times New Roman" w:hAnsi="Times New Roman"/>
          <w:spacing w:val="-20"/>
          <w:sz w:val="24"/>
          <w:szCs w:val="24"/>
        </w:rPr>
      </w:pPr>
      <w:r w:rsidRPr="00C74A7B">
        <w:rPr>
          <w:rFonts w:ascii="Times New Roman" w:hAnsi="Times New Roman"/>
          <w:spacing w:val="-20"/>
          <w:sz w:val="24"/>
          <w:szCs w:val="24"/>
        </w:rPr>
        <w:t xml:space="preserve">Английский язык для юристов : учебник для бакалавриата и специалитета / М. А. Югова, Е. В. Тросклер, С. В. Павлова, Н. В. Садыкова ; под редакцией М. А. Юговой. — Москва : Издательство Юрайт, 2019. — 471 с. — (Бакалавр и специалист). — ISBN 978-5- 14 534-05404-0. — Текст : электронный // ЭБС Юрайт [сайт]. — URL: https://www.biblioonline.ru/bcode/433158 . </w:t>
      </w:r>
    </w:p>
    <w:p w:rsidR="00D07EBF" w:rsidRPr="00C74A7B" w:rsidRDefault="00D07EBF" w:rsidP="00230312">
      <w:pPr>
        <w:pStyle w:val="af5"/>
        <w:numPr>
          <w:ilvl w:val="0"/>
          <w:numId w:val="9"/>
        </w:numPr>
        <w:suppressAutoHyphens w:val="0"/>
        <w:ind w:left="0" w:firstLine="709"/>
        <w:jc w:val="both"/>
        <w:outlineLvl w:val="1"/>
        <w:rPr>
          <w:rFonts w:ascii="Times New Roman" w:hAnsi="Times New Roman"/>
          <w:spacing w:val="-20"/>
          <w:sz w:val="24"/>
          <w:szCs w:val="24"/>
        </w:rPr>
      </w:pPr>
      <w:r w:rsidRPr="00C74A7B">
        <w:rPr>
          <w:rFonts w:ascii="Times New Roman" w:hAnsi="Times New Roman"/>
          <w:spacing w:val="-20"/>
          <w:sz w:val="24"/>
          <w:szCs w:val="24"/>
        </w:rPr>
        <w:t xml:space="preserve">Караулова, Ю. А. Английский язык для юристов (b2-c1) : учебник для бакалавриата и магистратуры / Ю. А. Караулова. — Москва : Издательство Юрайт, 2019. — 302 с. — (Бакалавр и магистр. </w:t>
      </w:r>
      <w:r w:rsidRPr="00C74A7B">
        <w:rPr>
          <w:rFonts w:ascii="Times New Roman" w:hAnsi="Times New Roman"/>
          <w:spacing w:val="-20"/>
          <w:sz w:val="24"/>
          <w:szCs w:val="24"/>
        </w:rPr>
        <w:lastRenderedPageBreak/>
        <w:t xml:space="preserve">Академический курс). — ISBN 978-5-534-06733-0. — Текст : электронный // ЭБС Юрайт [сайт]. — URL: https://www.biblioonline.ru/bcode/433161 </w:t>
      </w:r>
    </w:p>
    <w:p w:rsidR="00D76982" w:rsidRPr="00C74A7B" w:rsidRDefault="00D76982" w:rsidP="00230312">
      <w:pPr>
        <w:pStyle w:val="af5"/>
        <w:numPr>
          <w:ilvl w:val="0"/>
          <w:numId w:val="9"/>
        </w:numPr>
        <w:suppressAutoHyphens w:val="0"/>
        <w:overflowPunct/>
        <w:autoSpaceDE/>
        <w:autoSpaceDN/>
        <w:ind w:left="0" w:firstLine="709"/>
        <w:jc w:val="both"/>
        <w:textAlignment w:val="auto"/>
        <w:rPr>
          <w:rFonts w:ascii="Times New Roman" w:hAnsi="Times New Roman"/>
          <w:spacing w:val="-20"/>
          <w:sz w:val="24"/>
          <w:szCs w:val="24"/>
        </w:rPr>
      </w:pPr>
      <w:r w:rsidRPr="00C74A7B">
        <w:rPr>
          <w:rFonts w:ascii="Times New Roman" w:hAnsi="Times New Roman"/>
          <w:spacing w:val="-20"/>
          <w:sz w:val="24"/>
          <w:szCs w:val="24"/>
        </w:rPr>
        <w:t xml:space="preserve">Чикилева, Л. С. Английский язык для публичных выступлений (B1-B2). English for public speaking : учебное пособие для бакалавриата и магистратуры / Л. С. Чикилева. — 2-е изд., испр. и доп. — Москва : Издательство Юрайт, 2019. — 167 с. — (Бакалавр и магистр. Модуль). — ISBN 978-5-534-08043-8. — Текст : электронный // ЭБС Юрайт [сайт]. — URL: https://www.biblio-online.ru/bcode/434097 . </w:t>
      </w:r>
    </w:p>
    <w:p w:rsidR="00376E9B" w:rsidRPr="00C74A7B" w:rsidRDefault="00D76982" w:rsidP="00230312">
      <w:pPr>
        <w:pStyle w:val="af5"/>
        <w:numPr>
          <w:ilvl w:val="0"/>
          <w:numId w:val="9"/>
        </w:numPr>
        <w:suppressAutoHyphens w:val="0"/>
        <w:overflowPunct/>
        <w:autoSpaceDE/>
        <w:autoSpaceDN/>
        <w:ind w:left="0" w:firstLine="709"/>
        <w:jc w:val="both"/>
        <w:textAlignment w:val="auto"/>
        <w:rPr>
          <w:rFonts w:ascii="Times New Roman" w:hAnsi="Times New Roman"/>
          <w:spacing w:val="-20"/>
          <w:sz w:val="24"/>
          <w:szCs w:val="24"/>
        </w:rPr>
      </w:pPr>
      <w:r w:rsidRPr="00C74A7B">
        <w:rPr>
          <w:rFonts w:ascii="Times New Roman" w:hAnsi="Times New Roman"/>
          <w:spacing w:val="-20"/>
          <w:sz w:val="24"/>
          <w:szCs w:val="24"/>
        </w:rPr>
        <w:t xml:space="preserve">Чикилева, Л. С. Английский язык в управлении персоналом. English for human resource managers : учебник и практикум для академического бакалавриата / Л. С. Чикилева, Е. В. Ливская, Л. С. Есина. — 2-е изд., перераб. и доп. — Москва : Издательство Юрайт, 2019. — 203 с. — (Бакалавр. Академический курс). — ISBN 978-5-534-08232-6. — Текст : электронный // ЭБС Юрайт [сайт]. — URL: https://www.biblioonline.ru/bcode/434035 </w:t>
      </w:r>
      <w:r w:rsidR="00230312" w:rsidRPr="00C74A7B">
        <w:rPr>
          <w:rFonts w:ascii="Times New Roman" w:hAnsi="Times New Roman"/>
          <w:spacing w:val="-20"/>
          <w:sz w:val="24"/>
          <w:szCs w:val="24"/>
        </w:rPr>
        <w:t>5</w:t>
      </w:r>
      <w:r w:rsidRPr="00C74A7B">
        <w:rPr>
          <w:rFonts w:ascii="Times New Roman" w:hAnsi="Times New Roman"/>
          <w:spacing w:val="-20"/>
          <w:sz w:val="24"/>
          <w:szCs w:val="24"/>
        </w:rPr>
        <w:t>. Воробьева, С. А. Английский язык для эффективного менеджмента. Guidelines for better management skills : учебное пособие для академического бакалавриата / С. А. Воробьева. — 2-е изд., испр. и доп. — Москва : Издательство Юрайт, 2019. — 260 с. — (Бакалавр. Академический курс). — ISBN 978-5-534-04198-9. — Текст : электронный // ЭБС Юрайт [сайт]. — URL: https://www.biblio-online.ru/bcode/438680</w:t>
      </w:r>
      <w:r w:rsidR="00630EA0" w:rsidRPr="00C74A7B">
        <w:rPr>
          <w:rFonts w:ascii="Times New Roman" w:hAnsi="Times New Roman"/>
          <w:spacing w:val="-20"/>
          <w:sz w:val="24"/>
          <w:szCs w:val="24"/>
        </w:rPr>
        <w:t xml:space="preserve"> </w:t>
      </w:r>
    </w:p>
    <w:p w:rsidR="00376E9B" w:rsidRPr="00AD076E" w:rsidRDefault="00630EA0" w:rsidP="00230312">
      <w:pPr>
        <w:pStyle w:val="af5"/>
        <w:suppressAutoHyphens w:val="0"/>
        <w:ind w:left="0"/>
        <w:rPr>
          <w:rFonts w:ascii="Times New Roman" w:hAnsi="Times New Roman"/>
          <w:b/>
          <w:bCs/>
          <w:sz w:val="24"/>
          <w:szCs w:val="24"/>
        </w:rPr>
      </w:pPr>
      <w:r w:rsidRPr="00AD076E">
        <w:rPr>
          <w:rFonts w:ascii="Times New Roman" w:hAnsi="Times New Roman"/>
          <w:b/>
          <w:bCs/>
          <w:sz w:val="24"/>
          <w:szCs w:val="24"/>
        </w:rPr>
        <w:t xml:space="preserve"> 6.3. Учебно-методическое обеспечение самостоятельной работы.</w:t>
      </w:r>
    </w:p>
    <w:p w:rsidR="00376E9B" w:rsidRPr="00C74A7B" w:rsidRDefault="00630EA0" w:rsidP="00230312">
      <w:pPr>
        <w:pStyle w:val="af5"/>
        <w:suppressAutoHyphens w:val="0"/>
        <w:ind w:left="0"/>
        <w:jc w:val="both"/>
        <w:rPr>
          <w:rFonts w:ascii="Times New Roman" w:hAnsi="Times New Roman"/>
          <w:spacing w:val="-20"/>
          <w:sz w:val="24"/>
          <w:szCs w:val="24"/>
          <w:lang w:val="en-US"/>
        </w:rPr>
      </w:pPr>
      <w:r w:rsidRPr="00AD076E">
        <w:rPr>
          <w:rFonts w:ascii="Times New Roman" w:hAnsi="Times New Roman"/>
          <w:sz w:val="24"/>
          <w:szCs w:val="24"/>
        </w:rPr>
        <w:t xml:space="preserve">1. </w:t>
      </w:r>
      <w:r w:rsidRPr="00C74A7B">
        <w:rPr>
          <w:rFonts w:ascii="Times New Roman" w:hAnsi="Times New Roman"/>
          <w:spacing w:val="-20"/>
          <w:sz w:val="24"/>
          <w:szCs w:val="24"/>
        </w:rPr>
        <w:t>Ганц Н.В., Лихоманова Л.Ф. Английский язык для студентов международных отношений: Учебное пособие.– СПб</w:t>
      </w:r>
      <w:r w:rsidRPr="00C74A7B">
        <w:rPr>
          <w:rFonts w:ascii="Times New Roman" w:hAnsi="Times New Roman"/>
          <w:spacing w:val="-20"/>
          <w:sz w:val="24"/>
          <w:szCs w:val="24"/>
          <w:lang w:val="en-US"/>
        </w:rPr>
        <w:t xml:space="preserve">.: </w:t>
      </w:r>
      <w:r w:rsidRPr="00C74A7B">
        <w:rPr>
          <w:rFonts w:ascii="Times New Roman" w:hAnsi="Times New Roman"/>
          <w:spacing w:val="-20"/>
          <w:sz w:val="24"/>
          <w:szCs w:val="24"/>
        </w:rPr>
        <w:t>Издательство</w:t>
      </w:r>
      <w:r w:rsidRPr="00C74A7B">
        <w:rPr>
          <w:rFonts w:ascii="Times New Roman" w:hAnsi="Times New Roman"/>
          <w:spacing w:val="-20"/>
          <w:sz w:val="24"/>
          <w:szCs w:val="24"/>
          <w:lang w:val="en-US"/>
        </w:rPr>
        <w:t xml:space="preserve"> </w:t>
      </w:r>
      <w:r w:rsidRPr="00C74A7B">
        <w:rPr>
          <w:rFonts w:ascii="Times New Roman" w:hAnsi="Times New Roman"/>
          <w:spacing w:val="-20"/>
          <w:sz w:val="24"/>
          <w:szCs w:val="24"/>
        </w:rPr>
        <w:t>СЗАГС</w:t>
      </w:r>
      <w:r w:rsidRPr="00C74A7B">
        <w:rPr>
          <w:rFonts w:ascii="Times New Roman" w:hAnsi="Times New Roman"/>
          <w:spacing w:val="-20"/>
          <w:sz w:val="24"/>
          <w:szCs w:val="24"/>
          <w:lang w:val="en-US"/>
        </w:rPr>
        <w:t xml:space="preserve">, 2012. – 433 </w:t>
      </w:r>
      <w:r w:rsidRPr="00C74A7B">
        <w:rPr>
          <w:rFonts w:ascii="Times New Roman" w:hAnsi="Times New Roman"/>
          <w:spacing w:val="-20"/>
          <w:sz w:val="24"/>
          <w:szCs w:val="24"/>
        </w:rPr>
        <w:t>с</w:t>
      </w:r>
      <w:r w:rsidRPr="00C74A7B">
        <w:rPr>
          <w:rFonts w:ascii="Times New Roman" w:hAnsi="Times New Roman"/>
          <w:spacing w:val="-20"/>
          <w:sz w:val="24"/>
          <w:szCs w:val="24"/>
          <w:lang w:val="en-US"/>
        </w:rPr>
        <w:t>.</w:t>
      </w:r>
    </w:p>
    <w:p w:rsidR="00376E9B" w:rsidRPr="00C74A7B" w:rsidRDefault="00630EA0" w:rsidP="00230312">
      <w:pPr>
        <w:pStyle w:val="af5"/>
        <w:suppressAutoHyphens w:val="0"/>
        <w:ind w:left="0"/>
        <w:jc w:val="both"/>
        <w:rPr>
          <w:rFonts w:ascii="Times New Roman" w:hAnsi="Times New Roman"/>
          <w:spacing w:val="-20"/>
          <w:sz w:val="24"/>
          <w:szCs w:val="24"/>
        </w:rPr>
      </w:pPr>
      <w:r w:rsidRPr="00C74A7B">
        <w:rPr>
          <w:rFonts w:ascii="Times New Roman" w:hAnsi="Times New Roman"/>
          <w:spacing w:val="-20"/>
          <w:sz w:val="24"/>
          <w:szCs w:val="24"/>
          <w:lang w:val="en-US"/>
        </w:rPr>
        <w:t xml:space="preserve">2. William R. McKey, Helen E.Charlton. “Legal English”, Longman,2012. </w:t>
      </w:r>
      <w:r w:rsidRPr="00C74A7B">
        <w:rPr>
          <w:rFonts w:ascii="Times New Roman" w:hAnsi="Times New Roman"/>
          <w:spacing w:val="-20"/>
          <w:sz w:val="24"/>
          <w:szCs w:val="24"/>
        </w:rPr>
        <w:t>(электронный ресурс), - 150 с.</w:t>
      </w:r>
    </w:p>
    <w:p w:rsidR="00376E9B" w:rsidRPr="00C74A7B" w:rsidRDefault="00630EA0" w:rsidP="00230312">
      <w:pPr>
        <w:pStyle w:val="af5"/>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 xml:space="preserve"> 3. Рыжков Е.Н. Практикум по грамматике английского языка: Учебное пособие. – СПб.: Изд-во СЗАГС, 2011. – 128 с.</w:t>
      </w:r>
    </w:p>
    <w:p w:rsidR="00376E9B" w:rsidRPr="00C74A7B" w:rsidRDefault="00630EA0" w:rsidP="00230312">
      <w:pPr>
        <w:pStyle w:val="af5"/>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4. Вдовенко Т.В., Маликова И.А., Назарова Н.К., Борщенко В.В. English for humanities, social sciences and law: Учебное пособие.– СПб.: Издательство СЗАГС, 2011. – 160 с.</w:t>
      </w:r>
    </w:p>
    <w:p w:rsidR="00376E9B" w:rsidRPr="00C74A7B" w:rsidRDefault="00630EA0" w:rsidP="00230312">
      <w:pPr>
        <w:pStyle w:val="af5"/>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5. English for Humanities, Social Scence and Law учебное пособие / Т.В. Вдовенко, И.А. Маликова, Н.К. Назарова, В.В. Борщенко; Сев.-Зап. ин-т упр. – СПб: СЗИУ РАНХиГС, 2012. – 160 с.</w:t>
      </w:r>
    </w:p>
    <w:p w:rsidR="00376E9B" w:rsidRPr="00C74A7B" w:rsidRDefault="00630EA0" w:rsidP="00230312">
      <w:pPr>
        <w:pStyle w:val="af5"/>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6. Ганц Н.В., Лихоманова Л.Ф. Английский язык для государственных служащих и управленцев: Учебное пособие. Изд. 2-е. – СПб.: Издательство СЗАГС, 2011. – 184 с.</w:t>
      </w:r>
    </w:p>
    <w:p w:rsidR="00376E9B" w:rsidRPr="00C74A7B" w:rsidRDefault="00630EA0" w:rsidP="00230312">
      <w:pPr>
        <w:pStyle w:val="af5"/>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7. Just English. Английский для юристов. Базовый курс: учебное пособие для юрид.вузов/Ю.Л.Гуманова, В.А.Королева-МакАри, М.Л.Свешникова, Е.В.Тихомирова: под ред. Т.Н.Шишкиной. – 5-е изд. – М.:КНО-РУС, 2008.–256 с.</w:t>
      </w:r>
    </w:p>
    <w:p w:rsidR="00376E9B" w:rsidRPr="00C74A7B" w:rsidRDefault="00630EA0" w:rsidP="00230312">
      <w:pPr>
        <w:tabs>
          <w:tab w:val="left" w:pos="0"/>
          <w:tab w:val="left" w:pos="540"/>
        </w:tabs>
        <w:suppressAutoHyphens w:val="0"/>
        <w:jc w:val="both"/>
        <w:rPr>
          <w:rFonts w:ascii="Times New Roman" w:hAnsi="Times New Roman"/>
          <w:b/>
          <w:spacing w:val="-20"/>
          <w:sz w:val="24"/>
          <w:szCs w:val="24"/>
        </w:rPr>
      </w:pPr>
      <w:r w:rsidRPr="00C74A7B">
        <w:rPr>
          <w:rFonts w:ascii="Times New Roman" w:hAnsi="Times New Roman"/>
          <w:b/>
          <w:spacing w:val="-20"/>
          <w:sz w:val="24"/>
          <w:szCs w:val="24"/>
        </w:rPr>
        <w:t>6.4. Нормативные правовые документы.</w:t>
      </w:r>
    </w:p>
    <w:p w:rsidR="00740C0A" w:rsidRPr="00C74A7B" w:rsidRDefault="00740C0A" w:rsidP="00230312">
      <w:pPr>
        <w:tabs>
          <w:tab w:val="left" w:pos="0"/>
          <w:tab w:val="left" w:pos="540"/>
        </w:tabs>
        <w:suppressAutoHyphens w:val="0"/>
        <w:jc w:val="both"/>
        <w:rPr>
          <w:rFonts w:ascii="Times New Roman" w:hAnsi="Times New Roman"/>
          <w:bCs/>
          <w:spacing w:val="-20"/>
          <w:sz w:val="24"/>
          <w:szCs w:val="24"/>
        </w:rPr>
      </w:pPr>
      <w:r w:rsidRPr="00C74A7B">
        <w:rPr>
          <w:rFonts w:ascii="Times New Roman" w:hAnsi="Times New Roman"/>
          <w:bCs/>
          <w:spacing w:val="-20"/>
          <w:sz w:val="24"/>
          <w:szCs w:val="24"/>
        </w:rPr>
        <w:t>1. Конституция Российской Федерации (принята всенародным голосованием 12 декабря 1993 г. с изменениями, одобренными в ходе общероссийского голосования 01.07.2020)</w:t>
      </w:r>
      <w:r w:rsidRPr="00C74A7B">
        <w:rPr>
          <w:rFonts w:ascii="Times New Roman" w:hAnsi="Times New Roman"/>
          <w:spacing w:val="-20"/>
          <w:sz w:val="24"/>
          <w:szCs w:val="24"/>
        </w:rPr>
        <w:t xml:space="preserve"> </w:t>
      </w:r>
      <w:hyperlink r:id="rId16" w:history="1">
        <w:r w:rsidRPr="00C74A7B">
          <w:rPr>
            <w:rStyle w:val="af2"/>
            <w:rFonts w:ascii="Times New Roman" w:hAnsi="Times New Roman"/>
            <w:bCs/>
            <w:spacing w:val="-20"/>
            <w:sz w:val="24"/>
            <w:szCs w:val="24"/>
          </w:rPr>
          <w:t>/</w:t>
        </w:r>
      </w:hyperlink>
    </w:p>
    <w:p w:rsidR="00740C0A" w:rsidRPr="00C74A7B" w:rsidRDefault="00740C0A" w:rsidP="00230312">
      <w:pPr>
        <w:tabs>
          <w:tab w:val="left" w:pos="0"/>
          <w:tab w:val="left" w:pos="540"/>
        </w:tabs>
        <w:suppressAutoHyphens w:val="0"/>
        <w:jc w:val="both"/>
        <w:rPr>
          <w:rFonts w:ascii="Times New Roman" w:hAnsi="Times New Roman"/>
          <w:bCs/>
          <w:spacing w:val="-20"/>
          <w:sz w:val="24"/>
          <w:szCs w:val="24"/>
        </w:rPr>
      </w:pPr>
      <w:r w:rsidRPr="00C74A7B">
        <w:rPr>
          <w:rFonts w:ascii="Times New Roman" w:hAnsi="Times New Roman"/>
          <w:bCs/>
          <w:spacing w:val="-20"/>
          <w:sz w:val="24"/>
          <w:szCs w:val="24"/>
        </w:rPr>
        <w:t>2.Федеральный закон от 29.12.2012 г. № 273-ФЗ «Об образовании в Российской Федерации»</w:t>
      </w:r>
    </w:p>
    <w:p w:rsidR="00740C0A" w:rsidRPr="00C74A7B" w:rsidRDefault="00740C0A" w:rsidP="00230312">
      <w:pPr>
        <w:tabs>
          <w:tab w:val="left" w:pos="0"/>
          <w:tab w:val="left" w:pos="540"/>
        </w:tabs>
        <w:suppressAutoHyphens w:val="0"/>
        <w:jc w:val="both"/>
        <w:rPr>
          <w:rFonts w:ascii="Times New Roman" w:hAnsi="Times New Roman"/>
          <w:spacing w:val="-20"/>
          <w:sz w:val="24"/>
          <w:szCs w:val="24"/>
          <w:lang w:val="en-US"/>
        </w:rPr>
      </w:pPr>
      <w:r w:rsidRPr="00C74A7B">
        <w:rPr>
          <w:rFonts w:ascii="Times New Roman" w:hAnsi="Times New Roman"/>
          <w:bCs/>
          <w:spacing w:val="-20"/>
          <w:sz w:val="24"/>
          <w:szCs w:val="24"/>
        </w:rPr>
        <w:t>3.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письмо Минобрнауки России от 08.04.2014 г. № АК-44/05вн</w:t>
      </w:r>
    </w:p>
    <w:p w:rsidR="00376E9B" w:rsidRPr="00C74A7B" w:rsidRDefault="00630EA0" w:rsidP="00230312">
      <w:pPr>
        <w:numPr>
          <w:ilvl w:val="0"/>
          <w:numId w:val="10"/>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 xml:space="preserve">Устав ООН – </w:t>
      </w:r>
      <w:r w:rsidRPr="00C74A7B">
        <w:rPr>
          <w:rFonts w:ascii="Times New Roman" w:hAnsi="Times New Roman"/>
          <w:spacing w:val="-20"/>
          <w:sz w:val="24"/>
          <w:szCs w:val="24"/>
          <w:lang w:val="en-US"/>
        </w:rPr>
        <w:t>URL</w:t>
      </w:r>
      <w:r w:rsidRPr="00C74A7B">
        <w:rPr>
          <w:rFonts w:ascii="Times New Roman" w:hAnsi="Times New Roman"/>
          <w:spacing w:val="-20"/>
          <w:sz w:val="24"/>
          <w:szCs w:val="24"/>
        </w:rPr>
        <w:t xml:space="preserve">: </w:t>
      </w:r>
      <w:hyperlink r:id="rId17" w:history="1">
        <w:r w:rsidRPr="00C74A7B">
          <w:rPr>
            <w:rStyle w:val="af2"/>
            <w:rFonts w:ascii="Times New Roman" w:hAnsi="Times New Roman"/>
            <w:spacing w:val="-20"/>
            <w:sz w:val="24"/>
            <w:szCs w:val="24"/>
            <w:lang w:val="en-US"/>
          </w:rPr>
          <w:t>http</w:t>
        </w:r>
        <w:r w:rsidRPr="00C74A7B">
          <w:rPr>
            <w:rStyle w:val="af2"/>
            <w:rFonts w:ascii="Times New Roman" w:hAnsi="Times New Roman"/>
            <w:spacing w:val="-20"/>
            <w:sz w:val="24"/>
            <w:szCs w:val="24"/>
          </w:rPr>
          <w:t>://</w:t>
        </w:r>
        <w:r w:rsidRPr="00C74A7B">
          <w:rPr>
            <w:rStyle w:val="af2"/>
            <w:rFonts w:ascii="Times New Roman" w:hAnsi="Times New Roman"/>
            <w:spacing w:val="-20"/>
            <w:sz w:val="24"/>
            <w:szCs w:val="24"/>
            <w:lang w:val="en-US"/>
          </w:rPr>
          <w:t>www</w:t>
        </w:r>
        <w:r w:rsidRPr="00C74A7B">
          <w:rPr>
            <w:rStyle w:val="af2"/>
            <w:rFonts w:ascii="Times New Roman" w:hAnsi="Times New Roman"/>
            <w:spacing w:val="-20"/>
            <w:sz w:val="24"/>
            <w:szCs w:val="24"/>
          </w:rPr>
          <w:t>.</w:t>
        </w:r>
        <w:r w:rsidRPr="00C74A7B">
          <w:rPr>
            <w:rStyle w:val="af2"/>
            <w:rFonts w:ascii="Times New Roman" w:hAnsi="Times New Roman"/>
            <w:spacing w:val="-20"/>
            <w:sz w:val="24"/>
            <w:szCs w:val="24"/>
            <w:lang w:val="en-US"/>
          </w:rPr>
          <w:t>un</w:t>
        </w:r>
        <w:r w:rsidRPr="00C74A7B">
          <w:rPr>
            <w:rStyle w:val="af2"/>
            <w:rFonts w:ascii="Times New Roman" w:hAnsi="Times New Roman"/>
            <w:spacing w:val="-20"/>
            <w:sz w:val="24"/>
            <w:szCs w:val="24"/>
          </w:rPr>
          <w:t>.</w:t>
        </w:r>
        <w:r w:rsidRPr="00C74A7B">
          <w:rPr>
            <w:rStyle w:val="af2"/>
            <w:rFonts w:ascii="Times New Roman" w:hAnsi="Times New Roman"/>
            <w:spacing w:val="-20"/>
            <w:sz w:val="24"/>
            <w:szCs w:val="24"/>
            <w:lang w:val="en-US"/>
          </w:rPr>
          <w:t>org</w:t>
        </w:r>
        <w:r w:rsidRPr="00C74A7B">
          <w:rPr>
            <w:rStyle w:val="af2"/>
            <w:rFonts w:ascii="Times New Roman" w:hAnsi="Times New Roman"/>
            <w:spacing w:val="-20"/>
            <w:sz w:val="24"/>
            <w:szCs w:val="24"/>
          </w:rPr>
          <w:t>/</w:t>
        </w:r>
        <w:r w:rsidRPr="00C74A7B">
          <w:rPr>
            <w:rStyle w:val="af2"/>
            <w:rFonts w:ascii="Times New Roman" w:hAnsi="Times New Roman"/>
            <w:spacing w:val="-20"/>
            <w:sz w:val="24"/>
            <w:szCs w:val="24"/>
            <w:lang w:val="en-US"/>
          </w:rPr>
          <w:t>ru</w:t>
        </w:r>
        <w:r w:rsidRPr="00C74A7B">
          <w:rPr>
            <w:rStyle w:val="af2"/>
            <w:rFonts w:ascii="Times New Roman" w:hAnsi="Times New Roman"/>
            <w:spacing w:val="-20"/>
            <w:sz w:val="24"/>
            <w:szCs w:val="24"/>
          </w:rPr>
          <w:t>/</w:t>
        </w:r>
        <w:r w:rsidRPr="00C74A7B">
          <w:rPr>
            <w:rStyle w:val="af2"/>
            <w:rFonts w:ascii="Times New Roman" w:hAnsi="Times New Roman"/>
            <w:spacing w:val="-20"/>
            <w:sz w:val="24"/>
            <w:szCs w:val="24"/>
            <w:lang w:val="en-US"/>
          </w:rPr>
          <w:t>sections</w:t>
        </w:r>
        <w:r w:rsidRPr="00C74A7B">
          <w:rPr>
            <w:rStyle w:val="af2"/>
            <w:rFonts w:ascii="Times New Roman" w:hAnsi="Times New Roman"/>
            <w:spacing w:val="-20"/>
            <w:sz w:val="24"/>
            <w:szCs w:val="24"/>
          </w:rPr>
          <w:t>/</w:t>
        </w:r>
        <w:r w:rsidRPr="00C74A7B">
          <w:rPr>
            <w:rStyle w:val="af2"/>
            <w:rFonts w:ascii="Times New Roman" w:hAnsi="Times New Roman"/>
            <w:spacing w:val="-20"/>
            <w:sz w:val="24"/>
            <w:szCs w:val="24"/>
            <w:lang w:val="en-US"/>
          </w:rPr>
          <w:t>un</w:t>
        </w:r>
        <w:r w:rsidRPr="00C74A7B">
          <w:rPr>
            <w:rStyle w:val="af2"/>
            <w:rFonts w:ascii="Times New Roman" w:hAnsi="Times New Roman"/>
            <w:spacing w:val="-20"/>
            <w:sz w:val="24"/>
            <w:szCs w:val="24"/>
          </w:rPr>
          <w:t>-</w:t>
        </w:r>
        <w:r w:rsidRPr="00C74A7B">
          <w:rPr>
            <w:rStyle w:val="af2"/>
            <w:rFonts w:ascii="Times New Roman" w:hAnsi="Times New Roman"/>
            <w:spacing w:val="-20"/>
            <w:sz w:val="24"/>
            <w:szCs w:val="24"/>
            <w:lang w:val="en-US"/>
          </w:rPr>
          <w:t>charter</w:t>
        </w:r>
        <w:r w:rsidRPr="00C74A7B">
          <w:rPr>
            <w:rStyle w:val="af2"/>
            <w:rFonts w:ascii="Times New Roman" w:hAnsi="Times New Roman"/>
            <w:spacing w:val="-20"/>
            <w:sz w:val="24"/>
            <w:szCs w:val="24"/>
          </w:rPr>
          <w:t>/</w:t>
        </w:r>
        <w:r w:rsidRPr="00C74A7B">
          <w:rPr>
            <w:rStyle w:val="af2"/>
            <w:rFonts w:ascii="Times New Roman" w:hAnsi="Times New Roman"/>
            <w:spacing w:val="-20"/>
            <w:sz w:val="24"/>
            <w:szCs w:val="24"/>
            <w:lang w:val="en-US"/>
          </w:rPr>
          <w:t>chapter</w:t>
        </w:r>
        <w:r w:rsidRPr="00C74A7B">
          <w:rPr>
            <w:rStyle w:val="af2"/>
            <w:rFonts w:ascii="Times New Roman" w:hAnsi="Times New Roman"/>
            <w:spacing w:val="-20"/>
            <w:sz w:val="24"/>
            <w:szCs w:val="24"/>
          </w:rPr>
          <w:t>-</w:t>
        </w:r>
        <w:r w:rsidRPr="00C74A7B">
          <w:rPr>
            <w:rStyle w:val="af2"/>
            <w:rFonts w:ascii="Times New Roman" w:hAnsi="Times New Roman"/>
            <w:spacing w:val="-20"/>
            <w:sz w:val="24"/>
            <w:szCs w:val="24"/>
            <w:lang w:val="en-US"/>
          </w:rPr>
          <w:t>i</w:t>
        </w:r>
        <w:r w:rsidRPr="00C74A7B">
          <w:rPr>
            <w:rStyle w:val="af2"/>
            <w:rFonts w:ascii="Times New Roman" w:hAnsi="Times New Roman"/>
            <w:spacing w:val="-20"/>
            <w:sz w:val="24"/>
            <w:szCs w:val="24"/>
          </w:rPr>
          <w:t>/</w:t>
        </w:r>
        <w:r w:rsidRPr="00C74A7B">
          <w:rPr>
            <w:rStyle w:val="af2"/>
            <w:rFonts w:ascii="Times New Roman" w:hAnsi="Times New Roman"/>
            <w:spacing w:val="-20"/>
            <w:sz w:val="24"/>
            <w:szCs w:val="24"/>
            <w:lang w:val="en-US"/>
          </w:rPr>
          <w:t>index</w:t>
        </w:r>
        <w:r w:rsidRPr="00C74A7B">
          <w:rPr>
            <w:rStyle w:val="af2"/>
            <w:rFonts w:ascii="Times New Roman" w:hAnsi="Times New Roman"/>
            <w:spacing w:val="-20"/>
            <w:sz w:val="24"/>
            <w:szCs w:val="24"/>
          </w:rPr>
          <w:t>.</w:t>
        </w:r>
        <w:r w:rsidRPr="00C74A7B">
          <w:rPr>
            <w:rStyle w:val="af2"/>
            <w:rFonts w:ascii="Times New Roman" w:hAnsi="Times New Roman"/>
            <w:spacing w:val="-20"/>
            <w:sz w:val="24"/>
            <w:szCs w:val="24"/>
            <w:lang w:val="en-US"/>
          </w:rPr>
          <w:t>html</w:t>
        </w:r>
      </w:hyperlink>
    </w:p>
    <w:p w:rsidR="00376E9B" w:rsidRPr="00C74A7B" w:rsidRDefault="00630EA0" w:rsidP="00230312">
      <w:pPr>
        <w:numPr>
          <w:ilvl w:val="0"/>
          <w:numId w:val="10"/>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 xml:space="preserve">Доклады Генерального секретаря ООН – </w:t>
      </w:r>
      <w:r w:rsidRPr="00C74A7B">
        <w:rPr>
          <w:rFonts w:ascii="Times New Roman" w:hAnsi="Times New Roman"/>
          <w:spacing w:val="-20"/>
          <w:sz w:val="24"/>
          <w:szCs w:val="24"/>
          <w:lang w:val="en-US"/>
        </w:rPr>
        <w:t>URL</w:t>
      </w:r>
      <w:r w:rsidRPr="00C74A7B">
        <w:rPr>
          <w:rFonts w:ascii="Times New Roman" w:hAnsi="Times New Roman"/>
          <w:spacing w:val="-20"/>
          <w:sz w:val="24"/>
          <w:szCs w:val="24"/>
        </w:rPr>
        <w:t xml:space="preserve">: </w:t>
      </w:r>
      <w:hyperlink r:id="rId18" w:history="1">
        <w:r w:rsidRPr="00C74A7B">
          <w:rPr>
            <w:rStyle w:val="af2"/>
            <w:rFonts w:ascii="Times New Roman" w:hAnsi="Times New Roman"/>
            <w:spacing w:val="-20"/>
            <w:sz w:val="24"/>
            <w:szCs w:val="24"/>
          </w:rPr>
          <w:t>https://www.un.org/sg/ru</w:t>
        </w:r>
      </w:hyperlink>
    </w:p>
    <w:p w:rsidR="00376E9B" w:rsidRPr="00C74A7B" w:rsidRDefault="00630EA0" w:rsidP="00230312">
      <w:pPr>
        <w:numPr>
          <w:ilvl w:val="1"/>
          <w:numId w:val="11"/>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Ежегодные доклады о работе Организации.</w:t>
      </w:r>
    </w:p>
    <w:p w:rsidR="00376E9B" w:rsidRPr="00C74A7B" w:rsidRDefault="00630EA0" w:rsidP="00230312">
      <w:pPr>
        <w:numPr>
          <w:ilvl w:val="1"/>
          <w:numId w:val="11"/>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«Мы, народы: роль Организации Объединенных Наций в ХХ1 веке» (А/54/2000).</w:t>
      </w:r>
    </w:p>
    <w:p w:rsidR="00376E9B" w:rsidRPr="00C74A7B" w:rsidRDefault="00630EA0" w:rsidP="00230312">
      <w:pPr>
        <w:numPr>
          <w:ilvl w:val="1"/>
          <w:numId w:val="11"/>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 xml:space="preserve">«При большей свободе: к развитию, безопасности и правам человека для всех» (А/59/2005). </w:t>
      </w:r>
    </w:p>
    <w:p w:rsidR="00376E9B" w:rsidRPr="00C74A7B" w:rsidRDefault="00630EA0" w:rsidP="00230312">
      <w:pPr>
        <w:numPr>
          <w:ilvl w:val="1"/>
          <w:numId w:val="11"/>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«Обновление Организации Объединенных Наций: программа развития» (А/51/950).</w:t>
      </w:r>
    </w:p>
    <w:p w:rsidR="00376E9B" w:rsidRPr="00C74A7B" w:rsidRDefault="00630EA0" w:rsidP="00230312">
      <w:pPr>
        <w:numPr>
          <w:ilvl w:val="1"/>
          <w:numId w:val="11"/>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«Укрепление ООН: программа дальнейших преобразований» (А/57/387).</w:t>
      </w:r>
    </w:p>
    <w:p w:rsidR="00376E9B" w:rsidRPr="00C74A7B" w:rsidRDefault="00630EA0" w:rsidP="00230312">
      <w:pPr>
        <w:numPr>
          <w:ilvl w:val="1"/>
          <w:numId w:val="11"/>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«Права человека и терроризм» (А/56/190).</w:t>
      </w:r>
    </w:p>
    <w:p w:rsidR="00376E9B" w:rsidRPr="00C74A7B" w:rsidRDefault="00630EA0" w:rsidP="00230312">
      <w:pPr>
        <w:numPr>
          <w:ilvl w:val="1"/>
          <w:numId w:val="11"/>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«Меры по ликвидации международного терроризма» (А/57/183).</w:t>
      </w:r>
    </w:p>
    <w:p w:rsidR="00376E9B" w:rsidRPr="00C74A7B" w:rsidRDefault="00630EA0" w:rsidP="00230312">
      <w:pPr>
        <w:numPr>
          <w:ilvl w:val="1"/>
          <w:numId w:val="11"/>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«Меры по борьбе с международным терроризмом» (А/62/160).</w:t>
      </w:r>
    </w:p>
    <w:p w:rsidR="00376E9B" w:rsidRPr="00C74A7B" w:rsidRDefault="00630EA0" w:rsidP="00230312">
      <w:pPr>
        <w:numPr>
          <w:ilvl w:val="1"/>
          <w:numId w:val="11"/>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«Меры по ликвидации международного терроризма» (А/63/173).</w:t>
      </w:r>
    </w:p>
    <w:p w:rsidR="00376E9B" w:rsidRPr="00C74A7B" w:rsidRDefault="00630EA0" w:rsidP="00230312">
      <w:pPr>
        <w:numPr>
          <w:ilvl w:val="0"/>
          <w:numId w:val="10"/>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 xml:space="preserve">Резолюции Совета Безопасности ООН - </w:t>
      </w:r>
      <w:r w:rsidRPr="00C74A7B">
        <w:rPr>
          <w:rFonts w:ascii="Times New Roman" w:hAnsi="Times New Roman"/>
          <w:spacing w:val="-20"/>
          <w:sz w:val="24"/>
          <w:szCs w:val="24"/>
          <w:lang w:val="en-US"/>
        </w:rPr>
        <w:t>URL</w:t>
      </w:r>
      <w:r w:rsidRPr="00C74A7B">
        <w:rPr>
          <w:rFonts w:ascii="Times New Roman" w:hAnsi="Times New Roman"/>
          <w:spacing w:val="-20"/>
          <w:sz w:val="24"/>
          <w:szCs w:val="24"/>
        </w:rPr>
        <w:t xml:space="preserve">: </w:t>
      </w:r>
      <w:hyperlink r:id="rId19" w:history="1">
        <w:r w:rsidRPr="00C74A7B">
          <w:rPr>
            <w:rStyle w:val="af2"/>
            <w:rFonts w:ascii="Times New Roman" w:hAnsi="Times New Roman"/>
            <w:spacing w:val="-20"/>
            <w:sz w:val="24"/>
            <w:szCs w:val="24"/>
          </w:rPr>
          <w:t>http://www.un.org/ru/sc/documents/resolutions/</w:t>
        </w:r>
      </w:hyperlink>
    </w:p>
    <w:p w:rsidR="00376E9B" w:rsidRPr="00C74A7B" w:rsidRDefault="00630EA0" w:rsidP="00230312">
      <w:pPr>
        <w:numPr>
          <w:ilvl w:val="0"/>
          <w:numId w:val="10"/>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 xml:space="preserve">Материалы сессий Генеральной Ассамблеи ООН – </w:t>
      </w:r>
      <w:r w:rsidRPr="00C74A7B">
        <w:rPr>
          <w:rFonts w:ascii="Times New Roman" w:hAnsi="Times New Roman"/>
          <w:spacing w:val="-20"/>
          <w:sz w:val="24"/>
          <w:szCs w:val="24"/>
          <w:lang w:val="en-US"/>
        </w:rPr>
        <w:t>URL</w:t>
      </w:r>
      <w:r w:rsidRPr="00C74A7B">
        <w:rPr>
          <w:rFonts w:ascii="Times New Roman" w:hAnsi="Times New Roman"/>
          <w:spacing w:val="-20"/>
          <w:sz w:val="24"/>
          <w:szCs w:val="24"/>
        </w:rPr>
        <w:t xml:space="preserve">: </w:t>
      </w:r>
      <w:hyperlink r:id="rId20" w:history="1">
        <w:r w:rsidRPr="00C74A7B">
          <w:rPr>
            <w:rStyle w:val="af2"/>
            <w:rFonts w:ascii="Times New Roman" w:hAnsi="Times New Roman"/>
            <w:spacing w:val="-20"/>
            <w:sz w:val="24"/>
            <w:szCs w:val="24"/>
          </w:rPr>
          <w:t>http://www.un.org/ru/ga/sessions/</w:t>
        </w:r>
      </w:hyperlink>
      <w:r w:rsidRPr="00C74A7B">
        <w:rPr>
          <w:rFonts w:ascii="Times New Roman" w:hAnsi="Times New Roman"/>
          <w:spacing w:val="-20"/>
          <w:sz w:val="24"/>
          <w:szCs w:val="24"/>
        </w:rPr>
        <w:t xml:space="preserve"> </w:t>
      </w:r>
    </w:p>
    <w:p w:rsidR="00376E9B" w:rsidRPr="00C74A7B" w:rsidRDefault="00630EA0" w:rsidP="00230312">
      <w:pPr>
        <w:numPr>
          <w:ilvl w:val="0"/>
          <w:numId w:val="10"/>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Материалы других главных органов ООН.</w:t>
      </w:r>
    </w:p>
    <w:p w:rsidR="00376E9B" w:rsidRDefault="00630EA0" w:rsidP="00230312">
      <w:pPr>
        <w:tabs>
          <w:tab w:val="left" w:pos="0"/>
          <w:tab w:val="left" w:pos="540"/>
        </w:tabs>
        <w:suppressAutoHyphens w:val="0"/>
        <w:jc w:val="both"/>
        <w:rPr>
          <w:rFonts w:ascii="Times New Roman" w:hAnsi="Times New Roman"/>
          <w:b/>
          <w:spacing w:val="-20"/>
          <w:sz w:val="24"/>
          <w:szCs w:val="24"/>
        </w:rPr>
      </w:pPr>
      <w:r w:rsidRPr="00C74A7B">
        <w:rPr>
          <w:rFonts w:ascii="Times New Roman" w:hAnsi="Times New Roman"/>
          <w:b/>
          <w:spacing w:val="-20"/>
          <w:sz w:val="24"/>
          <w:szCs w:val="24"/>
        </w:rPr>
        <w:t xml:space="preserve"> 6.5. Интернет-ресурсы.</w:t>
      </w:r>
    </w:p>
    <w:p w:rsidR="00D219AC" w:rsidRDefault="00D219AC" w:rsidP="00230312">
      <w:pPr>
        <w:tabs>
          <w:tab w:val="left" w:pos="0"/>
          <w:tab w:val="left" w:pos="540"/>
        </w:tabs>
        <w:suppressAutoHyphens w:val="0"/>
        <w:jc w:val="both"/>
        <w:rPr>
          <w:rFonts w:ascii="Times New Roman" w:hAnsi="Times New Roman"/>
          <w:b/>
          <w:spacing w:val="-20"/>
          <w:sz w:val="24"/>
          <w:szCs w:val="24"/>
        </w:rPr>
      </w:pPr>
    </w:p>
    <w:p w:rsidR="00D219AC" w:rsidRPr="00D219AC" w:rsidRDefault="00D219AC" w:rsidP="00D219AC">
      <w:pPr>
        <w:suppressAutoHyphens w:val="0"/>
        <w:overflowPunct/>
        <w:autoSpaceDE/>
        <w:autoSpaceDN/>
        <w:ind w:firstLine="708"/>
        <w:jc w:val="both"/>
        <w:textAlignment w:val="auto"/>
        <w:rPr>
          <w:rFonts w:ascii="Times New Roman" w:hAnsi="Times New Roman"/>
          <w:spacing w:val="-20"/>
          <w:kern w:val="0"/>
          <w:sz w:val="24"/>
          <w:szCs w:val="24"/>
        </w:rPr>
      </w:pPr>
      <w:r w:rsidRPr="00D219AC">
        <w:rPr>
          <w:rFonts w:ascii="Times New Roman" w:hAnsi="Times New Roman"/>
          <w:color w:val="000000"/>
          <w:spacing w:val="-20"/>
          <w:kern w:val="0"/>
          <w:sz w:val="24"/>
          <w:szCs w:val="24"/>
        </w:rPr>
        <w:t xml:space="preserve">Доступ к подписным электронным информационным ресурсам осуществляется </w:t>
      </w:r>
      <w:r w:rsidRPr="00D219AC">
        <w:rPr>
          <w:rFonts w:ascii="Times New Roman" w:hAnsi="Times New Roman"/>
          <w:spacing w:val="-20"/>
          <w:kern w:val="0"/>
          <w:sz w:val="24"/>
          <w:szCs w:val="24"/>
        </w:rPr>
        <w:t xml:space="preserve">с любого рабочего места СЗИУ по локальной сети, а также с любого компьютера или мобильного устройства, подключенного к сети Интернет, через сайт научной библиотеки СЗИУ </w:t>
      </w:r>
      <w:hyperlink r:id="rId21" w:history="1">
        <w:r w:rsidRPr="00D219AC">
          <w:rPr>
            <w:rFonts w:ascii="Times New Roman" w:hAnsi="Times New Roman"/>
            <w:color w:val="0000FF"/>
            <w:spacing w:val="-20"/>
            <w:kern w:val="0"/>
            <w:sz w:val="24"/>
            <w:szCs w:val="24"/>
            <w:u w:val="single"/>
          </w:rPr>
          <w:t>http://nwapa.spb.ru/</w:t>
        </w:r>
      </w:hyperlink>
      <w:r w:rsidRPr="00D219AC">
        <w:rPr>
          <w:rFonts w:ascii="Times New Roman" w:hAnsi="Times New Roman"/>
          <w:color w:val="0000FF"/>
          <w:spacing w:val="-20"/>
          <w:kern w:val="0"/>
          <w:sz w:val="24"/>
          <w:szCs w:val="24"/>
          <w:u w:val="single"/>
        </w:rPr>
        <w:t xml:space="preserve"> </w:t>
      </w:r>
      <w:r w:rsidRPr="00D219AC">
        <w:rPr>
          <w:rFonts w:ascii="Times New Roman" w:hAnsi="Times New Roman"/>
          <w:spacing w:val="-20"/>
          <w:kern w:val="0"/>
          <w:sz w:val="24"/>
          <w:szCs w:val="24"/>
        </w:rPr>
        <w:t>по индивидуальному логину и паролю.</w:t>
      </w:r>
    </w:p>
    <w:p w:rsidR="00D219AC" w:rsidRPr="00D219AC" w:rsidRDefault="00D219AC" w:rsidP="00D219AC">
      <w:pPr>
        <w:suppressAutoHyphens w:val="0"/>
        <w:overflowPunct/>
        <w:autoSpaceDE/>
        <w:autoSpaceDN/>
        <w:jc w:val="both"/>
        <w:textAlignment w:val="auto"/>
        <w:rPr>
          <w:rFonts w:ascii="Times New Roman" w:hAnsi="Times New Roman"/>
          <w:spacing w:val="-20"/>
          <w:kern w:val="0"/>
          <w:sz w:val="24"/>
          <w:szCs w:val="24"/>
        </w:rPr>
      </w:pPr>
      <w:r w:rsidRPr="00D219AC">
        <w:rPr>
          <w:rFonts w:ascii="Times New Roman" w:hAnsi="Times New Roman"/>
          <w:spacing w:val="-20"/>
          <w:kern w:val="0"/>
          <w:sz w:val="24"/>
          <w:szCs w:val="24"/>
        </w:rPr>
        <w:t>Русскоязычные ресурсы: - учебники, учебные пособия, монографии, сборники статей, практикумы, статьи из периодических изданий из электронно-библиотечных систем: (ЭБС) Айбукс; (ЭБС) Лань; (ЭБС) ЮРАЙТ; (ЭБС) Book.ru; (ЭБС) IPRbook.</w:t>
      </w:r>
    </w:p>
    <w:p w:rsidR="00D219AC" w:rsidRPr="00D219AC" w:rsidRDefault="00D219AC" w:rsidP="00D219AC">
      <w:pPr>
        <w:suppressAutoHyphens w:val="0"/>
        <w:overflowPunct/>
        <w:autoSpaceDE/>
        <w:autoSpaceDN/>
        <w:jc w:val="both"/>
        <w:textAlignment w:val="auto"/>
        <w:rPr>
          <w:rFonts w:ascii="Times New Roman" w:hAnsi="Times New Roman"/>
          <w:spacing w:val="-20"/>
          <w:kern w:val="0"/>
          <w:sz w:val="24"/>
          <w:szCs w:val="24"/>
        </w:rPr>
      </w:pPr>
      <w:r w:rsidRPr="00D219AC">
        <w:rPr>
          <w:rFonts w:ascii="Times New Roman" w:hAnsi="Times New Roman"/>
          <w:spacing w:val="-20"/>
          <w:kern w:val="0"/>
          <w:sz w:val="24"/>
          <w:szCs w:val="24"/>
          <w:lang w:val="en-US"/>
        </w:rPr>
        <w:t xml:space="preserve">- East View Information Services, Inc. </w:t>
      </w:r>
      <w:r w:rsidRPr="00D219AC">
        <w:rPr>
          <w:rFonts w:ascii="Times New Roman" w:hAnsi="Times New Roman"/>
          <w:spacing w:val="-20"/>
          <w:kern w:val="0"/>
          <w:sz w:val="24"/>
          <w:szCs w:val="24"/>
        </w:rPr>
        <w:t>(Ист-Вью) - статьи из периодических изданий (журналы, газеты) по общественным и гуманитарным наукам.</w:t>
      </w:r>
    </w:p>
    <w:p w:rsidR="00D219AC" w:rsidRPr="00D219AC" w:rsidRDefault="00D219AC" w:rsidP="00D219AC">
      <w:pPr>
        <w:suppressAutoHyphens w:val="0"/>
        <w:overflowPunct/>
        <w:autoSpaceDE/>
        <w:autoSpaceDN/>
        <w:jc w:val="both"/>
        <w:textAlignment w:val="auto"/>
        <w:rPr>
          <w:rFonts w:ascii="Times New Roman" w:hAnsi="Times New Roman"/>
          <w:spacing w:val="-20"/>
          <w:kern w:val="0"/>
          <w:sz w:val="24"/>
          <w:szCs w:val="24"/>
        </w:rPr>
      </w:pPr>
      <w:r w:rsidRPr="00D219AC">
        <w:rPr>
          <w:rFonts w:ascii="Times New Roman" w:hAnsi="Times New Roman"/>
          <w:spacing w:val="-20"/>
          <w:kern w:val="0"/>
          <w:sz w:val="24"/>
          <w:szCs w:val="24"/>
        </w:rPr>
        <w:t>- Электронная библиотека ИД «Гребенников» - научно-практические статьи по финансам, менеджменту, маркетингу, логистике, управлению персоналом.</w:t>
      </w:r>
    </w:p>
    <w:p w:rsidR="00D219AC" w:rsidRPr="00D219AC" w:rsidRDefault="00D219AC" w:rsidP="00D219AC">
      <w:pPr>
        <w:suppressAutoHyphens w:val="0"/>
        <w:overflowPunct/>
        <w:autoSpaceDE/>
        <w:autoSpaceDN/>
        <w:jc w:val="both"/>
        <w:textAlignment w:val="auto"/>
        <w:rPr>
          <w:rFonts w:ascii="Times New Roman" w:hAnsi="Times New Roman"/>
          <w:spacing w:val="-20"/>
          <w:kern w:val="0"/>
          <w:sz w:val="24"/>
          <w:szCs w:val="24"/>
        </w:rPr>
      </w:pPr>
      <w:r w:rsidRPr="00D219AC">
        <w:rPr>
          <w:rFonts w:ascii="Times New Roman" w:hAnsi="Times New Roman"/>
          <w:spacing w:val="-20"/>
          <w:kern w:val="0"/>
          <w:sz w:val="24"/>
          <w:szCs w:val="24"/>
        </w:rPr>
        <w:t>Англоязычные</w:t>
      </w:r>
      <w:r w:rsidRPr="00D219AC">
        <w:rPr>
          <w:rFonts w:ascii="Times New Roman" w:hAnsi="Times New Roman"/>
          <w:spacing w:val="-20"/>
          <w:kern w:val="0"/>
          <w:sz w:val="24"/>
          <w:szCs w:val="24"/>
          <w:lang w:val="en-US"/>
        </w:rPr>
        <w:t xml:space="preserve"> </w:t>
      </w:r>
      <w:r w:rsidRPr="00D219AC">
        <w:rPr>
          <w:rFonts w:ascii="Times New Roman" w:hAnsi="Times New Roman"/>
          <w:spacing w:val="-20"/>
          <w:kern w:val="0"/>
          <w:sz w:val="24"/>
          <w:szCs w:val="24"/>
        </w:rPr>
        <w:t>ресурсы</w:t>
      </w:r>
      <w:r w:rsidRPr="00D219AC">
        <w:rPr>
          <w:rFonts w:ascii="Times New Roman" w:hAnsi="Times New Roman"/>
          <w:spacing w:val="-20"/>
          <w:kern w:val="0"/>
          <w:sz w:val="24"/>
          <w:szCs w:val="24"/>
          <w:lang w:val="en-US"/>
        </w:rPr>
        <w:t xml:space="preserve">:EBSCO Discovery +A-to-Z. </w:t>
      </w:r>
      <w:r w:rsidRPr="00D219AC">
        <w:rPr>
          <w:rFonts w:ascii="Times New Roman" w:hAnsi="Times New Roman"/>
          <w:spacing w:val="-20"/>
          <w:kern w:val="0"/>
          <w:sz w:val="24"/>
          <w:szCs w:val="24"/>
        </w:rPr>
        <w:t>Система поиска по электронной подписке института;</w:t>
      </w:r>
    </w:p>
    <w:p w:rsidR="00D219AC" w:rsidRPr="00D219AC" w:rsidRDefault="00D219AC" w:rsidP="00D219AC">
      <w:pPr>
        <w:suppressAutoHyphens w:val="0"/>
        <w:overflowPunct/>
        <w:autoSpaceDE/>
        <w:autoSpaceDN/>
        <w:jc w:val="both"/>
        <w:textAlignment w:val="auto"/>
        <w:rPr>
          <w:rFonts w:ascii="Times New Roman" w:hAnsi="Times New Roman"/>
          <w:spacing w:val="-20"/>
          <w:kern w:val="0"/>
          <w:sz w:val="24"/>
          <w:szCs w:val="24"/>
        </w:rPr>
      </w:pPr>
      <w:r w:rsidRPr="00D219AC">
        <w:rPr>
          <w:rFonts w:ascii="Times New Roman" w:hAnsi="Times New Roman"/>
          <w:spacing w:val="-20"/>
          <w:kern w:val="0"/>
          <w:sz w:val="24"/>
          <w:szCs w:val="24"/>
        </w:rPr>
        <w:t>Ebook Central –Полнотекстовая база данных электронных книг по всем отраслям знаний; Springer Link - полнотекстовые политематические базы академических книг; WILEY - более 1600 монографий и сборников по юриспруденции, криминологии, экономике, финансам и др.; Cambridge University Press –полнотекстовые издания; EBSCO Publishing - мультидисциплинарные и тематические базы данных научных журналов; Emerald eJournals Premier - электронное собрание рецензируемых журналов; SAGE Premier – база рецензируемых полнотекстовых электронных журналов; Springer Link - полнотекстовые политематические базы академических журналов; WILEY - доступны выпуски 1500 академических журналов разных профилей; Архивы НЭИКОН - полные тексты научных журналов до 2012 года авторитетных издательств: Annual Reviews, Cambridge University Press, Oxford University Press, Sage Publications, Taylor &amp; Francis.</w:t>
      </w:r>
    </w:p>
    <w:p w:rsidR="00D219AC" w:rsidRPr="00C74A7B" w:rsidRDefault="00D219AC" w:rsidP="00230312">
      <w:pPr>
        <w:tabs>
          <w:tab w:val="left" w:pos="0"/>
          <w:tab w:val="left" w:pos="540"/>
        </w:tabs>
        <w:suppressAutoHyphens w:val="0"/>
        <w:jc w:val="both"/>
        <w:rPr>
          <w:rFonts w:ascii="Times New Roman" w:hAnsi="Times New Roman"/>
          <w:b/>
          <w:spacing w:val="-20"/>
          <w:sz w:val="24"/>
          <w:szCs w:val="24"/>
        </w:rPr>
      </w:pPr>
    </w:p>
    <w:p w:rsidR="00376E9B" w:rsidRPr="00C74A7B" w:rsidRDefault="00C212E5" w:rsidP="00230312">
      <w:pPr>
        <w:numPr>
          <w:ilvl w:val="0"/>
          <w:numId w:val="12"/>
        </w:numPr>
        <w:suppressAutoHyphens w:val="0"/>
        <w:overflowPunct/>
        <w:autoSpaceDE/>
        <w:autoSpaceDN/>
        <w:ind w:left="0"/>
        <w:contextualSpacing/>
        <w:jc w:val="both"/>
        <w:textAlignment w:val="auto"/>
        <w:rPr>
          <w:rFonts w:ascii="Times New Roman" w:hAnsi="Times New Roman"/>
          <w:color w:val="000000"/>
          <w:spacing w:val="-20"/>
          <w:sz w:val="24"/>
          <w:szCs w:val="24"/>
          <w:lang w:val="en-US"/>
        </w:rPr>
      </w:pPr>
      <w:hyperlink r:id="rId22" w:tgtFrame="_top" w:history="1">
        <w:r w:rsidR="00630EA0" w:rsidRPr="00C74A7B">
          <w:rPr>
            <w:rFonts w:ascii="Times New Roman" w:hAnsi="Times New Roman"/>
            <w:bCs/>
            <w:color w:val="000000"/>
            <w:spacing w:val="-20"/>
            <w:sz w:val="24"/>
            <w:szCs w:val="24"/>
            <w:u w:val="single"/>
            <w:lang w:val="en-US"/>
          </w:rPr>
          <w:t>The Economist.</w:t>
        </w:r>
        <w:r w:rsidR="00630EA0" w:rsidRPr="00C74A7B">
          <w:rPr>
            <w:rFonts w:ascii="Times New Roman" w:hAnsi="Times New Roman"/>
            <w:color w:val="000000"/>
            <w:spacing w:val="-20"/>
            <w:sz w:val="24"/>
            <w:szCs w:val="24"/>
            <w:u w:val="single"/>
            <w:lang w:val="en-US"/>
          </w:rPr>
          <w:t xml:space="preserve"> </w:t>
        </w:r>
      </w:hyperlink>
      <w:r w:rsidR="00630EA0" w:rsidRPr="00C74A7B">
        <w:rPr>
          <w:rFonts w:ascii="Times New Roman" w:hAnsi="Times New Roman"/>
          <w:color w:val="000000"/>
          <w:spacing w:val="-20"/>
          <w:sz w:val="24"/>
          <w:szCs w:val="24"/>
          <w:lang w:val="en-US"/>
        </w:rPr>
        <w:t> </w:t>
      </w:r>
      <w:hyperlink r:id="rId23" w:tgtFrame="_top" w:history="1">
        <w:r w:rsidR="00630EA0" w:rsidRPr="00C74A7B">
          <w:rPr>
            <w:rFonts w:ascii="Times New Roman" w:hAnsi="Times New Roman"/>
            <w:color w:val="000000"/>
            <w:spacing w:val="-20"/>
            <w:sz w:val="24"/>
            <w:szCs w:val="24"/>
            <w:u w:val="single"/>
            <w:lang w:val="en-US"/>
          </w:rPr>
          <w:t>http://www.economist.com/business/</w:t>
        </w:r>
      </w:hyperlink>
    </w:p>
    <w:p w:rsidR="00376E9B" w:rsidRPr="00C74A7B" w:rsidRDefault="00C212E5" w:rsidP="00230312">
      <w:pPr>
        <w:numPr>
          <w:ilvl w:val="0"/>
          <w:numId w:val="12"/>
        </w:numPr>
        <w:suppressAutoHyphens w:val="0"/>
        <w:overflowPunct/>
        <w:autoSpaceDE/>
        <w:autoSpaceDN/>
        <w:ind w:left="0" w:hanging="357"/>
        <w:contextualSpacing/>
        <w:jc w:val="both"/>
        <w:textAlignment w:val="auto"/>
        <w:rPr>
          <w:rFonts w:ascii="Times New Roman" w:hAnsi="Times New Roman"/>
          <w:color w:val="000000"/>
          <w:spacing w:val="-20"/>
          <w:sz w:val="24"/>
          <w:szCs w:val="24"/>
          <w:lang w:val="en-US"/>
        </w:rPr>
      </w:pPr>
      <w:hyperlink r:id="rId24" w:tgtFrame="_top" w:history="1">
        <w:r w:rsidR="00630EA0" w:rsidRPr="00C74A7B">
          <w:rPr>
            <w:rFonts w:ascii="Times New Roman" w:hAnsi="Times New Roman"/>
            <w:color w:val="000000"/>
            <w:spacing w:val="-20"/>
            <w:sz w:val="24"/>
            <w:szCs w:val="24"/>
            <w:u w:val="single"/>
            <w:lang w:val="en-US"/>
          </w:rPr>
          <w:t> </w:t>
        </w:r>
        <w:r w:rsidR="00630EA0" w:rsidRPr="00C74A7B">
          <w:rPr>
            <w:rFonts w:ascii="Times New Roman" w:hAnsi="Times New Roman"/>
            <w:bCs/>
            <w:color w:val="000000"/>
            <w:spacing w:val="-20"/>
            <w:sz w:val="24"/>
            <w:szCs w:val="24"/>
            <w:u w:val="single"/>
            <w:lang w:val="en-US"/>
          </w:rPr>
          <w:t>Business Week.</w:t>
        </w:r>
      </w:hyperlink>
      <w:r w:rsidR="00630EA0" w:rsidRPr="00C74A7B">
        <w:rPr>
          <w:rFonts w:ascii="Times New Roman" w:hAnsi="Times New Roman"/>
          <w:bCs/>
          <w:color w:val="000000"/>
          <w:spacing w:val="-20"/>
          <w:sz w:val="24"/>
          <w:szCs w:val="24"/>
          <w:lang w:val="en-US"/>
        </w:rPr>
        <w:t xml:space="preserve"> </w:t>
      </w:r>
      <w:hyperlink r:id="rId25" w:tgtFrame="_top" w:history="1">
        <w:r w:rsidR="00630EA0" w:rsidRPr="00C74A7B">
          <w:rPr>
            <w:rFonts w:ascii="Times New Roman" w:hAnsi="Times New Roman"/>
            <w:color w:val="000000"/>
            <w:spacing w:val="-20"/>
            <w:sz w:val="24"/>
            <w:szCs w:val="24"/>
            <w:u w:val="single"/>
            <w:lang w:val="en-US"/>
          </w:rPr>
          <w:t>http://www.businessweek.com/</w:t>
        </w:r>
      </w:hyperlink>
    </w:p>
    <w:p w:rsidR="00376E9B" w:rsidRPr="00C74A7B" w:rsidRDefault="00C212E5" w:rsidP="00230312">
      <w:pPr>
        <w:numPr>
          <w:ilvl w:val="0"/>
          <w:numId w:val="12"/>
        </w:numPr>
        <w:suppressAutoHyphens w:val="0"/>
        <w:overflowPunct/>
        <w:autoSpaceDE/>
        <w:autoSpaceDN/>
        <w:ind w:left="0" w:hanging="357"/>
        <w:contextualSpacing/>
        <w:jc w:val="both"/>
        <w:textAlignment w:val="auto"/>
        <w:rPr>
          <w:rFonts w:ascii="Times New Roman" w:hAnsi="Times New Roman"/>
          <w:color w:val="000000"/>
          <w:spacing w:val="-20"/>
          <w:sz w:val="24"/>
          <w:szCs w:val="24"/>
          <w:lang w:val="en-US"/>
        </w:rPr>
      </w:pPr>
      <w:hyperlink r:id="rId26" w:tgtFrame="_top" w:history="1">
        <w:r w:rsidR="00630EA0" w:rsidRPr="00C74A7B">
          <w:rPr>
            <w:rFonts w:ascii="Times New Roman" w:hAnsi="Times New Roman"/>
            <w:color w:val="000000"/>
            <w:spacing w:val="-20"/>
            <w:sz w:val="24"/>
            <w:szCs w:val="24"/>
            <w:u w:val="single"/>
            <w:lang w:val="en-US"/>
          </w:rPr>
          <w:t> </w:t>
        </w:r>
        <w:r w:rsidR="00630EA0" w:rsidRPr="00C74A7B">
          <w:rPr>
            <w:rFonts w:ascii="Times New Roman" w:hAnsi="Times New Roman"/>
            <w:bCs/>
            <w:color w:val="000000"/>
            <w:spacing w:val="-20"/>
            <w:sz w:val="24"/>
            <w:szCs w:val="24"/>
            <w:u w:val="single"/>
            <w:lang w:val="en-US"/>
          </w:rPr>
          <w:t>Free Management Library</w:t>
        </w:r>
      </w:hyperlink>
      <w:r w:rsidR="00630EA0" w:rsidRPr="00C74A7B">
        <w:rPr>
          <w:rFonts w:ascii="Times New Roman" w:hAnsi="Times New Roman"/>
          <w:color w:val="000000"/>
          <w:spacing w:val="-20"/>
          <w:sz w:val="24"/>
          <w:szCs w:val="24"/>
          <w:lang w:val="en-US"/>
        </w:rPr>
        <w:t>(SM) Complete, highly integrated library for nonprofits and for profits. </w:t>
      </w:r>
      <w:hyperlink r:id="rId27" w:tgtFrame="_top" w:history="1">
        <w:r w:rsidR="00630EA0" w:rsidRPr="00C74A7B">
          <w:rPr>
            <w:rFonts w:ascii="Times New Roman" w:hAnsi="Times New Roman"/>
            <w:color w:val="000000"/>
            <w:spacing w:val="-20"/>
            <w:sz w:val="24"/>
            <w:szCs w:val="24"/>
            <w:u w:val="single"/>
            <w:lang w:val="en-US"/>
          </w:rPr>
          <w:t>http://www.managementhelp.org/</w:t>
        </w:r>
      </w:hyperlink>
    </w:p>
    <w:p w:rsidR="00376E9B" w:rsidRPr="00C74A7B" w:rsidRDefault="00C212E5" w:rsidP="00230312">
      <w:pPr>
        <w:numPr>
          <w:ilvl w:val="0"/>
          <w:numId w:val="12"/>
        </w:numPr>
        <w:suppressAutoHyphens w:val="0"/>
        <w:overflowPunct/>
        <w:autoSpaceDE/>
        <w:autoSpaceDN/>
        <w:ind w:left="0"/>
        <w:contextualSpacing/>
        <w:jc w:val="both"/>
        <w:textAlignment w:val="auto"/>
        <w:rPr>
          <w:rFonts w:ascii="Times New Roman" w:hAnsi="Times New Roman"/>
          <w:color w:val="000000"/>
          <w:spacing w:val="-20"/>
          <w:sz w:val="24"/>
          <w:szCs w:val="24"/>
          <w:lang w:val="en-US"/>
        </w:rPr>
      </w:pPr>
      <w:hyperlink r:id="rId28" w:tgtFrame="_top" w:history="1">
        <w:r w:rsidR="00630EA0" w:rsidRPr="00C74A7B">
          <w:rPr>
            <w:rFonts w:ascii="Times New Roman" w:hAnsi="Times New Roman"/>
            <w:bCs/>
            <w:color w:val="000000"/>
            <w:spacing w:val="-20"/>
            <w:sz w:val="24"/>
            <w:szCs w:val="24"/>
            <w:u w:val="single"/>
            <w:lang w:val="en-US"/>
          </w:rPr>
          <w:t xml:space="preserve">The New York Times. </w:t>
        </w:r>
      </w:hyperlink>
      <w:hyperlink r:id="rId29" w:tgtFrame="_top" w:history="1">
        <w:r w:rsidR="00630EA0" w:rsidRPr="00C74A7B">
          <w:rPr>
            <w:rFonts w:ascii="Times New Roman" w:hAnsi="Times New Roman"/>
            <w:color w:val="000000"/>
            <w:spacing w:val="-20"/>
            <w:sz w:val="24"/>
            <w:szCs w:val="24"/>
            <w:u w:val="single"/>
            <w:lang w:val="en-US"/>
          </w:rPr>
          <w:t>http://www.nytimes.com/</w:t>
        </w:r>
      </w:hyperlink>
    </w:p>
    <w:p w:rsidR="00376E9B" w:rsidRPr="00C74A7B" w:rsidRDefault="00C212E5" w:rsidP="00230312">
      <w:pPr>
        <w:numPr>
          <w:ilvl w:val="0"/>
          <w:numId w:val="12"/>
        </w:numPr>
        <w:suppressAutoHyphens w:val="0"/>
        <w:overflowPunct/>
        <w:autoSpaceDE/>
        <w:autoSpaceDN/>
        <w:ind w:left="0"/>
        <w:contextualSpacing/>
        <w:jc w:val="both"/>
        <w:textAlignment w:val="auto"/>
        <w:rPr>
          <w:rFonts w:ascii="Times New Roman" w:hAnsi="Times New Roman"/>
          <w:color w:val="000000"/>
          <w:spacing w:val="-20"/>
          <w:sz w:val="24"/>
          <w:szCs w:val="24"/>
          <w:lang w:val="en-US"/>
        </w:rPr>
      </w:pPr>
      <w:hyperlink r:id="rId30" w:tgtFrame="_top" w:history="1">
        <w:r w:rsidR="00630EA0" w:rsidRPr="00C74A7B">
          <w:rPr>
            <w:rFonts w:ascii="Times New Roman" w:hAnsi="Times New Roman"/>
            <w:color w:val="000000"/>
            <w:spacing w:val="-20"/>
            <w:sz w:val="24"/>
            <w:szCs w:val="24"/>
            <w:u w:val="single"/>
            <w:lang w:val="en-US"/>
          </w:rPr>
          <w:t> </w:t>
        </w:r>
        <w:r w:rsidR="00630EA0" w:rsidRPr="00C74A7B">
          <w:rPr>
            <w:rFonts w:ascii="Times New Roman" w:hAnsi="Times New Roman"/>
            <w:bCs/>
            <w:color w:val="000000"/>
            <w:spacing w:val="-20"/>
            <w:sz w:val="24"/>
            <w:szCs w:val="24"/>
            <w:u w:val="single"/>
            <w:lang w:val="en-US"/>
          </w:rPr>
          <w:t>U.S. News,</w:t>
        </w:r>
      </w:hyperlink>
      <w:r w:rsidR="00630EA0" w:rsidRPr="00C74A7B">
        <w:rPr>
          <w:rFonts w:ascii="Times New Roman" w:hAnsi="Times New Roman"/>
          <w:bCs/>
          <w:color w:val="000000"/>
          <w:spacing w:val="-20"/>
          <w:sz w:val="24"/>
          <w:szCs w:val="24"/>
          <w:lang w:val="en-US"/>
        </w:rPr>
        <w:t xml:space="preserve"> </w:t>
      </w:r>
      <w:hyperlink r:id="rId31" w:tgtFrame="_top" w:history="1">
        <w:r w:rsidR="00630EA0" w:rsidRPr="00C74A7B">
          <w:rPr>
            <w:rFonts w:ascii="Times New Roman" w:hAnsi="Times New Roman"/>
            <w:color w:val="000000"/>
            <w:spacing w:val="-20"/>
            <w:sz w:val="24"/>
            <w:szCs w:val="24"/>
            <w:u w:val="single"/>
            <w:lang w:val="en-US"/>
          </w:rPr>
          <w:t>http://www.usnews.com/usnews/home.htm</w:t>
        </w:r>
      </w:hyperlink>
    </w:p>
    <w:p w:rsidR="00376E9B" w:rsidRPr="00C74A7B" w:rsidRDefault="00630EA0" w:rsidP="00230312">
      <w:pPr>
        <w:numPr>
          <w:ilvl w:val="0"/>
          <w:numId w:val="12"/>
        </w:numPr>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 xml:space="preserve">Информация о международных экзаменах по английскому языку, пробные тесты. </w:t>
      </w:r>
      <w:hyperlink r:id="rId32" w:tgtFrame="_blank" w:history="1">
        <w:r w:rsidRPr="00C74A7B">
          <w:rPr>
            <w:rFonts w:ascii="Times New Roman" w:hAnsi="Times New Roman"/>
            <w:color w:val="000000"/>
            <w:spacing w:val="-20"/>
            <w:sz w:val="24"/>
            <w:szCs w:val="24"/>
            <w:u w:val="single"/>
          </w:rPr>
          <w:t>http://www.exams.ru</w:t>
        </w:r>
      </w:hyperlink>
    </w:p>
    <w:p w:rsidR="00376E9B" w:rsidRPr="00C74A7B" w:rsidRDefault="00630EA0" w:rsidP="00230312">
      <w:pPr>
        <w:numPr>
          <w:ilvl w:val="0"/>
          <w:numId w:val="12"/>
        </w:numPr>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Курс подготовки к экзамену TOEFL.</w:t>
      </w:r>
      <w:r w:rsidRPr="00C74A7B">
        <w:rPr>
          <w:rFonts w:ascii="Times New Roman" w:hAnsi="Times New Roman"/>
          <w:color w:val="000000"/>
          <w:spacing w:val="-20"/>
          <w:sz w:val="24"/>
          <w:szCs w:val="24"/>
        </w:rPr>
        <w:t xml:space="preserve"> </w:t>
      </w:r>
      <w:hyperlink r:id="rId33" w:tgtFrame="_blank" w:history="1">
        <w:r w:rsidRPr="00C74A7B">
          <w:rPr>
            <w:rFonts w:ascii="Times New Roman" w:hAnsi="Times New Roman"/>
            <w:color w:val="000000"/>
            <w:spacing w:val="-20"/>
            <w:sz w:val="24"/>
            <w:szCs w:val="24"/>
            <w:u w:val="single"/>
          </w:rPr>
          <w:t>http://www.toefl.ru</w:t>
        </w:r>
      </w:hyperlink>
    </w:p>
    <w:p w:rsidR="00376E9B" w:rsidRPr="00C74A7B" w:rsidRDefault="00630EA0" w:rsidP="00230312">
      <w:pPr>
        <w:numPr>
          <w:ilvl w:val="0"/>
          <w:numId w:val="12"/>
        </w:numPr>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 xml:space="preserve">Словари английского языка и другие ресурсы для изучающих английский язык. </w:t>
      </w:r>
      <w:hyperlink r:id="rId34" w:tgtFrame="_blank" w:history="1">
        <w:r w:rsidRPr="00C74A7B">
          <w:rPr>
            <w:rFonts w:ascii="Times New Roman" w:hAnsi="Times New Roman"/>
            <w:color w:val="000000"/>
            <w:spacing w:val="-20"/>
            <w:sz w:val="24"/>
            <w:szCs w:val="24"/>
            <w:u w:val="single"/>
          </w:rPr>
          <w:t>http://www.study.ru</w:t>
        </w:r>
      </w:hyperlink>
    </w:p>
    <w:p w:rsidR="00376E9B" w:rsidRPr="00C74A7B" w:rsidRDefault="00630EA0" w:rsidP="00230312">
      <w:pPr>
        <w:numPr>
          <w:ilvl w:val="0"/>
          <w:numId w:val="12"/>
        </w:numPr>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 xml:space="preserve">Словари английского языка, тезаурус, система машинного перевода. </w:t>
      </w:r>
      <w:hyperlink r:id="rId35" w:tgtFrame="_blank" w:history="1">
        <w:r w:rsidRPr="00C74A7B">
          <w:rPr>
            <w:rFonts w:ascii="Times New Roman" w:hAnsi="Times New Roman"/>
            <w:color w:val="000000"/>
            <w:spacing w:val="-20"/>
            <w:sz w:val="24"/>
            <w:szCs w:val="24"/>
            <w:u w:val="single"/>
          </w:rPr>
          <w:t>http://www.dictionary.com</w:t>
        </w:r>
      </w:hyperlink>
    </w:p>
    <w:p w:rsidR="00376E9B" w:rsidRPr="00C74A7B" w:rsidRDefault="00630EA0" w:rsidP="00230312">
      <w:pPr>
        <w:numPr>
          <w:ilvl w:val="0"/>
          <w:numId w:val="12"/>
        </w:numPr>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 xml:space="preserve">Ресурсы и материалы BBC. </w:t>
      </w:r>
      <w:hyperlink r:id="rId36" w:tgtFrame="_blank" w:history="1">
        <w:r w:rsidRPr="00C74A7B">
          <w:rPr>
            <w:rFonts w:ascii="Times New Roman" w:hAnsi="Times New Roman"/>
            <w:color w:val="000000"/>
            <w:spacing w:val="-20"/>
            <w:sz w:val="24"/>
            <w:szCs w:val="24"/>
            <w:u w:val="single"/>
          </w:rPr>
          <w:t>http://www.bbc.co.uk/home/today/index.shtml</w:t>
        </w:r>
      </w:hyperlink>
    </w:p>
    <w:p w:rsidR="00376E9B" w:rsidRPr="00C74A7B" w:rsidRDefault="00630EA0" w:rsidP="00230312">
      <w:pPr>
        <w:numPr>
          <w:ilvl w:val="0"/>
          <w:numId w:val="12"/>
        </w:numPr>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 xml:space="preserve">Click UK – портал для изучающих культуру Великобритании. </w:t>
      </w:r>
      <w:hyperlink r:id="rId37" w:tgtFrame="_blank" w:history="1">
        <w:r w:rsidRPr="00C74A7B">
          <w:rPr>
            <w:rFonts w:ascii="Times New Roman" w:hAnsi="Times New Roman"/>
            <w:color w:val="000000"/>
            <w:spacing w:val="-20"/>
            <w:sz w:val="24"/>
            <w:szCs w:val="24"/>
            <w:u w:val="single"/>
          </w:rPr>
          <w:t>http://clickuk.ru</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iCs/>
          <w:color w:val="000000"/>
          <w:spacing w:val="-20"/>
          <w:sz w:val="24"/>
          <w:szCs w:val="24"/>
        </w:rPr>
      </w:pPr>
      <w:r w:rsidRPr="00C74A7B">
        <w:rPr>
          <w:rFonts w:ascii="Times New Roman" w:hAnsi="Times New Roman"/>
          <w:bCs/>
          <w:iCs/>
          <w:color w:val="000000"/>
          <w:spacing w:val="-20"/>
          <w:sz w:val="24"/>
          <w:szCs w:val="24"/>
        </w:rPr>
        <w:t xml:space="preserve">English Online – ресурсы для изучения английского языка. </w:t>
      </w:r>
      <w:hyperlink r:id="rId38" w:tgtFrame="_blank" w:history="1">
        <w:r w:rsidRPr="00C74A7B">
          <w:rPr>
            <w:rFonts w:ascii="Times New Roman" w:hAnsi="Times New Roman"/>
            <w:iCs/>
            <w:color w:val="000000"/>
            <w:spacing w:val="-20"/>
            <w:sz w:val="24"/>
            <w:szCs w:val="24"/>
            <w:u w:val="single"/>
          </w:rPr>
          <w:t>http://www.englishonline.co.uk</w:t>
        </w:r>
      </w:hyperlink>
    </w:p>
    <w:p w:rsidR="00376E9B" w:rsidRPr="00C74A7B" w:rsidRDefault="00630EA0" w:rsidP="00230312">
      <w:pPr>
        <w:numPr>
          <w:ilvl w:val="0"/>
          <w:numId w:val="12"/>
        </w:numPr>
        <w:suppressAutoHyphens w:val="0"/>
        <w:overflowPunct/>
        <w:autoSpaceDE/>
        <w:autoSpaceDN/>
        <w:ind w:left="0"/>
        <w:jc w:val="both"/>
        <w:textAlignment w:val="auto"/>
        <w:rPr>
          <w:rFonts w:ascii="Times New Roman" w:hAnsi="Times New Roman"/>
          <w:iCs/>
          <w:color w:val="000000"/>
          <w:spacing w:val="-20"/>
          <w:sz w:val="24"/>
          <w:szCs w:val="24"/>
        </w:rPr>
      </w:pPr>
      <w:r w:rsidRPr="00C74A7B">
        <w:rPr>
          <w:rFonts w:ascii="Times New Roman" w:hAnsi="Times New Roman"/>
          <w:bCs/>
          <w:iCs/>
          <w:color w:val="000000"/>
          <w:spacing w:val="-20"/>
          <w:sz w:val="24"/>
          <w:szCs w:val="24"/>
        </w:rPr>
        <w:t>TESOl on-line activities - интерактивные задания для изучающих английский язык (одноязычные и двуязычные, в том числе</w:t>
      </w:r>
      <w:r w:rsidRPr="00C74A7B">
        <w:rPr>
          <w:rFonts w:ascii="Times New Roman" w:hAnsi="Times New Roman"/>
          <w:iCs/>
          <w:color w:val="000000"/>
          <w:spacing w:val="-20"/>
          <w:sz w:val="24"/>
          <w:szCs w:val="24"/>
        </w:rPr>
        <w:t xml:space="preserve"> </w:t>
      </w:r>
      <w:r w:rsidRPr="00C74A7B">
        <w:rPr>
          <w:rFonts w:ascii="Times New Roman" w:hAnsi="Times New Roman"/>
          <w:bCs/>
          <w:iCs/>
          <w:color w:val="000000"/>
          <w:spacing w:val="-20"/>
          <w:sz w:val="24"/>
          <w:szCs w:val="24"/>
        </w:rPr>
        <w:t xml:space="preserve">русско-английские). </w:t>
      </w:r>
      <w:hyperlink r:id="rId39" w:tgtFrame="_blank" w:history="1">
        <w:r w:rsidRPr="00C74A7B">
          <w:rPr>
            <w:rFonts w:ascii="Times New Roman" w:hAnsi="Times New Roman"/>
            <w:iCs/>
            <w:color w:val="000000"/>
            <w:spacing w:val="-20"/>
            <w:sz w:val="24"/>
            <w:szCs w:val="24"/>
            <w:u w:val="single"/>
          </w:rPr>
          <w:t>http://a4esl.org/</w:t>
        </w:r>
      </w:hyperlink>
    </w:p>
    <w:p w:rsidR="00376E9B" w:rsidRPr="00C74A7B" w:rsidRDefault="00630EA0" w:rsidP="00230312">
      <w:pPr>
        <w:numPr>
          <w:ilvl w:val="0"/>
          <w:numId w:val="12"/>
        </w:numPr>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 xml:space="preserve">ESL CAFE – портал для студентов и преподавателей: грамматика, тесты, идиомы, сленг, переписка и т.п. </w:t>
      </w:r>
      <w:hyperlink r:id="rId40" w:tgtFrame="_blank" w:history="1">
        <w:r w:rsidRPr="00C74A7B">
          <w:rPr>
            <w:rFonts w:ascii="Times New Roman" w:hAnsi="Times New Roman"/>
            <w:color w:val="000000"/>
            <w:spacing w:val="-20"/>
            <w:sz w:val="24"/>
            <w:szCs w:val="24"/>
            <w:u w:val="single"/>
          </w:rPr>
          <w:t>http://www.eslcafe.com</w:t>
        </w:r>
      </w:hyperlink>
    </w:p>
    <w:p w:rsidR="00376E9B" w:rsidRPr="00C74A7B" w:rsidRDefault="00630EA0" w:rsidP="00230312">
      <w:pPr>
        <w:numPr>
          <w:ilvl w:val="0"/>
          <w:numId w:val="12"/>
        </w:numPr>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 xml:space="preserve">English Forum – сайт для изучающих английский язык с разделом делового английского. </w:t>
      </w:r>
      <w:hyperlink r:id="rId41" w:tgtFrame="_blank" w:history="1">
        <w:r w:rsidRPr="00C74A7B">
          <w:rPr>
            <w:rFonts w:ascii="Times New Roman" w:hAnsi="Times New Roman"/>
            <w:color w:val="000000"/>
            <w:spacing w:val="-20"/>
            <w:sz w:val="24"/>
            <w:szCs w:val="24"/>
            <w:u w:val="single"/>
          </w:rPr>
          <w:t>http://www.englishforum.com</w:t>
        </w:r>
      </w:hyperlink>
    </w:p>
    <w:p w:rsidR="00376E9B" w:rsidRPr="00C74A7B" w:rsidRDefault="00630EA0" w:rsidP="00230312">
      <w:pPr>
        <w:numPr>
          <w:ilvl w:val="0"/>
          <w:numId w:val="12"/>
        </w:numPr>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 xml:space="preserve">Karin's ESL PartyLand - сайт для студентов и преподавателей. </w:t>
      </w:r>
      <w:hyperlink r:id="rId42" w:tgtFrame="_blank" w:history="1">
        <w:r w:rsidRPr="00C74A7B">
          <w:rPr>
            <w:rFonts w:ascii="Times New Roman" w:hAnsi="Times New Roman"/>
            <w:color w:val="000000"/>
            <w:spacing w:val="-20"/>
            <w:sz w:val="24"/>
            <w:szCs w:val="24"/>
            <w:u w:val="single"/>
          </w:rPr>
          <w:t>http://www.eslpartyland.com</w:t>
        </w:r>
      </w:hyperlink>
    </w:p>
    <w:p w:rsidR="00376E9B" w:rsidRPr="00C74A7B" w:rsidRDefault="00630EA0" w:rsidP="00230312">
      <w:pPr>
        <w:numPr>
          <w:ilvl w:val="0"/>
          <w:numId w:val="12"/>
        </w:numPr>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Раздел по английскому языку на сайте Эвы Л. Истон.</w:t>
      </w:r>
      <w:r w:rsidRPr="00C74A7B">
        <w:rPr>
          <w:rFonts w:ascii="Times New Roman" w:hAnsi="Times New Roman"/>
          <w:color w:val="000000"/>
          <w:spacing w:val="-20"/>
          <w:sz w:val="24"/>
          <w:szCs w:val="24"/>
        </w:rPr>
        <w:t xml:space="preserve"> </w:t>
      </w:r>
      <w:hyperlink r:id="rId43" w:tgtFrame="_blank" w:history="1">
        <w:r w:rsidRPr="00C74A7B">
          <w:rPr>
            <w:rFonts w:ascii="Times New Roman" w:hAnsi="Times New Roman"/>
            <w:color w:val="000000"/>
            <w:spacing w:val="-20"/>
            <w:sz w:val="24"/>
            <w:szCs w:val="24"/>
            <w:u w:val="single"/>
          </w:rPr>
          <w:t>http://eleaston.com</w:t>
        </w:r>
      </w:hyperlink>
    </w:p>
    <w:p w:rsidR="00376E9B" w:rsidRPr="00C74A7B" w:rsidRDefault="00630EA0" w:rsidP="00230312">
      <w:pPr>
        <w:numPr>
          <w:ilvl w:val="0"/>
          <w:numId w:val="12"/>
        </w:numPr>
        <w:suppressAutoHyphens w:val="0"/>
        <w:overflowPunct/>
        <w:autoSpaceDE/>
        <w:autoSpaceDN/>
        <w:ind w:left="0" w:hanging="357"/>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 xml:space="preserve">Английский язык.ру Тестирование и интерактивные уроки английского. </w:t>
      </w:r>
      <w:hyperlink r:id="rId44" w:tgtFrame="_blank" w:history="1">
        <w:r w:rsidRPr="00C74A7B">
          <w:rPr>
            <w:rFonts w:ascii="Times New Roman" w:hAnsi="Times New Roman"/>
            <w:color w:val="000000"/>
            <w:spacing w:val="-20"/>
            <w:sz w:val="24"/>
            <w:szCs w:val="24"/>
            <w:u w:val="single"/>
          </w:rPr>
          <w:t>http://www.english.language.ru</w:t>
        </w:r>
      </w:hyperlink>
    </w:p>
    <w:p w:rsidR="00376E9B" w:rsidRPr="00C74A7B" w:rsidRDefault="00630EA0" w:rsidP="00230312">
      <w:pPr>
        <w:numPr>
          <w:ilvl w:val="0"/>
          <w:numId w:val="12"/>
        </w:numPr>
        <w:suppressAutoHyphens w:val="0"/>
        <w:overflowPunct/>
        <w:autoSpaceDE/>
        <w:autoSpaceDN/>
        <w:ind w:left="0" w:hanging="357"/>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Ссылки для изучения английского языка на сайте Новосибирской областной образовательной</w:t>
      </w:r>
      <w:r w:rsidRPr="00C74A7B">
        <w:rPr>
          <w:rFonts w:ascii="Times New Roman" w:hAnsi="Times New Roman"/>
          <w:color w:val="000000"/>
          <w:spacing w:val="-20"/>
          <w:sz w:val="24"/>
          <w:szCs w:val="24"/>
        </w:rPr>
        <w:t xml:space="preserve"> </w:t>
      </w:r>
      <w:r w:rsidRPr="00C74A7B">
        <w:rPr>
          <w:rFonts w:ascii="Times New Roman" w:hAnsi="Times New Roman"/>
          <w:bCs/>
          <w:color w:val="000000"/>
          <w:spacing w:val="-20"/>
          <w:sz w:val="24"/>
          <w:szCs w:val="24"/>
        </w:rPr>
        <w:t xml:space="preserve">сети. </w:t>
      </w:r>
      <w:hyperlink r:id="rId45" w:tgtFrame="_blank" w:history="1">
        <w:r w:rsidRPr="00C74A7B">
          <w:rPr>
            <w:rFonts w:ascii="Times New Roman" w:hAnsi="Times New Roman"/>
            <w:color w:val="000000"/>
            <w:spacing w:val="-20"/>
            <w:sz w:val="24"/>
            <w:szCs w:val="24"/>
            <w:u w:val="single"/>
          </w:rPr>
          <w:t>http://www.websib.ru/noos/english/index.html</w:t>
        </w:r>
      </w:hyperlink>
    </w:p>
    <w:p w:rsidR="00376E9B" w:rsidRPr="00C74A7B" w:rsidRDefault="00630EA0" w:rsidP="00230312">
      <w:pPr>
        <w:numPr>
          <w:ilvl w:val="0"/>
          <w:numId w:val="12"/>
        </w:numPr>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 xml:space="preserve">Hello-online! (электронный журнал для изучающих английский язык и преподавателей). </w:t>
      </w:r>
      <w:hyperlink r:id="rId46" w:tgtFrame="_blank" w:history="1">
        <w:r w:rsidRPr="00C74A7B">
          <w:rPr>
            <w:rFonts w:ascii="Times New Roman" w:hAnsi="Times New Roman"/>
            <w:bCs/>
            <w:color w:val="000000"/>
            <w:spacing w:val="-20"/>
            <w:sz w:val="24"/>
            <w:szCs w:val="24"/>
            <w:u w:val="single"/>
          </w:rPr>
          <w:t>h</w:t>
        </w:r>
        <w:r w:rsidRPr="00C74A7B">
          <w:rPr>
            <w:rFonts w:ascii="Times New Roman" w:hAnsi="Times New Roman"/>
            <w:color w:val="000000"/>
            <w:spacing w:val="-20"/>
            <w:sz w:val="24"/>
            <w:szCs w:val="24"/>
            <w:u w:val="single"/>
          </w:rPr>
          <w:t>ttp://www.hello-online.ru</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Just English – сайт учебного пособия Гумановой Ю.Л., Королевой В.А., Свешниковой М.Л., Тихомировой Е.В по юридическому английскому "Just English".</w:t>
      </w:r>
      <w:hyperlink r:id="rId47" w:tgtFrame="_blank" w:history="1">
        <w:r w:rsidRPr="00C74A7B">
          <w:rPr>
            <w:rFonts w:ascii="Times New Roman" w:hAnsi="Times New Roman"/>
            <w:color w:val="000000"/>
            <w:spacing w:val="-20"/>
            <w:sz w:val="24"/>
            <w:szCs w:val="24"/>
            <w:u w:val="single"/>
          </w:rPr>
          <w:t>http://www.just-english.ru</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color w:val="000000"/>
          <w:spacing w:val="-20"/>
          <w:sz w:val="24"/>
          <w:szCs w:val="24"/>
          <w:lang w:val="en-US"/>
        </w:rPr>
      </w:pPr>
      <w:r w:rsidRPr="00C74A7B">
        <w:rPr>
          <w:rFonts w:ascii="Times New Roman" w:hAnsi="Times New Roman"/>
          <w:bCs/>
          <w:color w:val="000000"/>
          <w:spacing w:val="-20"/>
          <w:sz w:val="24"/>
          <w:szCs w:val="24"/>
        </w:rPr>
        <w:t>Сайт</w:t>
      </w:r>
      <w:r w:rsidRPr="00C74A7B">
        <w:rPr>
          <w:rFonts w:ascii="Times New Roman" w:hAnsi="Times New Roman"/>
          <w:bCs/>
          <w:color w:val="000000"/>
          <w:spacing w:val="-20"/>
          <w:sz w:val="24"/>
          <w:szCs w:val="24"/>
          <w:lang w:val="en-US"/>
        </w:rPr>
        <w:t xml:space="preserve"> </w:t>
      </w:r>
      <w:r w:rsidRPr="00C74A7B">
        <w:rPr>
          <w:rFonts w:ascii="Times New Roman" w:hAnsi="Times New Roman"/>
          <w:bCs/>
          <w:color w:val="000000"/>
          <w:spacing w:val="-20"/>
          <w:sz w:val="24"/>
          <w:szCs w:val="24"/>
        </w:rPr>
        <w:t>учебного</w:t>
      </w:r>
      <w:r w:rsidRPr="00C74A7B">
        <w:rPr>
          <w:rFonts w:ascii="Times New Roman" w:hAnsi="Times New Roman"/>
          <w:bCs/>
          <w:color w:val="000000"/>
          <w:spacing w:val="-20"/>
          <w:sz w:val="24"/>
          <w:szCs w:val="24"/>
          <w:lang w:val="en-US"/>
        </w:rPr>
        <w:t xml:space="preserve"> </w:t>
      </w:r>
      <w:r w:rsidRPr="00C74A7B">
        <w:rPr>
          <w:rFonts w:ascii="Times New Roman" w:hAnsi="Times New Roman"/>
          <w:bCs/>
          <w:color w:val="000000"/>
          <w:spacing w:val="-20"/>
          <w:sz w:val="24"/>
          <w:szCs w:val="24"/>
        </w:rPr>
        <w:t>пособия</w:t>
      </w:r>
      <w:r w:rsidRPr="00C74A7B">
        <w:rPr>
          <w:rFonts w:ascii="Times New Roman" w:hAnsi="Times New Roman"/>
          <w:bCs/>
          <w:color w:val="000000"/>
          <w:spacing w:val="-20"/>
          <w:sz w:val="24"/>
          <w:szCs w:val="24"/>
          <w:lang w:val="en-US"/>
        </w:rPr>
        <w:t xml:space="preserve">"Internet English". </w:t>
      </w:r>
      <w:hyperlink r:id="rId48" w:tgtFrame="_blank" w:history="1">
        <w:r w:rsidRPr="00C74A7B">
          <w:rPr>
            <w:rFonts w:ascii="Times New Roman" w:hAnsi="Times New Roman"/>
            <w:color w:val="000000"/>
            <w:spacing w:val="-20"/>
            <w:sz w:val="24"/>
            <w:szCs w:val="24"/>
            <w:u w:val="single"/>
            <w:lang w:val="en-US"/>
          </w:rPr>
          <w:t>http://www.oup.com/elt/internet.english</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iCs/>
          <w:color w:val="000000"/>
          <w:spacing w:val="-20"/>
          <w:sz w:val="24"/>
          <w:szCs w:val="24"/>
        </w:rPr>
      </w:pPr>
      <w:r w:rsidRPr="00C74A7B">
        <w:rPr>
          <w:rFonts w:ascii="Times New Roman" w:hAnsi="Times New Roman"/>
          <w:bCs/>
          <w:iCs/>
          <w:color w:val="000000"/>
          <w:spacing w:val="-20"/>
          <w:sz w:val="24"/>
          <w:szCs w:val="24"/>
        </w:rPr>
        <w:lastRenderedPageBreak/>
        <w:t xml:space="preserve">Тесты по английскому языку на сайте Каталог образовательных программ. </w:t>
      </w:r>
      <w:hyperlink r:id="rId49" w:tgtFrame="_blank" w:history="1">
        <w:r w:rsidRPr="00C74A7B">
          <w:rPr>
            <w:rFonts w:ascii="Times New Roman" w:hAnsi="Times New Roman"/>
            <w:iCs/>
            <w:color w:val="000000"/>
            <w:spacing w:val="-20"/>
            <w:sz w:val="24"/>
            <w:szCs w:val="24"/>
            <w:u w:val="single"/>
          </w:rPr>
          <w:t>http://kop.ru</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iCs/>
          <w:color w:val="000000"/>
          <w:spacing w:val="-20"/>
          <w:sz w:val="24"/>
          <w:szCs w:val="24"/>
        </w:rPr>
      </w:pPr>
      <w:r w:rsidRPr="00C74A7B">
        <w:rPr>
          <w:rFonts w:ascii="Times New Roman" w:hAnsi="Times New Roman"/>
          <w:bCs/>
          <w:iCs/>
          <w:color w:val="000000"/>
          <w:spacing w:val="-20"/>
          <w:sz w:val="24"/>
          <w:szCs w:val="24"/>
        </w:rPr>
        <w:t xml:space="preserve">Материалы по английскому языку на сайте About.com. </w:t>
      </w:r>
      <w:hyperlink r:id="rId50" w:tgtFrame="_blank" w:history="1">
        <w:r w:rsidRPr="00C74A7B">
          <w:rPr>
            <w:rFonts w:ascii="Times New Roman" w:hAnsi="Times New Roman"/>
            <w:bCs/>
            <w:iCs/>
            <w:color w:val="000000"/>
            <w:spacing w:val="-20"/>
            <w:sz w:val="24"/>
            <w:szCs w:val="24"/>
            <w:u w:val="single"/>
          </w:rPr>
          <w:t>http:</w:t>
        </w:r>
        <w:r w:rsidRPr="00C74A7B">
          <w:rPr>
            <w:rFonts w:ascii="Times New Roman" w:hAnsi="Times New Roman"/>
            <w:iCs/>
            <w:color w:val="000000"/>
            <w:spacing w:val="-20"/>
            <w:sz w:val="24"/>
            <w:szCs w:val="24"/>
            <w:u w:val="single"/>
          </w:rPr>
          <w:t>//www.about.com</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 xml:space="preserve">Изучение и преподавание английского языка Using English.com. </w:t>
      </w:r>
      <w:hyperlink r:id="rId51" w:tgtFrame="_blank" w:history="1">
        <w:r w:rsidRPr="00C74A7B">
          <w:rPr>
            <w:rFonts w:ascii="Times New Roman" w:hAnsi="Times New Roman"/>
            <w:color w:val="000000"/>
            <w:spacing w:val="-20"/>
            <w:sz w:val="24"/>
            <w:szCs w:val="24"/>
            <w:u w:val="single"/>
          </w:rPr>
          <w:t>http://www.usingenglish.com</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 xml:space="preserve">Энциклопедия «Британника». </w:t>
      </w:r>
      <w:hyperlink r:id="rId52" w:tgtFrame="_blank" w:history="1">
        <w:r w:rsidRPr="00C74A7B">
          <w:rPr>
            <w:rFonts w:ascii="Times New Roman" w:hAnsi="Times New Roman"/>
            <w:color w:val="000000"/>
            <w:spacing w:val="-20"/>
            <w:sz w:val="24"/>
            <w:szCs w:val="24"/>
            <w:u w:val="single"/>
          </w:rPr>
          <w:t>http://www.britannica.com</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 xml:space="preserve">Словари издательства Cambridge University Press. </w:t>
      </w:r>
      <w:hyperlink r:id="rId53" w:tgtFrame="_blank" w:history="1">
        <w:r w:rsidRPr="00C74A7B">
          <w:rPr>
            <w:rFonts w:ascii="Times New Roman" w:hAnsi="Times New Roman"/>
            <w:color w:val="000000"/>
            <w:spacing w:val="-20"/>
            <w:sz w:val="24"/>
            <w:szCs w:val="24"/>
            <w:u w:val="single"/>
          </w:rPr>
          <w:t>http://dictionary.cambridge.org</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Словари издательства Macmillan.</w:t>
      </w:r>
      <w:r w:rsidRPr="00C74A7B">
        <w:rPr>
          <w:rFonts w:ascii="Times New Roman" w:hAnsi="Times New Roman"/>
          <w:color w:val="000000"/>
          <w:spacing w:val="-20"/>
          <w:sz w:val="24"/>
          <w:szCs w:val="24"/>
        </w:rPr>
        <w:t xml:space="preserve"> </w:t>
      </w:r>
      <w:hyperlink r:id="rId54" w:tgtFrame="_blank" w:history="1">
        <w:r w:rsidRPr="00C74A7B">
          <w:rPr>
            <w:rFonts w:ascii="Times New Roman" w:hAnsi="Times New Roman"/>
            <w:color w:val="000000"/>
            <w:spacing w:val="-20"/>
            <w:sz w:val="24"/>
            <w:szCs w:val="24"/>
            <w:u w:val="single"/>
          </w:rPr>
          <w:t>http://www.macmillandictionary.com</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 xml:space="preserve">Справочный портал словарей издательства Oxford University Press. </w:t>
      </w:r>
      <w:hyperlink r:id="rId55" w:tgtFrame="_blank" w:history="1">
        <w:r w:rsidRPr="00C74A7B">
          <w:rPr>
            <w:rFonts w:ascii="Times New Roman" w:hAnsi="Times New Roman"/>
            <w:color w:val="000000"/>
            <w:spacing w:val="-20"/>
            <w:sz w:val="24"/>
            <w:szCs w:val="24"/>
            <w:u w:val="single"/>
          </w:rPr>
          <w:t>http://www.askoxford.com</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 xml:space="preserve">Словарь сокращений Acronym Finder. </w:t>
      </w:r>
      <w:hyperlink r:id="rId56" w:tgtFrame="_blank" w:history="1">
        <w:r w:rsidRPr="00C74A7B">
          <w:rPr>
            <w:rFonts w:ascii="Times New Roman" w:hAnsi="Times New Roman"/>
            <w:color w:val="000000"/>
            <w:spacing w:val="-20"/>
            <w:sz w:val="24"/>
            <w:szCs w:val="24"/>
            <w:u w:val="single"/>
          </w:rPr>
          <w:t>http://www.acronymfinder.com/</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 xml:space="preserve">Он-лайн словарь компьютерной терминологии Webopedia. </w:t>
      </w:r>
      <w:hyperlink r:id="rId57" w:tgtFrame="_blank" w:history="1">
        <w:r w:rsidRPr="00C74A7B">
          <w:rPr>
            <w:rFonts w:ascii="Times New Roman" w:hAnsi="Times New Roman"/>
            <w:color w:val="000000"/>
            <w:spacing w:val="-20"/>
            <w:sz w:val="24"/>
            <w:szCs w:val="24"/>
            <w:u w:val="single"/>
          </w:rPr>
          <w:t>http://www.webopedia.com/</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 xml:space="preserve">Словарь символов Symbol.com. </w:t>
      </w:r>
      <w:hyperlink r:id="rId58" w:tgtFrame="_blank" w:history="1">
        <w:r w:rsidRPr="00C74A7B">
          <w:rPr>
            <w:rFonts w:ascii="Times New Roman" w:hAnsi="Times New Roman"/>
            <w:color w:val="000000"/>
            <w:spacing w:val="-20"/>
            <w:sz w:val="24"/>
            <w:szCs w:val="24"/>
            <w:u w:val="single"/>
          </w:rPr>
          <w:t>http://www.symbols.com</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Yourdictionary.com Портал словарей (лингвистические, терминологические словари английского языка)</w:t>
      </w:r>
      <w:r w:rsidRPr="00C74A7B">
        <w:rPr>
          <w:rFonts w:ascii="Times New Roman" w:hAnsi="Times New Roman"/>
          <w:color w:val="000000"/>
          <w:spacing w:val="-20"/>
          <w:sz w:val="24"/>
          <w:szCs w:val="24"/>
        </w:rPr>
        <w:t xml:space="preserve">. </w:t>
      </w:r>
      <w:hyperlink r:id="rId59" w:tgtFrame="_blank" w:history="1">
        <w:r w:rsidRPr="00C74A7B">
          <w:rPr>
            <w:rFonts w:ascii="Times New Roman" w:hAnsi="Times New Roman"/>
            <w:color w:val="000000"/>
            <w:spacing w:val="-20"/>
            <w:sz w:val="24"/>
            <w:szCs w:val="24"/>
            <w:u w:val="single"/>
          </w:rPr>
          <w:t>http://www.yourdictionary.com</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 xml:space="preserve">Библиотечно-справочный портал Library Spot. </w:t>
      </w:r>
      <w:hyperlink r:id="rId60" w:tgtFrame="_blank" w:history="1">
        <w:r w:rsidRPr="00C74A7B">
          <w:rPr>
            <w:rFonts w:ascii="Times New Roman" w:hAnsi="Times New Roman"/>
            <w:color w:val="000000"/>
            <w:spacing w:val="-20"/>
            <w:sz w:val="24"/>
            <w:szCs w:val="24"/>
            <w:u w:val="single"/>
          </w:rPr>
          <w:t>http://www.libraryspot.com</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 xml:space="preserve">Тезаурусы на справочно-образовательном портале LibrarySpot. </w:t>
      </w:r>
      <w:hyperlink r:id="rId61" w:tgtFrame="_blank" w:history="1">
        <w:r w:rsidRPr="00C74A7B">
          <w:rPr>
            <w:rFonts w:ascii="Times New Roman" w:hAnsi="Times New Roman"/>
            <w:color w:val="000000"/>
            <w:spacing w:val="-20"/>
            <w:sz w:val="24"/>
            <w:szCs w:val="24"/>
            <w:u w:val="single"/>
          </w:rPr>
          <w:t>http://www.libraryspot.com/thesauri.htm</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iCs/>
          <w:color w:val="000000"/>
          <w:spacing w:val="-20"/>
          <w:sz w:val="24"/>
          <w:szCs w:val="24"/>
        </w:rPr>
      </w:pPr>
      <w:r w:rsidRPr="00C74A7B">
        <w:rPr>
          <w:rFonts w:ascii="Times New Roman" w:hAnsi="Times New Roman"/>
          <w:bCs/>
          <w:iCs/>
          <w:color w:val="000000"/>
          <w:spacing w:val="-20"/>
          <w:sz w:val="24"/>
          <w:szCs w:val="24"/>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hyperlink r:id="rId62" w:tgtFrame="_blank" w:history="1">
        <w:r w:rsidRPr="00C74A7B">
          <w:rPr>
            <w:rFonts w:ascii="Times New Roman" w:hAnsi="Times New Roman"/>
            <w:iCs/>
            <w:color w:val="000000"/>
            <w:spacing w:val="-20"/>
            <w:sz w:val="24"/>
            <w:szCs w:val="24"/>
            <w:u w:val="single"/>
          </w:rPr>
          <w:t>http://www.eslgold.com</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color w:val="000000"/>
          <w:spacing w:val="-20"/>
          <w:sz w:val="24"/>
          <w:szCs w:val="24"/>
        </w:rPr>
      </w:pPr>
      <w:r w:rsidRPr="00C74A7B">
        <w:rPr>
          <w:rFonts w:ascii="Times New Roman" w:hAnsi="Times New Roman"/>
          <w:bCs/>
          <w:color w:val="000000"/>
          <w:spacing w:val="-20"/>
          <w:sz w:val="24"/>
          <w:szCs w:val="24"/>
        </w:rPr>
        <w:t>Аутентичные материалы – примеры кейсов реальных компаний, задания по различным аспектам бизнес-образования</w:t>
      </w:r>
      <w:r w:rsidRPr="00C74A7B">
        <w:rPr>
          <w:rFonts w:ascii="Times New Roman" w:hAnsi="Times New Roman"/>
          <w:color w:val="000000"/>
          <w:spacing w:val="-20"/>
          <w:sz w:val="24"/>
          <w:szCs w:val="24"/>
        </w:rPr>
        <w:t xml:space="preserve">. </w:t>
      </w:r>
      <w:hyperlink r:id="rId63" w:tgtFrame="_blank" w:history="1">
        <w:r w:rsidRPr="00C74A7B">
          <w:rPr>
            <w:rFonts w:ascii="Times New Roman" w:hAnsi="Times New Roman"/>
            <w:color w:val="000000"/>
            <w:spacing w:val="-20"/>
            <w:sz w:val="24"/>
            <w:szCs w:val="24"/>
            <w:u w:val="single"/>
          </w:rPr>
          <w:t>http://www.thetimes100.co.uk</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bCs/>
          <w:color w:val="000000"/>
          <w:spacing w:val="-20"/>
          <w:sz w:val="24"/>
          <w:szCs w:val="24"/>
        </w:rPr>
      </w:pPr>
      <w:r w:rsidRPr="00C74A7B">
        <w:rPr>
          <w:rFonts w:ascii="Times New Roman" w:hAnsi="Times New Roman"/>
          <w:bCs/>
          <w:color w:val="000000"/>
          <w:spacing w:val="-20"/>
          <w:sz w:val="24"/>
          <w:szCs w:val="24"/>
        </w:rPr>
        <w:t xml:space="preserve">Ресурсный Центр Информационные технологии в обучении языку. </w:t>
      </w:r>
      <w:hyperlink r:id="rId64" w:history="1">
        <w:r w:rsidRPr="00C74A7B">
          <w:rPr>
            <w:rFonts w:ascii="Times New Roman" w:hAnsi="Times New Roman"/>
            <w:bCs/>
            <w:color w:val="000000"/>
            <w:spacing w:val="-20"/>
            <w:sz w:val="24"/>
            <w:szCs w:val="24"/>
            <w:u w:val="single"/>
            <w:lang w:val="en-US"/>
          </w:rPr>
          <w:t>http</w:t>
        </w:r>
        <w:r w:rsidRPr="00C74A7B">
          <w:rPr>
            <w:rFonts w:ascii="Times New Roman" w:hAnsi="Times New Roman"/>
            <w:bCs/>
            <w:color w:val="000000"/>
            <w:spacing w:val="-20"/>
            <w:sz w:val="24"/>
            <w:szCs w:val="24"/>
            <w:u w:val="single"/>
          </w:rPr>
          <w:t>://</w:t>
        </w:r>
        <w:r w:rsidRPr="00C74A7B">
          <w:rPr>
            <w:rFonts w:ascii="Times New Roman" w:hAnsi="Times New Roman"/>
            <w:bCs/>
            <w:color w:val="000000"/>
            <w:spacing w:val="-20"/>
            <w:sz w:val="24"/>
            <w:szCs w:val="24"/>
            <w:u w:val="single"/>
            <w:lang w:val="en-US"/>
          </w:rPr>
          <w:t>www</w:t>
        </w:r>
        <w:r w:rsidRPr="00C74A7B">
          <w:rPr>
            <w:rFonts w:ascii="Times New Roman" w:hAnsi="Times New Roman"/>
            <w:bCs/>
            <w:color w:val="000000"/>
            <w:spacing w:val="-20"/>
            <w:sz w:val="24"/>
            <w:szCs w:val="24"/>
            <w:u w:val="single"/>
          </w:rPr>
          <w:t>.</w:t>
        </w:r>
        <w:r w:rsidRPr="00C74A7B">
          <w:rPr>
            <w:rFonts w:ascii="Times New Roman" w:hAnsi="Times New Roman"/>
            <w:bCs/>
            <w:color w:val="000000"/>
            <w:spacing w:val="-20"/>
            <w:sz w:val="24"/>
            <w:szCs w:val="24"/>
            <w:u w:val="single"/>
            <w:lang w:val="en-US"/>
          </w:rPr>
          <w:t>itlt</w:t>
        </w:r>
        <w:r w:rsidRPr="00C74A7B">
          <w:rPr>
            <w:rFonts w:ascii="Times New Roman" w:hAnsi="Times New Roman"/>
            <w:bCs/>
            <w:color w:val="000000"/>
            <w:spacing w:val="-20"/>
            <w:sz w:val="24"/>
            <w:szCs w:val="24"/>
            <w:u w:val="single"/>
          </w:rPr>
          <w:t>.</w:t>
        </w:r>
        <w:r w:rsidRPr="00C74A7B">
          <w:rPr>
            <w:rFonts w:ascii="Times New Roman" w:hAnsi="Times New Roman"/>
            <w:bCs/>
            <w:color w:val="000000"/>
            <w:spacing w:val="-20"/>
            <w:sz w:val="24"/>
            <w:szCs w:val="24"/>
            <w:u w:val="single"/>
            <w:lang w:val="en-US"/>
          </w:rPr>
          <w:t>edu</w:t>
        </w:r>
        <w:r w:rsidRPr="00C74A7B">
          <w:rPr>
            <w:rFonts w:ascii="Times New Roman" w:hAnsi="Times New Roman"/>
            <w:bCs/>
            <w:color w:val="000000"/>
            <w:spacing w:val="-20"/>
            <w:sz w:val="24"/>
            <w:szCs w:val="24"/>
            <w:u w:val="single"/>
          </w:rPr>
          <w:t>.</w:t>
        </w:r>
        <w:r w:rsidRPr="00C74A7B">
          <w:rPr>
            <w:rFonts w:ascii="Times New Roman" w:hAnsi="Times New Roman"/>
            <w:bCs/>
            <w:color w:val="000000"/>
            <w:spacing w:val="-20"/>
            <w:sz w:val="24"/>
            <w:szCs w:val="24"/>
            <w:u w:val="single"/>
            <w:lang w:val="en-US"/>
          </w:rPr>
          <w:t>nstu</w:t>
        </w:r>
        <w:r w:rsidRPr="00C74A7B">
          <w:rPr>
            <w:rFonts w:ascii="Times New Roman" w:hAnsi="Times New Roman"/>
            <w:bCs/>
            <w:color w:val="000000"/>
            <w:spacing w:val="-20"/>
            <w:sz w:val="24"/>
            <w:szCs w:val="24"/>
            <w:u w:val="single"/>
          </w:rPr>
          <w:t>.</w:t>
        </w:r>
        <w:r w:rsidRPr="00C74A7B">
          <w:rPr>
            <w:rFonts w:ascii="Times New Roman" w:hAnsi="Times New Roman"/>
            <w:bCs/>
            <w:color w:val="000000"/>
            <w:spacing w:val="-20"/>
            <w:sz w:val="24"/>
            <w:szCs w:val="24"/>
            <w:u w:val="single"/>
            <w:lang w:val="en-US"/>
          </w:rPr>
          <w:t>ru</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bCs/>
          <w:iCs/>
          <w:color w:val="000000"/>
          <w:spacing w:val="-20"/>
          <w:sz w:val="24"/>
          <w:szCs w:val="24"/>
        </w:rPr>
      </w:pPr>
      <w:r w:rsidRPr="00C74A7B">
        <w:rPr>
          <w:rFonts w:ascii="Times New Roman" w:hAnsi="Times New Roman"/>
          <w:bCs/>
          <w:iCs/>
          <w:color w:val="000000"/>
          <w:spacing w:val="-20"/>
          <w:sz w:val="24"/>
          <w:szCs w:val="24"/>
        </w:rPr>
        <w:t xml:space="preserve">Тестовые, справочные материалы по английскому языку. </w:t>
      </w:r>
      <w:hyperlink r:id="rId65" w:history="1">
        <w:r w:rsidRPr="00C74A7B">
          <w:rPr>
            <w:rFonts w:ascii="Times New Roman" w:hAnsi="Times New Roman"/>
            <w:bCs/>
            <w:iCs/>
            <w:color w:val="000000"/>
            <w:spacing w:val="-20"/>
            <w:sz w:val="24"/>
            <w:szCs w:val="24"/>
            <w:u w:val="single"/>
          </w:rPr>
          <w:t>http://www.study.ru/</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bCs/>
          <w:color w:val="000000"/>
          <w:spacing w:val="-20"/>
          <w:sz w:val="24"/>
          <w:szCs w:val="24"/>
        </w:rPr>
      </w:pPr>
      <w:r w:rsidRPr="00C74A7B">
        <w:rPr>
          <w:rFonts w:ascii="Times New Roman" w:hAnsi="Times New Roman"/>
          <w:bCs/>
          <w:color w:val="000000"/>
          <w:spacing w:val="-20"/>
          <w:sz w:val="24"/>
          <w:szCs w:val="24"/>
        </w:rPr>
        <w:t xml:space="preserve">ABC-online. Английский язык для всех. </w:t>
      </w:r>
      <w:hyperlink r:id="rId66" w:history="1">
        <w:r w:rsidRPr="00C74A7B">
          <w:rPr>
            <w:rFonts w:ascii="Times New Roman" w:hAnsi="Times New Roman"/>
            <w:bCs/>
            <w:color w:val="000000"/>
            <w:spacing w:val="-20"/>
            <w:sz w:val="24"/>
            <w:szCs w:val="24"/>
          </w:rPr>
          <w:t>http://www.abc-english-grammar.com</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bCs/>
          <w:color w:val="000000"/>
          <w:spacing w:val="-20"/>
          <w:sz w:val="24"/>
          <w:szCs w:val="24"/>
        </w:rPr>
      </w:pPr>
      <w:r w:rsidRPr="00C74A7B">
        <w:rPr>
          <w:rFonts w:ascii="Times New Roman" w:hAnsi="Times New Roman"/>
          <w:bCs/>
          <w:color w:val="000000"/>
          <w:spacing w:val="-20"/>
          <w:sz w:val="24"/>
          <w:szCs w:val="24"/>
        </w:rPr>
        <w:t xml:space="preserve">Lang.Ru: интернет-справочник «Английский язык». </w:t>
      </w:r>
      <w:hyperlink r:id="rId67" w:history="1">
        <w:r w:rsidRPr="00C74A7B">
          <w:rPr>
            <w:rFonts w:ascii="Times New Roman" w:hAnsi="Times New Roman"/>
            <w:bCs/>
            <w:color w:val="000000"/>
            <w:spacing w:val="-20"/>
            <w:sz w:val="24"/>
            <w:szCs w:val="24"/>
          </w:rPr>
          <w:t>http://www.lang.ru</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bCs/>
          <w:color w:val="000000"/>
          <w:spacing w:val="-20"/>
          <w:sz w:val="24"/>
          <w:szCs w:val="24"/>
        </w:rPr>
      </w:pPr>
      <w:r w:rsidRPr="00C74A7B">
        <w:rPr>
          <w:rFonts w:ascii="Times New Roman" w:hAnsi="Times New Roman"/>
          <w:bCs/>
          <w:color w:val="000000"/>
          <w:spacing w:val="-20"/>
          <w:sz w:val="24"/>
          <w:szCs w:val="24"/>
        </w:rPr>
        <w:t xml:space="preserve">Fluent English — образовательный проект. </w:t>
      </w:r>
      <w:hyperlink r:id="rId68" w:history="1">
        <w:r w:rsidRPr="00C74A7B">
          <w:rPr>
            <w:rFonts w:ascii="Times New Roman" w:hAnsi="Times New Roman"/>
            <w:bCs/>
            <w:color w:val="000000"/>
            <w:spacing w:val="-20"/>
            <w:sz w:val="24"/>
            <w:szCs w:val="24"/>
          </w:rPr>
          <w:t>http://www.fluent-english.ru</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bCs/>
          <w:color w:val="000000"/>
          <w:spacing w:val="-20"/>
          <w:sz w:val="24"/>
          <w:szCs w:val="24"/>
        </w:rPr>
      </w:pPr>
      <w:r w:rsidRPr="00C74A7B">
        <w:rPr>
          <w:rFonts w:ascii="Times New Roman" w:hAnsi="Times New Roman"/>
          <w:bCs/>
          <w:color w:val="000000"/>
          <w:spacing w:val="-20"/>
          <w:sz w:val="24"/>
          <w:szCs w:val="24"/>
        </w:rPr>
        <w:t xml:space="preserve">Native English. Изучение английского языка. </w:t>
      </w:r>
      <w:hyperlink r:id="rId69" w:history="1">
        <w:r w:rsidRPr="00C74A7B">
          <w:rPr>
            <w:rFonts w:ascii="Times New Roman" w:hAnsi="Times New Roman"/>
            <w:bCs/>
            <w:color w:val="000000"/>
            <w:spacing w:val="-20"/>
            <w:sz w:val="24"/>
            <w:szCs w:val="24"/>
          </w:rPr>
          <w:t>http://www.native-english.ru</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bCs/>
          <w:color w:val="000000"/>
          <w:spacing w:val="-20"/>
          <w:sz w:val="24"/>
          <w:szCs w:val="24"/>
        </w:rPr>
      </w:pPr>
      <w:r w:rsidRPr="00C74A7B">
        <w:rPr>
          <w:rFonts w:ascii="Times New Roman" w:hAnsi="Times New Roman"/>
          <w:bCs/>
          <w:color w:val="000000"/>
          <w:spacing w:val="-20"/>
          <w:sz w:val="24"/>
          <w:szCs w:val="24"/>
        </w:rPr>
        <w:t xml:space="preserve">School English: газета для изучающих английский язык. </w:t>
      </w:r>
      <w:hyperlink r:id="rId70" w:history="1">
        <w:r w:rsidRPr="00C74A7B">
          <w:rPr>
            <w:rFonts w:ascii="Times New Roman" w:hAnsi="Times New Roman"/>
            <w:bCs/>
            <w:color w:val="000000"/>
            <w:spacing w:val="-20"/>
            <w:sz w:val="24"/>
            <w:szCs w:val="24"/>
          </w:rPr>
          <w:t>http://www.schoolenglish.ru</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bCs/>
          <w:color w:val="000000"/>
          <w:spacing w:val="-20"/>
          <w:sz w:val="24"/>
          <w:szCs w:val="24"/>
        </w:rPr>
      </w:pPr>
      <w:r w:rsidRPr="00C74A7B">
        <w:rPr>
          <w:rFonts w:ascii="Times New Roman" w:hAnsi="Times New Roman"/>
          <w:bCs/>
          <w:color w:val="000000"/>
          <w:spacing w:val="-20"/>
          <w:sz w:val="24"/>
          <w:szCs w:val="24"/>
        </w:rPr>
        <w:t xml:space="preserve">Английский клуб. </w:t>
      </w:r>
      <w:hyperlink r:id="rId71" w:history="1">
        <w:r w:rsidRPr="00C74A7B">
          <w:rPr>
            <w:rFonts w:ascii="Times New Roman" w:hAnsi="Times New Roman"/>
            <w:bCs/>
            <w:color w:val="000000"/>
            <w:spacing w:val="-20"/>
            <w:sz w:val="24"/>
            <w:szCs w:val="24"/>
          </w:rPr>
          <w:t>http://www.englishclub.narod.ru</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bCs/>
          <w:color w:val="000000"/>
          <w:spacing w:val="-20"/>
          <w:sz w:val="24"/>
          <w:szCs w:val="24"/>
        </w:rPr>
      </w:pPr>
      <w:r w:rsidRPr="00C74A7B">
        <w:rPr>
          <w:rFonts w:ascii="Times New Roman" w:hAnsi="Times New Roman"/>
          <w:bCs/>
          <w:color w:val="000000"/>
          <w:spacing w:val="-20"/>
          <w:sz w:val="24"/>
          <w:szCs w:val="24"/>
        </w:rPr>
        <w:t xml:space="preserve">Английский язык.ru — все для изучающих английский язык. </w:t>
      </w:r>
      <w:hyperlink r:id="rId72" w:history="1">
        <w:r w:rsidRPr="00C74A7B">
          <w:rPr>
            <w:rFonts w:ascii="Times New Roman" w:hAnsi="Times New Roman"/>
            <w:bCs/>
            <w:color w:val="000000"/>
            <w:spacing w:val="-20"/>
            <w:sz w:val="24"/>
            <w:szCs w:val="24"/>
          </w:rPr>
          <w:t>http://www.english.language.ru</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bCs/>
          <w:color w:val="000000"/>
          <w:spacing w:val="-20"/>
          <w:sz w:val="24"/>
          <w:szCs w:val="24"/>
        </w:rPr>
      </w:pPr>
      <w:r w:rsidRPr="00C74A7B">
        <w:rPr>
          <w:rFonts w:ascii="Times New Roman" w:hAnsi="Times New Roman"/>
          <w:bCs/>
          <w:color w:val="000000"/>
          <w:spacing w:val="-20"/>
          <w:sz w:val="24"/>
          <w:szCs w:val="24"/>
        </w:rPr>
        <w:t xml:space="preserve">Английский язык на HomeEnglish.ru. </w:t>
      </w:r>
      <w:hyperlink r:id="rId73" w:history="1">
        <w:r w:rsidRPr="00C74A7B">
          <w:rPr>
            <w:rFonts w:ascii="Times New Roman" w:hAnsi="Times New Roman"/>
            <w:bCs/>
            <w:color w:val="000000"/>
            <w:spacing w:val="-20"/>
            <w:sz w:val="24"/>
            <w:szCs w:val="24"/>
          </w:rPr>
          <w:t>http://www.homeenglish.ru</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bCs/>
          <w:color w:val="000000"/>
          <w:spacing w:val="-20"/>
          <w:sz w:val="24"/>
          <w:szCs w:val="24"/>
        </w:rPr>
      </w:pPr>
      <w:r w:rsidRPr="00C74A7B">
        <w:rPr>
          <w:rFonts w:ascii="Times New Roman" w:hAnsi="Times New Roman"/>
          <w:bCs/>
          <w:color w:val="000000"/>
          <w:spacing w:val="-20"/>
          <w:sz w:val="24"/>
          <w:szCs w:val="24"/>
        </w:rPr>
        <w:t xml:space="preserve">Английский язык: проект Новосибирской открытой образовательной сети. </w:t>
      </w:r>
      <w:hyperlink r:id="rId74" w:history="1">
        <w:r w:rsidRPr="00C74A7B">
          <w:rPr>
            <w:rFonts w:ascii="Times New Roman" w:hAnsi="Times New Roman"/>
            <w:bCs/>
            <w:color w:val="000000"/>
            <w:spacing w:val="-20"/>
            <w:sz w:val="24"/>
            <w:szCs w:val="24"/>
          </w:rPr>
          <w:t>http://www.websib.ru/noos/english/</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bCs/>
          <w:color w:val="000000"/>
          <w:spacing w:val="-20"/>
          <w:sz w:val="24"/>
          <w:szCs w:val="24"/>
        </w:rPr>
      </w:pPr>
      <w:r w:rsidRPr="00C74A7B">
        <w:rPr>
          <w:rFonts w:ascii="Times New Roman" w:hAnsi="Times New Roman"/>
          <w:bCs/>
          <w:color w:val="000000"/>
          <w:spacing w:val="-20"/>
          <w:sz w:val="24"/>
          <w:szCs w:val="24"/>
        </w:rPr>
        <w:t xml:space="preserve">Выучи английский язык самостоятельно. </w:t>
      </w:r>
      <w:hyperlink r:id="rId75" w:history="1">
        <w:r w:rsidRPr="00C74A7B">
          <w:rPr>
            <w:rFonts w:ascii="Times New Roman" w:hAnsi="Times New Roman"/>
            <w:bCs/>
            <w:color w:val="000000"/>
            <w:spacing w:val="-20"/>
            <w:sz w:val="24"/>
            <w:szCs w:val="24"/>
          </w:rPr>
          <w:t>http://www.learn-english.ru</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bCs/>
          <w:color w:val="000000"/>
          <w:spacing w:val="-20"/>
          <w:sz w:val="24"/>
          <w:szCs w:val="24"/>
        </w:rPr>
      </w:pPr>
      <w:r w:rsidRPr="00C74A7B">
        <w:rPr>
          <w:rFonts w:ascii="Times New Roman" w:hAnsi="Times New Roman"/>
          <w:bCs/>
          <w:color w:val="000000"/>
          <w:spacing w:val="-20"/>
          <w:sz w:val="24"/>
          <w:szCs w:val="24"/>
        </w:rPr>
        <w:t xml:space="preserve">Грамматика английского языка. </w:t>
      </w:r>
      <w:hyperlink r:id="rId76" w:history="1">
        <w:r w:rsidRPr="00C74A7B">
          <w:rPr>
            <w:rFonts w:ascii="Times New Roman" w:hAnsi="Times New Roman"/>
            <w:bCs/>
            <w:color w:val="000000"/>
            <w:spacing w:val="-20"/>
            <w:sz w:val="24"/>
            <w:szCs w:val="24"/>
          </w:rPr>
          <w:t>http://www.mystudy.ru</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bCs/>
          <w:color w:val="000000"/>
          <w:spacing w:val="-20"/>
          <w:sz w:val="24"/>
          <w:szCs w:val="24"/>
        </w:rPr>
      </w:pPr>
      <w:r w:rsidRPr="00C74A7B">
        <w:rPr>
          <w:rFonts w:ascii="Times New Roman" w:hAnsi="Times New Roman"/>
          <w:bCs/>
          <w:color w:val="000000"/>
          <w:spacing w:val="-20"/>
          <w:sz w:val="24"/>
          <w:szCs w:val="24"/>
        </w:rPr>
        <w:t xml:space="preserve">Курсы английского языка для самостоятельного изучения: компьютерные программы. </w:t>
      </w:r>
      <w:hyperlink r:id="rId77" w:history="1">
        <w:r w:rsidRPr="00C74A7B">
          <w:rPr>
            <w:rFonts w:ascii="Times New Roman" w:hAnsi="Times New Roman"/>
            <w:bCs/>
            <w:color w:val="000000"/>
            <w:spacing w:val="-20"/>
            <w:sz w:val="24"/>
            <w:szCs w:val="24"/>
          </w:rPr>
          <w:t>http://www.english4.ru</w:t>
        </w:r>
      </w:hyperlink>
    </w:p>
    <w:p w:rsidR="00376E9B" w:rsidRPr="00C74A7B" w:rsidRDefault="00630EA0" w:rsidP="00230312">
      <w:pPr>
        <w:numPr>
          <w:ilvl w:val="0"/>
          <w:numId w:val="12"/>
        </w:numPr>
        <w:tabs>
          <w:tab w:val="left" w:pos="851"/>
        </w:tabs>
        <w:suppressAutoHyphens w:val="0"/>
        <w:overflowPunct/>
        <w:autoSpaceDE/>
        <w:autoSpaceDN/>
        <w:ind w:left="0"/>
        <w:jc w:val="both"/>
        <w:textAlignment w:val="auto"/>
        <w:rPr>
          <w:rFonts w:ascii="Times New Roman" w:hAnsi="Times New Roman"/>
          <w:bCs/>
          <w:color w:val="000000"/>
          <w:spacing w:val="-20"/>
          <w:sz w:val="24"/>
          <w:szCs w:val="24"/>
        </w:rPr>
      </w:pPr>
      <w:r w:rsidRPr="00C74A7B">
        <w:rPr>
          <w:rFonts w:ascii="Times New Roman" w:hAnsi="Times New Roman"/>
          <w:bCs/>
          <w:color w:val="000000"/>
          <w:spacing w:val="-20"/>
          <w:sz w:val="24"/>
          <w:szCs w:val="24"/>
        </w:rPr>
        <w:t xml:space="preserve">Уроки он-лайн по английскому языку. </w:t>
      </w:r>
      <w:hyperlink r:id="rId78" w:history="1">
        <w:r w:rsidRPr="00C74A7B">
          <w:rPr>
            <w:rFonts w:ascii="Times New Roman" w:hAnsi="Times New Roman"/>
            <w:bCs/>
            <w:color w:val="000000"/>
            <w:spacing w:val="-20"/>
            <w:sz w:val="24"/>
            <w:szCs w:val="24"/>
          </w:rPr>
          <w:t>http://lessons.study.ru</w:t>
        </w:r>
      </w:hyperlink>
    </w:p>
    <w:p w:rsidR="00376E9B" w:rsidRPr="00C74A7B" w:rsidRDefault="00630EA0" w:rsidP="00230312">
      <w:pPr>
        <w:pStyle w:val="af5"/>
        <w:numPr>
          <w:ilvl w:val="1"/>
          <w:numId w:val="13"/>
        </w:numPr>
        <w:suppressAutoHyphens w:val="0"/>
        <w:overflowPunct/>
        <w:autoSpaceDE/>
        <w:autoSpaceDN/>
        <w:jc w:val="both"/>
        <w:textAlignment w:val="auto"/>
        <w:rPr>
          <w:rFonts w:ascii="Times New Roman" w:hAnsi="Times New Roman"/>
          <w:b/>
          <w:spacing w:val="-20"/>
          <w:sz w:val="24"/>
          <w:szCs w:val="24"/>
        </w:rPr>
      </w:pPr>
      <w:r w:rsidRPr="00C74A7B">
        <w:rPr>
          <w:rFonts w:ascii="Times New Roman" w:hAnsi="Times New Roman"/>
          <w:b/>
          <w:spacing w:val="-20"/>
          <w:sz w:val="24"/>
          <w:szCs w:val="24"/>
        </w:rPr>
        <w:t>Иные источники:</w:t>
      </w:r>
    </w:p>
    <w:p w:rsidR="00222617" w:rsidRPr="00C74A7B" w:rsidRDefault="00222617" w:rsidP="00230312">
      <w:pPr>
        <w:suppressAutoHyphens w:val="0"/>
        <w:jc w:val="both"/>
        <w:rPr>
          <w:rFonts w:ascii="Times New Roman" w:hAnsi="Times New Roman"/>
          <w:spacing w:val="-20"/>
          <w:sz w:val="24"/>
          <w:szCs w:val="24"/>
        </w:rPr>
      </w:pPr>
      <w:r w:rsidRPr="00C74A7B">
        <w:rPr>
          <w:rFonts w:ascii="Times New Roman" w:hAnsi="Times New Roman"/>
          <w:spacing w:val="-20"/>
          <w:sz w:val="24"/>
          <w:szCs w:val="24"/>
        </w:rPr>
        <w:t xml:space="preserve">Адрес ресурса: </w:t>
      </w:r>
      <w:hyperlink r:id="rId79" w:history="1">
        <w:r w:rsidRPr="00C74A7B">
          <w:rPr>
            <w:rStyle w:val="af2"/>
            <w:rFonts w:ascii="Times New Roman" w:hAnsi="Times New Roman"/>
            <w:spacing w:val="-20"/>
            <w:sz w:val="24"/>
            <w:szCs w:val="24"/>
            <w:lang w:val="en-US"/>
          </w:rPr>
          <w:t>http</w:t>
        </w:r>
        <w:r w:rsidRPr="00C74A7B">
          <w:rPr>
            <w:rStyle w:val="af2"/>
            <w:rFonts w:ascii="Times New Roman" w:hAnsi="Times New Roman"/>
            <w:spacing w:val="-20"/>
            <w:sz w:val="24"/>
            <w:szCs w:val="24"/>
          </w:rPr>
          <w:t>://</w:t>
        </w:r>
        <w:r w:rsidRPr="00C74A7B">
          <w:rPr>
            <w:rStyle w:val="af2"/>
            <w:rFonts w:ascii="Times New Roman" w:hAnsi="Times New Roman"/>
            <w:spacing w:val="-20"/>
            <w:sz w:val="24"/>
            <w:szCs w:val="24"/>
            <w:lang w:val="en-US"/>
          </w:rPr>
          <w:t>www</w:t>
        </w:r>
        <w:r w:rsidRPr="00C74A7B">
          <w:rPr>
            <w:rStyle w:val="af2"/>
            <w:rFonts w:ascii="Times New Roman" w:hAnsi="Times New Roman"/>
            <w:spacing w:val="-20"/>
            <w:sz w:val="24"/>
            <w:szCs w:val="24"/>
          </w:rPr>
          <w:t>.</w:t>
        </w:r>
        <w:r w:rsidRPr="00C74A7B">
          <w:rPr>
            <w:rStyle w:val="af2"/>
            <w:rFonts w:ascii="Times New Roman" w:hAnsi="Times New Roman"/>
            <w:spacing w:val="-20"/>
            <w:sz w:val="24"/>
            <w:szCs w:val="24"/>
            <w:lang w:val="en-US"/>
          </w:rPr>
          <w:t>neicon</w:t>
        </w:r>
        <w:r w:rsidRPr="00C74A7B">
          <w:rPr>
            <w:rStyle w:val="af2"/>
            <w:rFonts w:ascii="Times New Roman" w:hAnsi="Times New Roman"/>
            <w:spacing w:val="-20"/>
            <w:sz w:val="24"/>
            <w:szCs w:val="24"/>
          </w:rPr>
          <w:t>.</w:t>
        </w:r>
        <w:r w:rsidRPr="00C74A7B">
          <w:rPr>
            <w:rStyle w:val="af2"/>
            <w:rFonts w:ascii="Times New Roman" w:hAnsi="Times New Roman"/>
            <w:spacing w:val="-20"/>
            <w:sz w:val="24"/>
            <w:szCs w:val="24"/>
            <w:lang w:val="en-US"/>
          </w:rPr>
          <w:t>ru</w:t>
        </w:r>
        <w:r w:rsidRPr="00C74A7B">
          <w:rPr>
            <w:rStyle w:val="af2"/>
            <w:rFonts w:ascii="Times New Roman" w:hAnsi="Times New Roman"/>
            <w:spacing w:val="-20"/>
            <w:sz w:val="24"/>
            <w:szCs w:val="24"/>
          </w:rPr>
          <w:t>/</w:t>
        </w:r>
        <w:r w:rsidRPr="00C74A7B">
          <w:rPr>
            <w:rStyle w:val="af2"/>
            <w:rFonts w:ascii="Times New Roman" w:hAnsi="Times New Roman"/>
            <w:spacing w:val="-20"/>
            <w:sz w:val="24"/>
            <w:szCs w:val="24"/>
            <w:lang w:val="en-US"/>
          </w:rPr>
          <w:t>res</w:t>
        </w:r>
        <w:r w:rsidRPr="00C74A7B">
          <w:rPr>
            <w:rStyle w:val="af2"/>
            <w:rFonts w:ascii="Times New Roman" w:hAnsi="Times New Roman"/>
            <w:spacing w:val="-20"/>
            <w:sz w:val="24"/>
            <w:szCs w:val="24"/>
          </w:rPr>
          <w:t>/</w:t>
        </w:r>
        <w:r w:rsidRPr="00C74A7B">
          <w:rPr>
            <w:rStyle w:val="af2"/>
            <w:rFonts w:ascii="Times New Roman" w:hAnsi="Times New Roman"/>
            <w:spacing w:val="-20"/>
            <w:sz w:val="24"/>
            <w:szCs w:val="24"/>
            <w:lang w:val="en-US"/>
          </w:rPr>
          <w:t>EBSCO</w:t>
        </w:r>
        <w:r w:rsidRPr="00C74A7B">
          <w:rPr>
            <w:rStyle w:val="af2"/>
            <w:rFonts w:ascii="Times New Roman" w:hAnsi="Times New Roman"/>
            <w:spacing w:val="-20"/>
            <w:sz w:val="24"/>
            <w:szCs w:val="24"/>
          </w:rPr>
          <w:t>_</w:t>
        </w:r>
        <w:r w:rsidRPr="00C74A7B">
          <w:rPr>
            <w:rStyle w:val="af2"/>
            <w:rFonts w:ascii="Times New Roman" w:hAnsi="Times New Roman"/>
            <w:spacing w:val="-20"/>
            <w:sz w:val="24"/>
            <w:szCs w:val="24"/>
            <w:lang w:val="en-US"/>
          </w:rPr>
          <w:t>trans</w:t>
        </w:r>
        <w:r w:rsidRPr="00C74A7B">
          <w:rPr>
            <w:rStyle w:val="af2"/>
            <w:rFonts w:ascii="Times New Roman" w:hAnsi="Times New Roman"/>
            <w:spacing w:val="-20"/>
            <w:sz w:val="24"/>
            <w:szCs w:val="24"/>
          </w:rPr>
          <w:t>.</w:t>
        </w:r>
        <w:r w:rsidRPr="00C74A7B">
          <w:rPr>
            <w:rStyle w:val="af2"/>
            <w:rFonts w:ascii="Times New Roman" w:hAnsi="Times New Roman"/>
            <w:spacing w:val="-20"/>
            <w:sz w:val="24"/>
            <w:szCs w:val="24"/>
            <w:lang w:val="en-US"/>
          </w:rPr>
          <w:t>pdf</w:t>
        </w:r>
      </w:hyperlink>
    </w:p>
    <w:p w:rsidR="00376E9B" w:rsidRPr="00C74A7B" w:rsidRDefault="00630EA0" w:rsidP="00230312">
      <w:pPr>
        <w:pStyle w:val="af5"/>
        <w:numPr>
          <w:ilvl w:val="0"/>
          <w:numId w:val="14"/>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 xml:space="preserve">Официальный сайт Президента России - </w:t>
      </w:r>
      <w:r w:rsidRPr="00C74A7B">
        <w:rPr>
          <w:rFonts w:ascii="Times New Roman" w:hAnsi="Times New Roman"/>
          <w:spacing w:val="-20"/>
          <w:sz w:val="24"/>
          <w:szCs w:val="24"/>
          <w:lang w:val="en-US"/>
        </w:rPr>
        <w:t>URL</w:t>
      </w:r>
      <w:r w:rsidRPr="00C74A7B">
        <w:rPr>
          <w:rFonts w:ascii="Times New Roman" w:hAnsi="Times New Roman"/>
          <w:spacing w:val="-20"/>
          <w:sz w:val="24"/>
          <w:szCs w:val="24"/>
        </w:rPr>
        <w:t xml:space="preserve">: </w:t>
      </w:r>
      <w:hyperlink r:id="rId80" w:history="1">
        <w:r w:rsidRPr="00C74A7B">
          <w:rPr>
            <w:rStyle w:val="af2"/>
            <w:rFonts w:ascii="Times New Roman" w:hAnsi="Times New Roman"/>
            <w:spacing w:val="-20"/>
            <w:sz w:val="24"/>
            <w:szCs w:val="24"/>
          </w:rPr>
          <w:t>http://www.kremlin.ru/</w:t>
        </w:r>
      </w:hyperlink>
    </w:p>
    <w:p w:rsidR="00376E9B" w:rsidRPr="00C74A7B" w:rsidRDefault="00630EA0" w:rsidP="00230312">
      <w:pPr>
        <w:pStyle w:val="af5"/>
        <w:numPr>
          <w:ilvl w:val="0"/>
          <w:numId w:val="14"/>
        </w:numPr>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 xml:space="preserve">Международный суд - URL: </w:t>
      </w:r>
      <w:hyperlink r:id="rId81" w:history="1">
        <w:r w:rsidRPr="00C74A7B">
          <w:rPr>
            <w:rStyle w:val="af2"/>
            <w:rFonts w:ascii="Times New Roman" w:hAnsi="Times New Roman"/>
            <w:spacing w:val="-20"/>
            <w:sz w:val="24"/>
            <w:szCs w:val="24"/>
          </w:rPr>
          <w:t>http://www.icj-cij.org/</w:t>
        </w:r>
      </w:hyperlink>
    </w:p>
    <w:p w:rsidR="00376E9B" w:rsidRPr="00C74A7B" w:rsidRDefault="00630EA0" w:rsidP="00230312">
      <w:pPr>
        <w:pStyle w:val="af5"/>
        <w:numPr>
          <w:ilvl w:val="0"/>
          <w:numId w:val="14"/>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 xml:space="preserve">Сайт МИД РФ – </w:t>
      </w:r>
      <w:r w:rsidRPr="00C74A7B">
        <w:rPr>
          <w:rFonts w:ascii="Times New Roman" w:hAnsi="Times New Roman"/>
          <w:spacing w:val="-20"/>
          <w:sz w:val="24"/>
          <w:szCs w:val="24"/>
          <w:lang w:val="en-US"/>
        </w:rPr>
        <w:t>URL</w:t>
      </w:r>
      <w:r w:rsidRPr="00C74A7B">
        <w:rPr>
          <w:rFonts w:ascii="Times New Roman" w:hAnsi="Times New Roman"/>
          <w:spacing w:val="-20"/>
          <w:sz w:val="24"/>
          <w:szCs w:val="24"/>
        </w:rPr>
        <w:t xml:space="preserve">: </w:t>
      </w:r>
      <w:hyperlink r:id="rId82" w:history="1">
        <w:r w:rsidRPr="00C74A7B">
          <w:rPr>
            <w:rStyle w:val="af2"/>
            <w:rFonts w:ascii="Times New Roman" w:hAnsi="Times New Roman"/>
            <w:spacing w:val="-20"/>
            <w:sz w:val="24"/>
            <w:szCs w:val="24"/>
          </w:rPr>
          <w:t>http://www.mid.ru</w:t>
        </w:r>
      </w:hyperlink>
    </w:p>
    <w:p w:rsidR="00376E9B" w:rsidRPr="00C74A7B" w:rsidRDefault="00630EA0" w:rsidP="00230312">
      <w:pPr>
        <w:pStyle w:val="af5"/>
        <w:numPr>
          <w:ilvl w:val="0"/>
          <w:numId w:val="14"/>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 xml:space="preserve">Сайт ОБСЕ - </w:t>
      </w:r>
      <w:r w:rsidRPr="00C74A7B">
        <w:rPr>
          <w:rFonts w:ascii="Times New Roman" w:hAnsi="Times New Roman"/>
          <w:spacing w:val="-20"/>
          <w:sz w:val="24"/>
          <w:szCs w:val="24"/>
          <w:lang w:val="en-US"/>
        </w:rPr>
        <w:t>URL</w:t>
      </w:r>
      <w:r w:rsidRPr="00C74A7B">
        <w:rPr>
          <w:rFonts w:ascii="Times New Roman" w:hAnsi="Times New Roman"/>
          <w:spacing w:val="-20"/>
          <w:sz w:val="24"/>
          <w:szCs w:val="24"/>
        </w:rPr>
        <w:t xml:space="preserve">: </w:t>
      </w:r>
      <w:hyperlink r:id="rId83" w:history="1">
        <w:r w:rsidRPr="00C74A7B">
          <w:rPr>
            <w:rStyle w:val="af2"/>
            <w:rFonts w:ascii="Times New Roman" w:hAnsi="Times New Roman"/>
            <w:spacing w:val="-20"/>
            <w:sz w:val="24"/>
            <w:szCs w:val="24"/>
          </w:rPr>
          <w:t>http://www.osce.org</w:t>
        </w:r>
      </w:hyperlink>
    </w:p>
    <w:p w:rsidR="00376E9B" w:rsidRPr="00C74A7B" w:rsidRDefault="00630EA0" w:rsidP="00230312">
      <w:pPr>
        <w:pStyle w:val="af5"/>
        <w:numPr>
          <w:ilvl w:val="0"/>
          <w:numId w:val="14"/>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 xml:space="preserve">Официальный сайт ООН - </w:t>
      </w:r>
      <w:r w:rsidRPr="00C74A7B">
        <w:rPr>
          <w:rFonts w:ascii="Times New Roman" w:hAnsi="Times New Roman"/>
          <w:spacing w:val="-20"/>
          <w:sz w:val="24"/>
          <w:szCs w:val="24"/>
          <w:lang w:val="en-US"/>
        </w:rPr>
        <w:t>URL</w:t>
      </w:r>
      <w:r w:rsidRPr="00C74A7B">
        <w:rPr>
          <w:rFonts w:ascii="Times New Roman" w:hAnsi="Times New Roman"/>
          <w:spacing w:val="-20"/>
          <w:sz w:val="24"/>
          <w:szCs w:val="24"/>
        </w:rPr>
        <w:t xml:space="preserve">: </w:t>
      </w:r>
      <w:hyperlink r:id="rId84" w:history="1">
        <w:r w:rsidRPr="00C74A7B">
          <w:rPr>
            <w:rStyle w:val="af2"/>
            <w:rFonts w:ascii="Times New Roman" w:hAnsi="Times New Roman"/>
            <w:spacing w:val="-20"/>
            <w:sz w:val="24"/>
            <w:szCs w:val="24"/>
          </w:rPr>
          <w:t>http://www.un.org</w:t>
        </w:r>
      </w:hyperlink>
    </w:p>
    <w:p w:rsidR="00376E9B" w:rsidRPr="00C74A7B" w:rsidRDefault="00630EA0" w:rsidP="00230312">
      <w:pPr>
        <w:pStyle w:val="af5"/>
        <w:numPr>
          <w:ilvl w:val="0"/>
          <w:numId w:val="14"/>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 xml:space="preserve">Официальный сайт Европейского Союза - </w:t>
      </w:r>
      <w:r w:rsidRPr="00C74A7B">
        <w:rPr>
          <w:rFonts w:ascii="Times New Roman" w:hAnsi="Times New Roman"/>
          <w:spacing w:val="-20"/>
          <w:sz w:val="24"/>
          <w:szCs w:val="24"/>
          <w:lang w:val="en-US"/>
        </w:rPr>
        <w:t>URL</w:t>
      </w:r>
      <w:r w:rsidRPr="00C74A7B">
        <w:rPr>
          <w:rFonts w:ascii="Times New Roman" w:hAnsi="Times New Roman"/>
          <w:spacing w:val="-20"/>
          <w:sz w:val="24"/>
          <w:szCs w:val="24"/>
        </w:rPr>
        <w:t>: http: //www.europa/index.htm</w:t>
      </w:r>
    </w:p>
    <w:p w:rsidR="00376E9B" w:rsidRPr="00C74A7B" w:rsidRDefault="00630EA0" w:rsidP="00230312">
      <w:pPr>
        <w:pStyle w:val="af5"/>
        <w:numPr>
          <w:ilvl w:val="0"/>
          <w:numId w:val="14"/>
        </w:numPr>
        <w:tabs>
          <w:tab w:val="left" w:pos="0"/>
          <w:tab w:val="left" w:pos="540"/>
        </w:tabs>
        <w:suppressAutoHyphens w:val="0"/>
        <w:ind w:left="0"/>
        <w:jc w:val="both"/>
        <w:rPr>
          <w:rFonts w:ascii="Times New Roman" w:hAnsi="Times New Roman"/>
          <w:spacing w:val="-20"/>
          <w:sz w:val="24"/>
          <w:szCs w:val="24"/>
        </w:rPr>
      </w:pPr>
      <w:r w:rsidRPr="00C74A7B">
        <w:rPr>
          <w:rFonts w:ascii="Times New Roman" w:hAnsi="Times New Roman"/>
          <w:spacing w:val="-20"/>
          <w:sz w:val="24"/>
          <w:szCs w:val="24"/>
        </w:rPr>
        <w:t xml:space="preserve">Сайт НАТО - </w:t>
      </w:r>
      <w:r w:rsidRPr="00C74A7B">
        <w:rPr>
          <w:rFonts w:ascii="Times New Roman" w:hAnsi="Times New Roman"/>
          <w:spacing w:val="-20"/>
          <w:sz w:val="24"/>
          <w:szCs w:val="24"/>
          <w:lang w:val="en-US"/>
        </w:rPr>
        <w:t>URL</w:t>
      </w:r>
      <w:r w:rsidRPr="00C74A7B">
        <w:rPr>
          <w:rFonts w:ascii="Times New Roman" w:hAnsi="Times New Roman"/>
          <w:spacing w:val="-20"/>
          <w:sz w:val="24"/>
          <w:szCs w:val="24"/>
        </w:rPr>
        <w:t xml:space="preserve">: </w:t>
      </w:r>
      <w:hyperlink r:id="rId85" w:history="1">
        <w:r w:rsidRPr="00C74A7B">
          <w:rPr>
            <w:rStyle w:val="af2"/>
            <w:rFonts w:ascii="Times New Roman" w:hAnsi="Times New Roman"/>
            <w:spacing w:val="-20"/>
            <w:sz w:val="24"/>
            <w:szCs w:val="24"/>
          </w:rPr>
          <w:t>http://www.nato.int</w:t>
        </w:r>
      </w:hyperlink>
    </w:p>
    <w:p w:rsidR="00376E9B" w:rsidRPr="00C74A7B" w:rsidRDefault="00376E9B" w:rsidP="00230312">
      <w:pPr>
        <w:suppressAutoHyphens w:val="0"/>
        <w:jc w:val="both"/>
        <w:rPr>
          <w:rFonts w:ascii="Times New Roman" w:hAnsi="Times New Roman"/>
          <w:spacing w:val="-20"/>
          <w:sz w:val="24"/>
          <w:szCs w:val="24"/>
        </w:rPr>
      </w:pPr>
    </w:p>
    <w:p w:rsidR="00376E9B" w:rsidRPr="00C74A7B" w:rsidRDefault="00630EA0" w:rsidP="00230312">
      <w:pPr>
        <w:tabs>
          <w:tab w:val="left" w:pos="0"/>
          <w:tab w:val="left" w:pos="540"/>
        </w:tabs>
        <w:suppressAutoHyphens w:val="0"/>
        <w:jc w:val="center"/>
        <w:rPr>
          <w:rFonts w:ascii="Times New Roman" w:hAnsi="Times New Roman"/>
          <w:b/>
          <w:spacing w:val="-20"/>
          <w:sz w:val="24"/>
          <w:szCs w:val="24"/>
        </w:rPr>
      </w:pPr>
      <w:r w:rsidRPr="00C74A7B">
        <w:rPr>
          <w:rFonts w:ascii="Times New Roman" w:hAnsi="Times New Roman"/>
          <w:b/>
          <w:spacing w:val="-20"/>
          <w:sz w:val="24"/>
          <w:szCs w:val="24"/>
        </w:rPr>
        <w:t>7. Материально-техническая база, информационные технологии, программное обеспечение и информационные справочные системы</w:t>
      </w:r>
    </w:p>
    <w:p w:rsidR="00376E9B" w:rsidRPr="00C74A7B" w:rsidRDefault="00630EA0" w:rsidP="00230312">
      <w:pPr>
        <w:numPr>
          <w:ilvl w:val="1"/>
          <w:numId w:val="0"/>
        </w:numPr>
        <w:tabs>
          <w:tab w:val="left" w:pos="1477"/>
        </w:tabs>
        <w:suppressAutoHyphens w:val="0"/>
        <w:overflowPunct/>
        <w:autoSpaceDE/>
        <w:autoSpaceDN/>
        <w:ind w:firstLine="454"/>
        <w:contextualSpacing/>
        <w:jc w:val="both"/>
        <w:textAlignment w:val="auto"/>
        <w:rPr>
          <w:rFonts w:ascii="Times New Roman" w:hAnsi="Times New Roman"/>
          <w:spacing w:val="-20"/>
          <w:kern w:val="0"/>
          <w:sz w:val="24"/>
          <w:szCs w:val="24"/>
          <w:lang w:eastAsia="en-US"/>
        </w:rPr>
      </w:pPr>
      <w:r w:rsidRPr="00C74A7B">
        <w:rPr>
          <w:rFonts w:ascii="Times New Roman" w:hAnsi="Times New Roman"/>
          <w:spacing w:val="-20"/>
          <w:kern w:val="0"/>
          <w:sz w:val="24"/>
          <w:szCs w:val="24"/>
          <w:lang w:eastAsia="en-US"/>
        </w:rPr>
        <w:t>Дисциплина «Иностранный язык в сфере юриспруденции»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r w:rsidR="00C74A7B">
        <w:rPr>
          <w:rFonts w:ascii="Times New Roman" w:hAnsi="Times New Roman"/>
          <w:spacing w:val="-20"/>
          <w:kern w:val="0"/>
          <w:sz w:val="24"/>
          <w:szCs w:val="24"/>
          <w:lang w:eastAsia="en-US"/>
        </w:rPr>
        <w:t xml:space="preserve"> </w:t>
      </w:r>
      <w:r w:rsidRPr="00C74A7B">
        <w:rPr>
          <w:rFonts w:ascii="Times New Roman" w:hAnsi="Times New Roman"/>
          <w:spacing w:val="-20"/>
          <w:kern w:val="0"/>
          <w:sz w:val="24"/>
          <w:szCs w:val="24"/>
          <w:lang w:eastAsia="en-US"/>
        </w:rPr>
        <w:t>Методы обучения с использованием информационных технологий (компьютерное тестирование, демонстрация мультимедийных материалов)</w:t>
      </w:r>
    </w:p>
    <w:p w:rsidR="00306462" w:rsidRPr="00C74A7B" w:rsidRDefault="00306462" w:rsidP="00230312">
      <w:pPr>
        <w:pStyle w:val="msonormalcxspmiddlecxspmiddle"/>
        <w:tabs>
          <w:tab w:val="num" w:pos="1477"/>
        </w:tabs>
        <w:spacing w:before="0" w:beforeAutospacing="0" w:after="0" w:afterAutospacing="0"/>
        <w:ind w:firstLine="680"/>
        <w:contextualSpacing/>
        <w:jc w:val="both"/>
        <w:rPr>
          <w:color w:val="000000"/>
          <w:spacing w:val="-20"/>
        </w:rPr>
      </w:pPr>
      <w:r w:rsidRPr="00C74A7B">
        <w:rPr>
          <w:i/>
          <w:spacing w:val="-20"/>
        </w:rPr>
        <w:lastRenderedPageBreak/>
        <w:t xml:space="preserve">Компьютерные технологии и программные продукты, </w:t>
      </w:r>
      <w:r w:rsidRPr="00C74A7B">
        <w:rPr>
          <w:spacing w:val="-20"/>
        </w:rPr>
        <w:t xml:space="preserve">необходимые для сбора и систематизации информации, разработки планов и т.д.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sidRPr="00C74A7B">
        <w:rPr>
          <w:color w:val="000000"/>
          <w:spacing w:val="-20"/>
        </w:rPr>
        <w:t xml:space="preserve">Кроме вышеперечисленных ресурсов, используются следующие </w:t>
      </w:r>
      <w:r w:rsidRPr="00C74A7B">
        <w:rPr>
          <w:spacing w:val="-20"/>
        </w:rPr>
        <w:t>информационные справочные системы</w:t>
      </w:r>
      <w:r w:rsidRPr="00C74A7B">
        <w:rPr>
          <w:color w:val="000000"/>
          <w:spacing w:val="-20"/>
        </w:rPr>
        <w:t xml:space="preserve">: </w:t>
      </w:r>
      <w:r w:rsidRPr="00C74A7B">
        <w:rPr>
          <w:color w:val="0000FF"/>
          <w:spacing w:val="-20"/>
          <w:u w:val="single"/>
        </w:rPr>
        <w:t>http://uristy.ucoz.ru/</w:t>
      </w:r>
      <w:r w:rsidRPr="00C74A7B">
        <w:rPr>
          <w:color w:val="000000"/>
          <w:spacing w:val="-20"/>
        </w:rPr>
        <w:t xml:space="preserve">; </w:t>
      </w:r>
      <w:r w:rsidRPr="00C74A7B">
        <w:rPr>
          <w:color w:val="0000FF"/>
          <w:spacing w:val="-20"/>
          <w:u w:val="single"/>
        </w:rPr>
        <w:t>http://www.garant.ru/</w:t>
      </w:r>
      <w:r w:rsidRPr="00C74A7B">
        <w:rPr>
          <w:color w:val="000000"/>
          <w:spacing w:val="-20"/>
        </w:rPr>
        <w:t xml:space="preserve">; </w:t>
      </w:r>
      <w:r w:rsidRPr="00C74A7B">
        <w:rPr>
          <w:color w:val="0000FF"/>
          <w:spacing w:val="-20"/>
          <w:u w:val="single"/>
        </w:rPr>
        <w:t>http://www.kodeks.ru/</w:t>
      </w:r>
      <w:r w:rsidRPr="00C74A7B">
        <w:rPr>
          <w:color w:val="000000"/>
          <w:spacing w:val="-20"/>
        </w:rPr>
        <w:t xml:space="preserve"> и другие.</w:t>
      </w:r>
    </w:p>
    <w:tbl>
      <w:tblPr>
        <w:tblW w:w="0" w:type="auto"/>
        <w:tblInd w:w="-5" w:type="dxa"/>
        <w:tblLayout w:type="fixed"/>
        <w:tblLook w:val="04A0" w:firstRow="1" w:lastRow="0" w:firstColumn="1" w:lastColumn="0" w:noHBand="0" w:noVBand="1"/>
      </w:tblPr>
      <w:tblGrid>
        <w:gridCol w:w="892"/>
        <w:gridCol w:w="8469"/>
      </w:tblGrid>
      <w:tr w:rsidR="00306462" w:rsidRPr="00C74A7B" w:rsidTr="00306462">
        <w:tc>
          <w:tcPr>
            <w:tcW w:w="892" w:type="dxa"/>
            <w:tcBorders>
              <w:top w:val="single" w:sz="4" w:space="0" w:color="000000"/>
              <w:left w:val="single" w:sz="4" w:space="0" w:color="000000"/>
              <w:bottom w:val="single" w:sz="4" w:space="0" w:color="000000"/>
              <w:right w:val="nil"/>
            </w:tcBorders>
            <w:hideMark/>
          </w:tcPr>
          <w:p w:rsidR="00306462" w:rsidRPr="00C74A7B" w:rsidRDefault="00306462" w:rsidP="00230312">
            <w:pPr>
              <w:snapToGrid w:val="0"/>
              <w:rPr>
                <w:rFonts w:ascii="Times New Roman" w:hAnsi="Times New Roman"/>
                <w:bCs/>
                <w:spacing w:val="-20"/>
                <w:sz w:val="24"/>
                <w:szCs w:val="24"/>
                <w:lang w:eastAsia="ar-SA"/>
              </w:rPr>
            </w:pPr>
            <w:r w:rsidRPr="00C74A7B">
              <w:rPr>
                <w:rFonts w:ascii="Times New Roman" w:hAnsi="Times New Roman"/>
                <w:bCs/>
                <w:spacing w:val="-2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306462" w:rsidRPr="00C74A7B" w:rsidRDefault="00306462" w:rsidP="00230312">
            <w:pPr>
              <w:snapToGrid w:val="0"/>
              <w:ind w:firstLine="397"/>
              <w:jc w:val="center"/>
              <w:rPr>
                <w:rFonts w:ascii="Times New Roman" w:hAnsi="Times New Roman"/>
                <w:bCs/>
                <w:spacing w:val="-20"/>
                <w:sz w:val="24"/>
                <w:szCs w:val="24"/>
                <w:lang w:eastAsia="ar-SA"/>
              </w:rPr>
            </w:pPr>
            <w:r w:rsidRPr="00C74A7B">
              <w:rPr>
                <w:rFonts w:ascii="Times New Roman" w:hAnsi="Times New Roman"/>
                <w:bCs/>
                <w:spacing w:val="-20"/>
                <w:sz w:val="24"/>
                <w:szCs w:val="24"/>
                <w:lang w:eastAsia="ar-SA"/>
              </w:rPr>
              <w:t>Наименование</w:t>
            </w:r>
          </w:p>
        </w:tc>
      </w:tr>
      <w:tr w:rsidR="00306462" w:rsidRPr="00C74A7B" w:rsidTr="00306462">
        <w:tc>
          <w:tcPr>
            <w:tcW w:w="892" w:type="dxa"/>
            <w:tcBorders>
              <w:top w:val="single" w:sz="4" w:space="0" w:color="000000"/>
              <w:left w:val="single" w:sz="4" w:space="0" w:color="000000"/>
              <w:bottom w:val="single" w:sz="4" w:space="0" w:color="000000"/>
              <w:right w:val="nil"/>
            </w:tcBorders>
            <w:hideMark/>
          </w:tcPr>
          <w:p w:rsidR="00306462" w:rsidRPr="00C74A7B" w:rsidRDefault="00306462" w:rsidP="00230312">
            <w:pPr>
              <w:snapToGrid w:val="0"/>
              <w:ind w:firstLine="397"/>
              <w:jc w:val="center"/>
              <w:rPr>
                <w:rFonts w:ascii="Times New Roman" w:hAnsi="Times New Roman"/>
                <w:bCs/>
                <w:spacing w:val="-20"/>
                <w:sz w:val="24"/>
                <w:szCs w:val="24"/>
                <w:lang w:eastAsia="ar-SA"/>
              </w:rPr>
            </w:pPr>
            <w:r w:rsidRPr="00C74A7B">
              <w:rPr>
                <w:rFonts w:ascii="Times New Roman" w:hAnsi="Times New Roman"/>
                <w:bCs/>
                <w:spacing w:val="-2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306462" w:rsidRPr="00C74A7B" w:rsidRDefault="00306462" w:rsidP="00230312">
            <w:pPr>
              <w:snapToGrid w:val="0"/>
              <w:ind w:firstLine="397"/>
              <w:jc w:val="both"/>
              <w:rPr>
                <w:rFonts w:ascii="Times New Roman" w:hAnsi="Times New Roman"/>
                <w:bCs/>
                <w:spacing w:val="-20"/>
                <w:sz w:val="24"/>
                <w:szCs w:val="24"/>
                <w:lang w:eastAsia="ar-SA"/>
              </w:rPr>
            </w:pPr>
            <w:r w:rsidRPr="00C74A7B">
              <w:rPr>
                <w:rFonts w:ascii="Times New Roman" w:hAnsi="Times New Roman"/>
                <w:bCs/>
                <w:spacing w:val="-20"/>
                <w:sz w:val="24"/>
                <w:szCs w:val="24"/>
                <w:lang w:eastAsia="ar-SA"/>
              </w:rPr>
              <w:t>Специализированные залы для проведения лекций:</w:t>
            </w:r>
          </w:p>
        </w:tc>
      </w:tr>
      <w:tr w:rsidR="00306462" w:rsidRPr="00C74A7B" w:rsidTr="00306462">
        <w:tc>
          <w:tcPr>
            <w:tcW w:w="892" w:type="dxa"/>
            <w:tcBorders>
              <w:top w:val="single" w:sz="4" w:space="0" w:color="000000"/>
              <w:left w:val="single" w:sz="4" w:space="0" w:color="000000"/>
              <w:bottom w:val="single" w:sz="4" w:space="0" w:color="000000"/>
              <w:right w:val="nil"/>
            </w:tcBorders>
            <w:hideMark/>
          </w:tcPr>
          <w:p w:rsidR="00306462" w:rsidRPr="00C74A7B" w:rsidRDefault="00306462" w:rsidP="00230312">
            <w:pPr>
              <w:snapToGrid w:val="0"/>
              <w:ind w:firstLine="397"/>
              <w:jc w:val="center"/>
              <w:rPr>
                <w:rFonts w:ascii="Times New Roman" w:hAnsi="Times New Roman"/>
                <w:bCs/>
                <w:spacing w:val="-20"/>
                <w:sz w:val="24"/>
                <w:szCs w:val="24"/>
                <w:lang w:eastAsia="ar-SA"/>
              </w:rPr>
            </w:pPr>
            <w:r w:rsidRPr="00C74A7B">
              <w:rPr>
                <w:rFonts w:ascii="Times New Roman" w:hAnsi="Times New Roman"/>
                <w:bCs/>
                <w:spacing w:val="-2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306462" w:rsidRPr="00C74A7B" w:rsidRDefault="00306462" w:rsidP="00230312">
            <w:pPr>
              <w:snapToGrid w:val="0"/>
              <w:ind w:firstLine="397"/>
              <w:jc w:val="both"/>
              <w:rPr>
                <w:rFonts w:ascii="Times New Roman" w:hAnsi="Times New Roman"/>
                <w:bCs/>
                <w:spacing w:val="-20"/>
                <w:sz w:val="24"/>
                <w:szCs w:val="24"/>
                <w:lang w:eastAsia="ar-SA"/>
              </w:rPr>
            </w:pPr>
            <w:r w:rsidRPr="00C74A7B">
              <w:rPr>
                <w:rFonts w:ascii="Times New Roman" w:hAnsi="Times New Roman"/>
                <w:bCs/>
                <w:spacing w:val="-2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306462" w:rsidRPr="00C74A7B" w:rsidTr="00AD076E">
        <w:trPr>
          <w:trHeight w:val="390"/>
        </w:trPr>
        <w:tc>
          <w:tcPr>
            <w:tcW w:w="892" w:type="dxa"/>
            <w:tcBorders>
              <w:top w:val="single" w:sz="4" w:space="0" w:color="000000"/>
              <w:left w:val="single" w:sz="4" w:space="0" w:color="000000"/>
              <w:bottom w:val="single" w:sz="4" w:space="0" w:color="000000"/>
              <w:right w:val="nil"/>
            </w:tcBorders>
            <w:hideMark/>
          </w:tcPr>
          <w:p w:rsidR="00306462" w:rsidRPr="00C74A7B" w:rsidRDefault="00306462" w:rsidP="00230312">
            <w:pPr>
              <w:snapToGrid w:val="0"/>
              <w:ind w:firstLine="397"/>
              <w:jc w:val="center"/>
              <w:rPr>
                <w:rFonts w:ascii="Times New Roman" w:hAnsi="Times New Roman"/>
                <w:bCs/>
                <w:spacing w:val="-20"/>
                <w:sz w:val="24"/>
                <w:szCs w:val="24"/>
                <w:lang w:eastAsia="ar-SA"/>
              </w:rPr>
            </w:pPr>
            <w:r w:rsidRPr="00C74A7B">
              <w:rPr>
                <w:rFonts w:ascii="Times New Roman" w:hAnsi="Times New Roman"/>
                <w:bCs/>
                <w:spacing w:val="-2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306462" w:rsidRPr="00C74A7B" w:rsidRDefault="00306462" w:rsidP="00230312">
            <w:pPr>
              <w:snapToGrid w:val="0"/>
              <w:ind w:firstLine="397"/>
              <w:jc w:val="both"/>
              <w:rPr>
                <w:rFonts w:ascii="Times New Roman" w:hAnsi="Times New Roman"/>
                <w:bCs/>
                <w:spacing w:val="-20"/>
                <w:sz w:val="24"/>
                <w:szCs w:val="24"/>
                <w:lang w:eastAsia="ar-SA"/>
              </w:rPr>
            </w:pPr>
            <w:r w:rsidRPr="00C74A7B">
              <w:rPr>
                <w:rFonts w:ascii="Times New Roman" w:hAnsi="Times New Roman"/>
                <w:bCs/>
                <w:spacing w:val="-2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306462" w:rsidRPr="00AD076E" w:rsidRDefault="00306462" w:rsidP="00230312">
      <w:pPr>
        <w:numPr>
          <w:ilvl w:val="1"/>
          <w:numId w:val="0"/>
        </w:numPr>
        <w:tabs>
          <w:tab w:val="left" w:pos="1477"/>
        </w:tabs>
        <w:suppressAutoHyphens w:val="0"/>
        <w:overflowPunct/>
        <w:autoSpaceDE/>
        <w:autoSpaceDN/>
        <w:ind w:firstLine="454"/>
        <w:contextualSpacing/>
        <w:jc w:val="both"/>
        <w:textAlignment w:val="auto"/>
        <w:rPr>
          <w:rFonts w:ascii="Times New Roman" w:hAnsi="Times New Roman"/>
          <w:kern w:val="0"/>
          <w:sz w:val="24"/>
          <w:szCs w:val="24"/>
          <w:lang w:eastAsia="en-US"/>
        </w:rPr>
      </w:pPr>
    </w:p>
    <w:sectPr w:rsidR="00306462" w:rsidRPr="00AD076E" w:rsidSect="004263B1">
      <w:headerReference w:type="default" r:id="rId8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E5" w:rsidRDefault="00C212E5">
      <w:r>
        <w:separator/>
      </w:r>
    </w:p>
  </w:endnote>
  <w:endnote w:type="continuationSeparator" w:id="0">
    <w:p w:rsidR="00C212E5" w:rsidRDefault="00C2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E5" w:rsidRDefault="00C212E5">
      <w:r>
        <w:separator/>
      </w:r>
    </w:p>
  </w:footnote>
  <w:footnote w:type="continuationSeparator" w:id="0">
    <w:p w:rsidR="00C212E5" w:rsidRDefault="00C21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9B" w:rsidRDefault="00E0245A">
    <w:pPr>
      <w:pStyle w:val="a8"/>
      <w:jc w:val="center"/>
    </w:pPr>
    <w:r>
      <w:fldChar w:fldCharType="begin"/>
    </w:r>
    <w:r w:rsidR="00630EA0">
      <w:instrText xml:space="preserve"> PAGE </w:instrText>
    </w:r>
    <w:r>
      <w:fldChar w:fldCharType="separate"/>
    </w:r>
    <w:r w:rsidR="00630EA0">
      <w:t>1</w:t>
    </w:r>
    <w:r>
      <w:fldChar w:fldCharType="end"/>
    </w:r>
  </w:p>
  <w:p w:rsidR="00376E9B" w:rsidRDefault="00376E9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9B" w:rsidRDefault="00E0245A">
    <w:pPr>
      <w:pStyle w:val="a8"/>
      <w:jc w:val="center"/>
    </w:pPr>
    <w:r>
      <w:fldChar w:fldCharType="begin"/>
    </w:r>
    <w:r w:rsidR="00630EA0">
      <w:instrText xml:space="preserve"> PAGE </w:instrText>
    </w:r>
    <w:r>
      <w:fldChar w:fldCharType="separate"/>
    </w:r>
    <w:r w:rsidR="009526F0">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9B" w:rsidRDefault="00E0245A">
    <w:pPr>
      <w:pStyle w:val="a8"/>
      <w:jc w:val="center"/>
    </w:pPr>
    <w:r>
      <w:fldChar w:fldCharType="begin"/>
    </w:r>
    <w:r w:rsidR="00630EA0">
      <w:instrText xml:space="preserve"> PAGE </w:instrText>
    </w:r>
    <w:r>
      <w:fldChar w:fldCharType="separate"/>
    </w:r>
    <w:r w:rsidR="009526F0">
      <w:rPr>
        <w:noProof/>
      </w:rPr>
      <w:t>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9B" w:rsidRDefault="00E0245A">
    <w:pPr>
      <w:pStyle w:val="a8"/>
      <w:jc w:val="center"/>
    </w:pPr>
    <w:r>
      <w:fldChar w:fldCharType="begin"/>
    </w:r>
    <w:r w:rsidR="00630EA0">
      <w:instrText xml:space="preserve"> PAGE </w:instrText>
    </w:r>
    <w:r>
      <w:fldChar w:fldCharType="separate"/>
    </w:r>
    <w:r w:rsidR="009526F0">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3054"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00000002"/>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1004"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0000016"/>
    <w:multiLevelType w:val="multilevel"/>
    <w:tmpl w:val="00000016"/>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3" w15:restartNumberingAfterBreak="0">
    <w:nsid w:val="019B49F9"/>
    <w:multiLevelType w:val="multilevel"/>
    <w:tmpl w:val="019B49F9"/>
    <w:lvl w:ilvl="0">
      <w:start w:val="1"/>
      <w:numFmt w:val="decimal"/>
      <w:lvlText w:val="%1."/>
      <w:lvlJc w:val="left"/>
      <w:pPr>
        <w:ind w:left="928" w:hanging="360"/>
      </w:pPr>
      <w:rPr>
        <w:rFonts w:ascii="Times New Roman" w:hAnsi="Times New Roman" w:cs="Times New Roman" w:hint="default"/>
        <w:b w:val="0"/>
        <w:i w:val="0"/>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7D1BF4"/>
    <w:multiLevelType w:val="multilevel"/>
    <w:tmpl w:val="067D1BF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15F32F08"/>
    <w:multiLevelType w:val="multilevel"/>
    <w:tmpl w:val="15F32F08"/>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6" w15:restartNumberingAfterBreak="0">
    <w:nsid w:val="1E753707"/>
    <w:multiLevelType w:val="multilevel"/>
    <w:tmpl w:val="1E7537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1D2D21"/>
    <w:multiLevelType w:val="multilevel"/>
    <w:tmpl w:val="241D2D21"/>
    <w:lvl w:ilvl="0">
      <w:start w:val="1"/>
      <w:numFmt w:val="decimal"/>
      <w:lvlText w:val="%1."/>
      <w:lvlJc w:val="left"/>
      <w:pPr>
        <w:tabs>
          <w:tab w:val="left" w:pos="644"/>
        </w:tabs>
        <w:ind w:left="644" w:hanging="360"/>
      </w:pPr>
      <w:rPr>
        <w:rFonts w:ascii="Times New Roman" w:eastAsia="Times New Roman" w:hAnsi="Times New Roman" w:cs="Times New Roman" w:hint="default"/>
      </w:rPr>
    </w:lvl>
    <w:lvl w:ilvl="1">
      <w:start w:val="1"/>
      <w:numFmt w:val="decimal"/>
      <w:lvlText w:val="%2."/>
      <w:lvlJc w:val="left"/>
      <w:pPr>
        <w:tabs>
          <w:tab w:val="left" w:pos="1364"/>
        </w:tabs>
        <w:ind w:left="1364" w:hanging="360"/>
      </w:pPr>
    </w:lvl>
    <w:lvl w:ilvl="2">
      <w:start w:val="1"/>
      <w:numFmt w:val="decimal"/>
      <w:lvlText w:val="%3."/>
      <w:lvlJc w:val="left"/>
      <w:pPr>
        <w:tabs>
          <w:tab w:val="left" w:pos="2084"/>
        </w:tabs>
        <w:ind w:left="2084" w:hanging="360"/>
      </w:pPr>
    </w:lvl>
    <w:lvl w:ilvl="3">
      <w:start w:val="1"/>
      <w:numFmt w:val="decimal"/>
      <w:lvlText w:val="%4."/>
      <w:lvlJc w:val="left"/>
      <w:pPr>
        <w:tabs>
          <w:tab w:val="left" w:pos="2804"/>
        </w:tabs>
        <w:ind w:left="2804" w:hanging="360"/>
      </w:pPr>
    </w:lvl>
    <w:lvl w:ilvl="4">
      <w:start w:val="1"/>
      <w:numFmt w:val="decimal"/>
      <w:lvlText w:val="%5."/>
      <w:lvlJc w:val="left"/>
      <w:pPr>
        <w:tabs>
          <w:tab w:val="left" w:pos="3524"/>
        </w:tabs>
        <w:ind w:left="3524" w:hanging="360"/>
      </w:pPr>
    </w:lvl>
    <w:lvl w:ilvl="5">
      <w:start w:val="1"/>
      <w:numFmt w:val="decimal"/>
      <w:lvlText w:val="%6."/>
      <w:lvlJc w:val="left"/>
      <w:pPr>
        <w:tabs>
          <w:tab w:val="left" w:pos="4244"/>
        </w:tabs>
        <w:ind w:left="4244" w:hanging="360"/>
      </w:pPr>
    </w:lvl>
    <w:lvl w:ilvl="6">
      <w:start w:val="1"/>
      <w:numFmt w:val="decimal"/>
      <w:lvlText w:val="%7."/>
      <w:lvlJc w:val="left"/>
      <w:pPr>
        <w:tabs>
          <w:tab w:val="left" w:pos="4964"/>
        </w:tabs>
        <w:ind w:left="4964" w:hanging="360"/>
      </w:pPr>
    </w:lvl>
    <w:lvl w:ilvl="7">
      <w:start w:val="1"/>
      <w:numFmt w:val="decimal"/>
      <w:lvlText w:val="%8."/>
      <w:lvlJc w:val="left"/>
      <w:pPr>
        <w:tabs>
          <w:tab w:val="left" w:pos="5684"/>
        </w:tabs>
        <w:ind w:left="5684" w:hanging="360"/>
      </w:pPr>
    </w:lvl>
    <w:lvl w:ilvl="8">
      <w:start w:val="1"/>
      <w:numFmt w:val="decimal"/>
      <w:lvlText w:val="%9."/>
      <w:lvlJc w:val="left"/>
      <w:pPr>
        <w:tabs>
          <w:tab w:val="left" w:pos="6404"/>
        </w:tabs>
        <w:ind w:left="6404" w:hanging="360"/>
      </w:pPr>
    </w:lvl>
  </w:abstractNum>
  <w:abstractNum w:abstractNumId="8" w15:restartNumberingAfterBreak="0">
    <w:nsid w:val="28E522C9"/>
    <w:multiLevelType w:val="multilevel"/>
    <w:tmpl w:val="28E522C9"/>
    <w:lvl w:ilvl="0">
      <w:start w:val="1"/>
      <w:numFmt w:val="bullet"/>
      <w:lvlText w:val=""/>
      <w:lvlJc w:val="left"/>
      <w:pPr>
        <w:ind w:left="501"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783A4E"/>
    <w:multiLevelType w:val="multilevel"/>
    <w:tmpl w:val="33783A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B5C7EEA"/>
    <w:multiLevelType w:val="multilevel"/>
    <w:tmpl w:val="3B5C7E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02D0EEF"/>
    <w:multiLevelType w:val="multilevel"/>
    <w:tmpl w:val="502D0EEF"/>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6F13496E"/>
    <w:multiLevelType w:val="singleLevel"/>
    <w:tmpl w:val="6F13496E"/>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7B1C32DF"/>
    <w:multiLevelType w:val="multilevel"/>
    <w:tmpl w:val="7B1C32DF"/>
    <w:lvl w:ilvl="0">
      <w:start w:val="1"/>
      <w:numFmt w:val="decimal"/>
      <w:lvlText w:val="%1."/>
      <w:lvlJc w:val="left"/>
      <w:pPr>
        <w:ind w:left="928" w:hanging="360"/>
      </w:pPr>
      <w:rPr>
        <w:rFonts w:ascii="Times New Roman" w:eastAsia="Times New Roman" w:hAnsi="Times New Roman" w:cs="Times New Roman"/>
      </w:rPr>
    </w:lvl>
    <w:lvl w:ilvl="1">
      <w:start w:val="6"/>
      <w:numFmt w:val="decimal"/>
      <w:isLgl/>
      <w:lvlText w:val="%1.%2."/>
      <w:lvlJc w:val="left"/>
      <w:pPr>
        <w:ind w:left="720" w:hanging="360"/>
      </w:pPr>
      <w:rPr>
        <w:rFonts w:ascii="Times New Roman" w:hAnsi="Times New Roman" w:hint="default"/>
        <w:sz w:val="24"/>
      </w:rPr>
    </w:lvl>
    <w:lvl w:ilvl="2">
      <w:start w:val="1"/>
      <w:numFmt w:val="decimal"/>
      <w:isLgl/>
      <w:lvlText w:val="%1.%2.%3."/>
      <w:lvlJc w:val="left"/>
      <w:pPr>
        <w:ind w:left="1080" w:hanging="720"/>
      </w:pPr>
      <w:rPr>
        <w:rFonts w:ascii="Times New Roman" w:hAnsi="Times New Roman" w:hint="default"/>
        <w:sz w:val="24"/>
      </w:rPr>
    </w:lvl>
    <w:lvl w:ilvl="3">
      <w:start w:val="1"/>
      <w:numFmt w:val="decimal"/>
      <w:isLgl/>
      <w:lvlText w:val="%1.%2.%3.%4."/>
      <w:lvlJc w:val="left"/>
      <w:pPr>
        <w:ind w:left="1080" w:hanging="720"/>
      </w:pPr>
      <w:rPr>
        <w:rFonts w:ascii="Times New Roman" w:hAnsi="Times New Roman" w:hint="default"/>
        <w:sz w:val="24"/>
      </w:rPr>
    </w:lvl>
    <w:lvl w:ilvl="4">
      <w:start w:val="1"/>
      <w:numFmt w:val="decimal"/>
      <w:isLgl/>
      <w:lvlText w:val="%1.%2.%3.%4.%5."/>
      <w:lvlJc w:val="left"/>
      <w:pPr>
        <w:ind w:left="1440" w:hanging="1080"/>
      </w:pPr>
      <w:rPr>
        <w:rFonts w:ascii="Times New Roman" w:hAnsi="Times New Roman" w:hint="default"/>
        <w:sz w:val="24"/>
      </w:rPr>
    </w:lvl>
    <w:lvl w:ilvl="5">
      <w:start w:val="1"/>
      <w:numFmt w:val="decimal"/>
      <w:isLgl/>
      <w:lvlText w:val="%1.%2.%3.%4.%5.%6."/>
      <w:lvlJc w:val="left"/>
      <w:pPr>
        <w:ind w:left="1440" w:hanging="1080"/>
      </w:pPr>
      <w:rPr>
        <w:rFonts w:ascii="Times New Roman" w:hAnsi="Times New Roman" w:hint="default"/>
        <w:sz w:val="24"/>
      </w:rPr>
    </w:lvl>
    <w:lvl w:ilvl="6">
      <w:start w:val="1"/>
      <w:numFmt w:val="decimal"/>
      <w:isLgl/>
      <w:lvlText w:val="%1.%2.%3.%4.%5.%6.%7."/>
      <w:lvlJc w:val="left"/>
      <w:pPr>
        <w:ind w:left="1800" w:hanging="1440"/>
      </w:pPr>
      <w:rPr>
        <w:rFonts w:ascii="Times New Roman" w:hAnsi="Times New Roman" w:hint="default"/>
        <w:sz w:val="24"/>
      </w:rPr>
    </w:lvl>
    <w:lvl w:ilvl="7">
      <w:start w:val="1"/>
      <w:numFmt w:val="decimal"/>
      <w:isLgl/>
      <w:lvlText w:val="%1.%2.%3.%4.%5.%6.%7.%8."/>
      <w:lvlJc w:val="left"/>
      <w:pPr>
        <w:ind w:left="1800" w:hanging="1440"/>
      </w:pPr>
      <w:rPr>
        <w:rFonts w:ascii="Times New Roman" w:hAnsi="Times New Roman" w:hint="default"/>
        <w:sz w:val="24"/>
      </w:rPr>
    </w:lvl>
    <w:lvl w:ilvl="8">
      <w:start w:val="1"/>
      <w:numFmt w:val="decimal"/>
      <w:isLgl/>
      <w:lvlText w:val="%1.%2.%3.%4.%5.%6.%7.%8.%9."/>
      <w:lvlJc w:val="left"/>
      <w:pPr>
        <w:ind w:left="2160" w:hanging="1800"/>
      </w:pPr>
      <w:rPr>
        <w:rFonts w:ascii="Times New Roman" w:hAnsi="Times New Roman" w:hint="default"/>
        <w:sz w:val="24"/>
      </w:rPr>
    </w:lvl>
  </w:abstractNum>
  <w:num w:numId="1">
    <w:abstractNumId w:val="10"/>
  </w:num>
  <w:num w:numId="2">
    <w:abstractNumId w:val="0"/>
  </w:num>
  <w:num w:numId="3">
    <w:abstractNumId w:val="1"/>
  </w:num>
  <w:num w:numId="4">
    <w:abstractNumId w:val="12"/>
  </w:num>
  <w:num w:numId="5">
    <w:abstractNumId w:val="8"/>
  </w:num>
  <w:num w:numId="6">
    <w:abstractNumId w:val="9"/>
  </w:num>
  <w:num w:numId="7">
    <w:abstractNumId w:val="2"/>
  </w:num>
  <w:num w:numId="8">
    <w:abstractNumId w:val="5"/>
  </w:num>
  <w:num w:numId="9">
    <w:abstractNumId w:val="6"/>
  </w:num>
  <w:num w:numId="10">
    <w:abstractNumId w:val="7"/>
  </w:num>
  <w:num w:numId="11">
    <w:abstractNumId w:val="4"/>
  </w:num>
  <w:num w:numId="12">
    <w:abstractNumId w:val="3"/>
  </w:num>
  <w:num w:numId="13">
    <w:abstractNumId w:val="11"/>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C2006C"/>
    <w:rsid w:val="000028B3"/>
    <w:rsid w:val="00007145"/>
    <w:rsid w:val="00011A52"/>
    <w:rsid w:val="00016906"/>
    <w:rsid w:val="000243B4"/>
    <w:rsid w:val="00041E31"/>
    <w:rsid w:val="000435FE"/>
    <w:rsid w:val="00045C26"/>
    <w:rsid w:val="0005026D"/>
    <w:rsid w:val="00052B2E"/>
    <w:rsid w:val="00053FBE"/>
    <w:rsid w:val="00054823"/>
    <w:rsid w:val="00057832"/>
    <w:rsid w:val="000609FB"/>
    <w:rsid w:val="00064615"/>
    <w:rsid w:val="000778F5"/>
    <w:rsid w:val="000779AF"/>
    <w:rsid w:val="00080C38"/>
    <w:rsid w:val="000A3092"/>
    <w:rsid w:val="000B52E6"/>
    <w:rsid w:val="000B5EEC"/>
    <w:rsid w:val="000C3A4B"/>
    <w:rsid w:val="000C58D8"/>
    <w:rsid w:val="000C72ED"/>
    <w:rsid w:val="000D1687"/>
    <w:rsid w:val="000D36C6"/>
    <w:rsid w:val="000D4FC0"/>
    <w:rsid w:val="000E2ED2"/>
    <w:rsid w:val="000E5A12"/>
    <w:rsid w:val="000E6CB1"/>
    <w:rsid w:val="000F49C3"/>
    <w:rsid w:val="000F7259"/>
    <w:rsid w:val="000F7D44"/>
    <w:rsid w:val="001045A0"/>
    <w:rsid w:val="0010673B"/>
    <w:rsid w:val="00107AEB"/>
    <w:rsid w:val="00107DED"/>
    <w:rsid w:val="0011516B"/>
    <w:rsid w:val="00123819"/>
    <w:rsid w:val="001270B3"/>
    <w:rsid w:val="00136798"/>
    <w:rsid w:val="00151B8B"/>
    <w:rsid w:val="00157611"/>
    <w:rsid w:val="0016588A"/>
    <w:rsid w:val="00173AAA"/>
    <w:rsid w:val="00174191"/>
    <w:rsid w:val="00185916"/>
    <w:rsid w:val="001A20B4"/>
    <w:rsid w:val="001A4826"/>
    <w:rsid w:val="001A6171"/>
    <w:rsid w:val="001B0683"/>
    <w:rsid w:val="001B7C55"/>
    <w:rsid w:val="001C58BD"/>
    <w:rsid w:val="001D2D02"/>
    <w:rsid w:val="001D7041"/>
    <w:rsid w:val="001E6E56"/>
    <w:rsid w:val="001F032F"/>
    <w:rsid w:val="001F3149"/>
    <w:rsid w:val="001F3AE4"/>
    <w:rsid w:val="001F4A39"/>
    <w:rsid w:val="00201571"/>
    <w:rsid w:val="00204ED9"/>
    <w:rsid w:val="00220E65"/>
    <w:rsid w:val="00222617"/>
    <w:rsid w:val="00230312"/>
    <w:rsid w:val="0023579D"/>
    <w:rsid w:val="00236547"/>
    <w:rsid w:val="002373C5"/>
    <w:rsid w:val="00245BFC"/>
    <w:rsid w:val="002501CD"/>
    <w:rsid w:val="00254E9F"/>
    <w:rsid w:val="002553F8"/>
    <w:rsid w:val="002615D5"/>
    <w:rsid w:val="00275507"/>
    <w:rsid w:val="00284F5C"/>
    <w:rsid w:val="002B3D74"/>
    <w:rsid w:val="002D45E9"/>
    <w:rsid w:val="002D7D51"/>
    <w:rsid w:val="002E3FEA"/>
    <w:rsid w:val="002E7104"/>
    <w:rsid w:val="002E7EC6"/>
    <w:rsid w:val="002E7FDE"/>
    <w:rsid w:val="002F4EAA"/>
    <w:rsid w:val="002F7309"/>
    <w:rsid w:val="00306462"/>
    <w:rsid w:val="00314245"/>
    <w:rsid w:val="0033413B"/>
    <w:rsid w:val="0034436F"/>
    <w:rsid w:val="00344B08"/>
    <w:rsid w:val="003506AF"/>
    <w:rsid w:val="00352361"/>
    <w:rsid w:val="00361992"/>
    <w:rsid w:val="00376E9B"/>
    <w:rsid w:val="003A4586"/>
    <w:rsid w:val="003A6C36"/>
    <w:rsid w:val="003B6D85"/>
    <w:rsid w:val="003C0668"/>
    <w:rsid w:val="003D776A"/>
    <w:rsid w:val="003E69D7"/>
    <w:rsid w:val="003F1D23"/>
    <w:rsid w:val="003F6AA9"/>
    <w:rsid w:val="003F7818"/>
    <w:rsid w:val="00400019"/>
    <w:rsid w:val="00401BC5"/>
    <w:rsid w:val="00403650"/>
    <w:rsid w:val="00407339"/>
    <w:rsid w:val="004140A6"/>
    <w:rsid w:val="004159F2"/>
    <w:rsid w:val="00416278"/>
    <w:rsid w:val="00420FE0"/>
    <w:rsid w:val="00423C57"/>
    <w:rsid w:val="004263B1"/>
    <w:rsid w:val="00433BE9"/>
    <w:rsid w:val="00440832"/>
    <w:rsid w:val="00441A11"/>
    <w:rsid w:val="004427EF"/>
    <w:rsid w:val="00443994"/>
    <w:rsid w:val="00444E74"/>
    <w:rsid w:val="00446100"/>
    <w:rsid w:val="00453941"/>
    <w:rsid w:val="004563DC"/>
    <w:rsid w:val="00461C24"/>
    <w:rsid w:val="00462E8A"/>
    <w:rsid w:val="00467698"/>
    <w:rsid w:val="004714B5"/>
    <w:rsid w:val="004803CB"/>
    <w:rsid w:val="00492121"/>
    <w:rsid w:val="004921C5"/>
    <w:rsid w:val="00492EE1"/>
    <w:rsid w:val="00497213"/>
    <w:rsid w:val="004A458E"/>
    <w:rsid w:val="004A6BD4"/>
    <w:rsid w:val="004A6EF8"/>
    <w:rsid w:val="004A710E"/>
    <w:rsid w:val="004B1FC7"/>
    <w:rsid w:val="004D1847"/>
    <w:rsid w:val="004D6D1A"/>
    <w:rsid w:val="004D7958"/>
    <w:rsid w:val="004E7D29"/>
    <w:rsid w:val="004F22AF"/>
    <w:rsid w:val="004F37EC"/>
    <w:rsid w:val="004F3B8F"/>
    <w:rsid w:val="00503618"/>
    <w:rsid w:val="00511962"/>
    <w:rsid w:val="00517EAA"/>
    <w:rsid w:val="00530FA1"/>
    <w:rsid w:val="00544522"/>
    <w:rsid w:val="00546809"/>
    <w:rsid w:val="00557CDD"/>
    <w:rsid w:val="00565D60"/>
    <w:rsid w:val="00571931"/>
    <w:rsid w:val="00575A4D"/>
    <w:rsid w:val="0057736B"/>
    <w:rsid w:val="00591695"/>
    <w:rsid w:val="0059473B"/>
    <w:rsid w:val="00595BF9"/>
    <w:rsid w:val="0059773B"/>
    <w:rsid w:val="005B3A47"/>
    <w:rsid w:val="005B63B4"/>
    <w:rsid w:val="005B768E"/>
    <w:rsid w:val="005C2EEB"/>
    <w:rsid w:val="005D1A3B"/>
    <w:rsid w:val="005D302C"/>
    <w:rsid w:val="005D7181"/>
    <w:rsid w:val="005E0898"/>
    <w:rsid w:val="005F070D"/>
    <w:rsid w:val="005F0F62"/>
    <w:rsid w:val="005F3AE3"/>
    <w:rsid w:val="005F5256"/>
    <w:rsid w:val="00604A99"/>
    <w:rsid w:val="006067CA"/>
    <w:rsid w:val="00615E81"/>
    <w:rsid w:val="006205E6"/>
    <w:rsid w:val="00622956"/>
    <w:rsid w:val="00625C1E"/>
    <w:rsid w:val="00630EA0"/>
    <w:rsid w:val="0063315F"/>
    <w:rsid w:val="006333A9"/>
    <w:rsid w:val="00636B90"/>
    <w:rsid w:val="00641F3B"/>
    <w:rsid w:val="00643E99"/>
    <w:rsid w:val="006477A2"/>
    <w:rsid w:val="00673D8A"/>
    <w:rsid w:val="00674063"/>
    <w:rsid w:val="00676F83"/>
    <w:rsid w:val="006831DB"/>
    <w:rsid w:val="006900DB"/>
    <w:rsid w:val="006937BA"/>
    <w:rsid w:val="00694479"/>
    <w:rsid w:val="006954FC"/>
    <w:rsid w:val="006A5B12"/>
    <w:rsid w:val="006A77B0"/>
    <w:rsid w:val="006B537F"/>
    <w:rsid w:val="006C2330"/>
    <w:rsid w:val="006C3CE9"/>
    <w:rsid w:val="006C7E63"/>
    <w:rsid w:val="006D012C"/>
    <w:rsid w:val="006D6CBA"/>
    <w:rsid w:val="006E1135"/>
    <w:rsid w:val="006E6042"/>
    <w:rsid w:val="006F0F2E"/>
    <w:rsid w:val="006F7826"/>
    <w:rsid w:val="00711A42"/>
    <w:rsid w:val="00712B20"/>
    <w:rsid w:val="00724C96"/>
    <w:rsid w:val="0072533B"/>
    <w:rsid w:val="0073598D"/>
    <w:rsid w:val="007362A3"/>
    <w:rsid w:val="00740C0A"/>
    <w:rsid w:val="007435FD"/>
    <w:rsid w:val="007557A6"/>
    <w:rsid w:val="00755D93"/>
    <w:rsid w:val="007568B0"/>
    <w:rsid w:val="00772B13"/>
    <w:rsid w:val="00782491"/>
    <w:rsid w:val="00785C7F"/>
    <w:rsid w:val="007925A4"/>
    <w:rsid w:val="007A7B12"/>
    <w:rsid w:val="007B1F92"/>
    <w:rsid w:val="007B21C5"/>
    <w:rsid w:val="007B52BD"/>
    <w:rsid w:val="007B63EE"/>
    <w:rsid w:val="007D1384"/>
    <w:rsid w:val="007D18CD"/>
    <w:rsid w:val="007D412A"/>
    <w:rsid w:val="007E4572"/>
    <w:rsid w:val="007E60C6"/>
    <w:rsid w:val="007F260A"/>
    <w:rsid w:val="0080297E"/>
    <w:rsid w:val="008179FB"/>
    <w:rsid w:val="00824F72"/>
    <w:rsid w:val="00825A5B"/>
    <w:rsid w:val="0082748F"/>
    <w:rsid w:val="008417E9"/>
    <w:rsid w:val="0084299D"/>
    <w:rsid w:val="0084446B"/>
    <w:rsid w:val="008464E3"/>
    <w:rsid w:val="0085538D"/>
    <w:rsid w:val="00856D2F"/>
    <w:rsid w:val="00857388"/>
    <w:rsid w:val="00861FC5"/>
    <w:rsid w:val="008621E1"/>
    <w:rsid w:val="00872955"/>
    <w:rsid w:val="00874DDB"/>
    <w:rsid w:val="0088156F"/>
    <w:rsid w:val="008922BE"/>
    <w:rsid w:val="00895C85"/>
    <w:rsid w:val="008A0614"/>
    <w:rsid w:val="008A3B82"/>
    <w:rsid w:val="008A6DF8"/>
    <w:rsid w:val="008B6A77"/>
    <w:rsid w:val="008C3D37"/>
    <w:rsid w:val="008C3E5B"/>
    <w:rsid w:val="008D2CC2"/>
    <w:rsid w:val="008D41CA"/>
    <w:rsid w:val="008D4494"/>
    <w:rsid w:val="008D5F57"/>
    <w:rsid w:val="008E0B9E"/>
    <w:rsid w:val="008F7612"/>
    <w:rsid w:val="009003AF"/>
    <w:rsid w:val="009430B1"/>
    <w:rsid w:val="009526F0"/>
    <w:rsid w:val="00952BB8"/>
    <w:rsid w:val="0095421C"/>
    <w:rsid w:val="009544FE"/>
    <w:rsid w:val="00954F7A"/>
    <w:rsid w:val="00955AE5"/>
    <w:rsid w:val="0095603E"/>
    <w:rsid w:val="0097182C"/>
    <w:rsid w:val="00983738"/>
    <w:rsid w:val="0098381E"/>
    <w:rsid w:val="009A0AC5"/>
    <w:rsid w:val="009A1A37"/>
    <w:rsid w:val="009A3D58"/>
    <w:rsid w:val="009B4677"/>
    <w:rsid w:val="009C0A41"/>
    <w:rsid w:val="009C208A"/>
    <w:rsid w:val="009C5A90"/>
    <w:rsid w:val="009C7205"/>
    <w:rsid w:val="009D0094"/>
    <w:rsid w:val="009D32B3"/>
    <w:rsid w:val="009D4FDC"/>
    <w:rsid w:val="009D769B"/>
    <w:rsid w:val="009D7859"/>
    <w:rsid w:val="00A0604B"/>
    <w:rsid w:val="00A0629B"/>
    <w:rsid w:val="00A101DD"/>
    <w:rsid w:val="00A16C10"/>
    <w:rsid w:val="00A177CC"/>
    <w:rsid w:val="00A22EED"/>
    <w:rsid w:val="00A241A9"/>
    <w:rsid w:val="00A25B3A"/>
    <w:rsid w:val="00A30D96"/>
    <w:rsid w:val="00A32374"/>
    <w:rsid w:val="00A33337"/>
    <w:rsid w:val="00A33B11"/>
    <w:rsid w:val="00A5000F"/>
    <w:rsid w:val="00A71F05"/>
    <w:rsid w:val="00A72497"/>
    <w:rsid w:val="00A7600A"/>
    <w:rsid w:val="00A77743"/>
    <w:rsid w:val="00A82E3D"/>
    <w:rsid w:val="00A91311"/>
    <w:rsid w:val="00AB0A42"/>
    <w:rsid w:val="00AB3B63"/>
    <w:rsid w:val="00AB4058"/>
    <w:rsid w:val="00AC1FA0"/>
    <w:rsid w:val="00AC47BF"/>
    <w:rsid w:val="00AD076E"/>
    <w:rsid w:val="00AD4468"/>
    <w:rsid w:val="00AE0F40"/>
    <w:rsid w:val="00AE2796"/>
    <w:rsid w:val="00AF007B"/>
    <w:rsid w:val="00AF3C55"/>
    <w:rsid w:val="00B0259D"/>
    <w:rsid w:val="00B124B4"/>
    <w:rsid w:val="00B31552"/>
    <w:rsid w:val="00B329AD"/>
    <w:rsid w:val="00B32E15"/>
    <w:rsid w:val="00B47276"/>
    <w:rsid w:val="00B6124C"/>
    <w:rsid w:val="00B62FD4"/>
    <w:rsid w:val="00B70879"/>
    <w:rsid w:val="00B75758"/>
    <w:rsid w:val="00B82859"/>
    <w:rsid w:val="00B83B66"/>
    <w:rsid w:val="00B86196"/>
    <w:rsid w:val="00B86CCA"/>
    <w:rsid w:val="00B92C84"/>
    <w:rsid w:val="00B9309C"/>
    <w:rsid w:val="00BB0E1B"/>
    <w:rsid w:val="00BB3BAE"/>
    <w:rsid w:val="00BD3964"/>
    <w:rsid w:val="00BD4F26"/>
    <w:rsid w:val="00C0627C"/>
    <w:rsid w:val="00C077B4"/>
    <w:rsid w:val="00C12545"/>
    <w:rsid w:val="00C12905"/>
    <w:rsid w:val="00C2006C"/>
    <w:rsid w:val="00C212E5"/>
    <w:rsid w:val="00C33BE8"/>
    <w:rsid w:val="00C342C6"/>
    <w:rsid w:val="00C414D9"/>
    <w:rsid w:val="00C52F92"/>
    <w:rsid w:val="00C618A1"/>
    <w:rsid w:val="00C721E7"/>
    <w:rsid w:val="00C74A7B"/>
    <w:rsid w:val="00C82C2B"/>
    <w:rsid w:val="00C84113"/>
    <w:rsid w:val="00C84646"/>
    <w:rsid w:val="00C94A2C"/>
    <w:rsid w:val="00CA0BB9"/>
    <w:rsid w:val="00CA30C1"/>
    <w:rsid w:val="00CB1D34"/>
    <w:rsid w:val="00CB3594"/>
    <w:rsid w:val="00CB401D"/>
    <w:rsid w:val="00CB5D12"/>
    <w:rsid w:val="00CC2634"/>
    <w:rsid w:val="00CD3FA5"/>
    <w:rsid w:val="00CD6A65"/>
    <w:rsid w:val="00CE16DF"/>
    <w:rsid w:val="00CE1A1F"/>
    <w:rsid w:val="00CE6A48"/>
    <w:rsid w:val="00CF498E"/>
    <w:rsid w:val="00D07EA5"/>
    <w:rsid w:val="00D07EBF"/>
    <w:rsid w:val="00D10F1D"/>
    <w:rsid w:val="00D2184F"/>
    <w:rsid w:val="00D219AC"/>
    <w:rsid w:val="00D2543F"/>
    <w:rsid w:val="00D27B93"/>
    <w:rsid w:val="00D31592"/>
    <w:rsid w:val="00D36702"/>
    <w:rsid w:val="00D40FBF"/>
    <w:rsid w:val="00D76982"/>
    <w:rsid w:val="00D83CE5"/>
    <w:rsid w:val="00DA3310"/>
    <w:rsid w:val="00DB0B45"/>
    <w:rsid w:val="00DB1EB6"/>
    <w:rsid w:val="00DB43E4"/>
    <w:rsid w:val="00DD178C"/>
    <w:rsid w:val="00DF43D3"/>
    <w:rsid w:val="00DF5228"/>
    <w:rsid w:val="00E005C8"/>
    <w:rsid w:val="00E00796"/>
    <w:rsid w:val="00E0245A"/>
    <w:rsid w:val="00E051AA"/>
    <w:rsid w:val="00E06663"/>
    <w:rsid w:val="00E101D5"/>
    <w:rsid w:val="00E21650"/>
    <w:rsid w:val="00E227B7"/>
    <w:rsid w:val="00E23492"/>
    <w:rsid w:val="00E2511F"/>
    <w:rsid w:val="00E269D6"/>
    <w:rsid w:val="00E42893"/>
    <w:rsid w:val="00E513B5"/>
    <w:rsid w:val="00E554C3"/>
    <w:rsid w:val="00E569C4"/>
    <w:rsid w:val="00E65C21"/>
    <w:rsid w:val="00E73E73"/>
    <w:rsid w:val="00E7521A"/>
    <w:rsid w:val="00E80C8F"/>
    <w:rsid w:val="00EA05A7"/>
    <w:rsid w:val="00EA195C"/>
    <w:rsid w:val="00EA77D6"/>
    <w:rsid w:val="00EB6021"/>
    <w:rsid w:val="00ED6ACA"/>
    <w:rsid w:val="00EE26AE"/>
    <w:rsid w:val="00F03DEF"/>
    <w:rsid w:val="00F05F0A"/>
    <w:rsid w:val="00F0652C"/>
    <w:rsid w:val="00F13303"/>
    <w:rsid w:val="00F30C68"/>
    <w:rsid w:val="00F32378"/>
    <w:rsid w:val="00F36558"/>
    <w:rsid w:val="00F36F7C"/>
    <w:rsid w:val="00F37BB5"/>
    <w:rsid w:val="00F47957"/>
    <w:rsid w:val="00F5611C"/>
    <w:rsid w:val="00F56A0C"/>
    <w:rsid w:val="00F64AF2"/>
    <w:rsid w:val="00F66450"/>
    <w:rsid w:val="00F71677"/>
    <w:rsid w:val="00F725E7"/>
    <w:rsid w:val="00F8457B"/>
    <w:rsid w:val="00F87218"/>
    <w:rsid w:val="00F9349F"/>
    <w:rsid w:val="00F9490D"/>
    <w:rsid w:val="00F95080"/>
    <w:rsid w:val="00F96403"/>
    <w:rsid w:val="00FA0164"/>
    <w:rsid w:val="00FB316C"/>
    <w:rsid w:val="00FB7981"/>
    <w:rsid w:val="00FC70BB"/>
    <w:rsid w:val="00FD309E"/>
    <w:rsid w:val="00FD645A"/>
    <w:rsid w:val="00FE343B"/>
    <w:rsid w:val="00FE634B"/>
    <w:rsid w:val="00FF09ED"/>
    <w:rsid w:val="00FF20A4"/>
    <w:rsid w:val="0DDB353F"/>
    <w:rsid w:val="350E6C15"/>
    <w:rsid w:val="3D173491"/>
    <w:rsid w:val="4B584201"/>
    <w:rsid w:val="5AE2BFEF"/>
    <w:rsid w:val="6B735A4E"/>
    <w:rsid w:val="72CD43CC"/>
    <w:rsid w:val="7A203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FB21"/>
  <w15:docId w15:val="{20A9EA95-D4E9-4252-B123-D3135625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263B1"/>
    <w:pPr>
      <w:widowControl w:val="0"/>
      <w:suppressAutoHyphens/>
      <w:overflowPunct w:val="0"/>
      <w:autoSpaceDE w:val="0"/>
      <w:autoSpaceDN w:val="0"/>
      <w:spacing w:after="0" w:line="240" w:lineRule="auto"/>
      <w:textAlignment w:val="baseline"/>
    </w:pPr>
    <w:rPr>
      <w:rFonts w:ascii="Calibri" w:eastAsia="Times New Roman" w:hAnsi="Calibri"/>
      <w:kern w:val="3"/>
      <w:sz w:val="22"/>
      <w:szCs w:val="22"/>
    </w:rPr>
  </w:style>
  <w:style w:type="paragraph" w:styleId="1">
    <w:name w:val="heading 1"/>
    <w:basedOn w:val="a"/>
    <w:next w:val="a"/>
    <w:link w:val="10"/>
    <w:uiPriority w:val="9"/>
    <w:qFormat/>
    <w:rsid w:val="00D07EBF"/>
    <w:pPr>
      <w:keepNext/>
      <w:keepLines/>
      <w:widowControl/>
      <w:suppressAutoHyphens w:val="0"/>
      <w:overflowPunct/>
      <w:autoSpaceDE/>
      <w:autoSpaceDN/>
      <w:spacing w:before="240" w:line="256" w:lineRule="auto"/>
      <w:textAlignment w:val="auto"/>
      <w:outlineLvl w:val="0"/>
    </w:pPr>
    <w:rPr>
      <w:rFonts w:asciiTheme="majorHAnsi" w:eastAsiaTheme="majorEastAsia" w:hAnsiTheme="majorHAnsi" w:cstheme="majorBidi"/>
      <w:color w:val="365F91" w:themeColor="accent1" w:themeShade="BF"/>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4263B1"/>
    <w:rPr>
      <w:rFonts w:ascii="Tahoma" w:hAnsi="Tahoma" w:cs="Tahoma"/>
      <w:sz w:val="16"/>
      <w:szCs w:val="16"/>
    </w:rPr>
  </w:style>
  <w:style w:type="paragraph" w:styleId="a5">
    <w:name w:val="annotation text"/>
    <w:basedOn w:val="a"/>
    <w:link w:val="11"/>
    <w:uiPriority w:val="99"/>
    <w:qFormat/>
    <w:rsid w:val="004263B1"/>
    <w:rPr>
      <w:sz w:val="20"/>
      <w:szCs w:val="20"/>
    </w:rPr>
  </w:style>
  <w:style w:type="paragraph" w:styleId="a6">
    <w:name w:val="annotation subject"/>
    <w:basedOn w:val="a5"/>
    <w:next w:val="a5"/>
    <w:link w:val="a7"/>
    <w:uiPriority w:val="99"/>
    <w:semiHidden/>
    <w:unhideWhenUsed/>
    <w:qFormat/>
    <w:rsid w:val="004263B1"/>
    <w:rPr>
      <w:b/>
      <w:bCs/>
    </w:rPr>
  </w:style>
  <w:style w:type="paragraph" w:styleId="a8">
    <w:name w:val="header"/>
    <w:basedOn w:val="a"/>
    <w:link w:val="a9"/>
    <w:uiPriority w:val="99"/>
    <w:qFormat/>
    <w:rsid w:val="004263B1"/>
    <w:pPr>
      <w:tabs>
        <w:tab w:val="center" w:pos="4677"/>
        <w:tab w:val="right" w:pos="9355"/>
      </w:tabs>
    </w:pPr>
  </w:style>
  <w:style w:type="paragraph" w:styleId="aa">
    <w:name w:val="Body Text"/>
    <w:basedOn w:val="a"/>
    <w:link w:val="ab"/>
    <w:qFormat/>
    <w:rsid w:val="004263B1"/>
    <w:pPr>
      <w:widowControl/>
      <w:suppressAutoHyphens w:val="0"/>
      <w:overflowPunct/>
      <w:autoSpaceDE/>
      <w:autoSpaceDN/>
      <w:spacing w:after="120" w:line="276" w:lineRule="auto"/>
      <w:textAlignment w:val="auto"/>
    </w:pPr>
    <w:rPr>
      <w:kern w:val="0"/>
      <w:lang w:eastAsia="en-US"/>
    </w:rPr>
  </w:style>
  <w:style w:type="paragraph" w:styleId="ac">
    <w:name w:val="Body Text Indent"/>
    <w:basedOn w:val="a"/>
    <w:link w:val="ad"/>
    <w:uiPriority w:val="99"/>
    <w:semiHidden/>
    <w:unhideWhenUsed/>
    <w:qFormat/>
    <w:rsid w:val="004263B1"/>
    <w:pPr>
      <w:spacing w:after="120"/>
      <w:ind w:left="283"/>
    </w:pPr>
  </w:style>
  <w:style w:type="paragraph" w:styleId="ae">
    <w:name w:val="footer"/>
    <w:basedOn w:val="a"/>
    <w:link w:val="af"/>
    <w:uiPriority w:val="99"/>
    <w:unhideWhenUsed/>
    <w:qFormat/>
    <w:rsid w:val="004263B1"/>
    <w:pPr>
      <w:tabs>
        <w:tab w:val="center" w:pos="4677"/>
        <w:tab w:val="right" w:pos="9355"/>
      </w:tabs>
    </w:pPr>
  </w:style>
  <w:style w:type="paragraph" w:styleId="af0">
    <w:name w:val="Normal (Web)"/>
    <w:basedOn w:val="a"/>
    <w:rsid w:val="004263B1"/>
    <w:rPr>
      <w:sz w:val="24"/>
      <w:szCs w:val="24"/>
    </w:rPr>
  </w:style>
  <w:style w:type="paragraph" w:styleId="2">
    <w:name w:val="Body Text Indent 2"/>
    <w:basedOn w:val="a"/>
    <w:link w:val="20"/>
    <w:uiPriority w:val="99"/>
    <w:semiHidden/>
    <w:unhideWhenUsed/>
    <w:qFormat/>
    <w:rsid w:val="004263B1"/>
    <w:pPr>
      <w:spacing w:after="120" w:line="480" w:lineRule="auto"/>
      <w:ind w:left="283"/>
    </w:pPr>
  </w:style>
  <w:style w:type="character" w:styleId="af1">
    <w:name w:val="annotation reference"/>
    <w:uiPriority w:val="99"/>
    <w:qFormat/>
    <w:rsid w:val="004263B1"/>
    <w:rPr>
      <w:sz w:val="16"/>
      <w:szCs w:val="16"/>
    </w:rPr>
  </w:style>
  <w:style w:type="character" w:styleId="af2">
    <w:name w:val="Hyperlink"/>
    <w:basedOn w:val="a0"/>
    <w:uiPriority w:val="99"/>
    <w:unhideWhenUsed/>
    <w:qFormat/>
    <w:rsid w:val="004263B1"/>
    <w:rPr>
      <w:color w:val="0000FF" w:themeColor="hyperlink"/>
      <w:u w:val="single"/>
    </w:rPr>
  </w:style>
  <w:style w:type="table" w:styleId="af3">
    <w:name w:val="Table Grid"/>
    <w:basedOn w:val="a1"/>
    <w:uiPriority w:val="59"/>
    <w:qFormat/>
    <w:rsid w:val="0042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Верхний колонтитул Знак"/>
    <w:basedOn w:val="a0"/>
    <w:link w:val="a8"/>
    <w:uiPriority w:val="99"/>
    <w:qFormat/>
    <w:rsid w:val="004263B1"/>
    <w:rPr>
      <w:rFonts w:ascii="Calibri" w:eastAsia="Times New Roman" w:hAnsi="Calibri" w:cs="Times New Roman"/>
      <w:kern w:val="3"/>
      <w:lang w:eastAsia="ru-RU"/>
    </w:rPr>
  </w:style>
  <w:style w:type="character" w:customStyle="1" w:styleId="af4">
    <w:name w:val="Текст примечания Знак"/>
    <w:basedOn w:val="a0"/>
    <w:uiPriority w:val="99"/>
    <w:semiHidden/>
    <w:qFormat/>
    <w:rsid w:val="004263B1"/>
    <w:rPr>
      <w:rFonts w:ascii="Calibri" w:eastAsia="Times New Roman" w:hAnsi="Calibri" w:cs="Times New Roman"/>
      <w:kern w:val="3"/>
      <w:sz w:val="20"/>
      <w:szCs w:val="20"/>
      <w:lang w:eastAsia="ru-RU"/>
    </w:rPr>
  </w:style>
  <w:style w:type="character" w:customStyle="1" w:styleId="11">
    <w:name w:val="Текст примечания Знак1"/>
    <w:basedOn w:val="a0"/>
    <w:link w:val="a5"/>
    <w:qFormat/>
    <w:rsid w:val="004263B1"/>
    <w:rPr>
      <w:rFonts w:ascii="Calibri" w:eastAsia="Times New Roman" w:hAnsi="Calibri" w:cs="Times New Roman"/>
      <w:kern w:val="3"/>
      <w:sz w:val="20"/>
      <w:szCs w:val="20"/>
      <w:lang w:eastAsia="ru-RU"/>
    </w:rPr>
  </w:style>
  <w:style w:type="character" w:customStyle="1" w:styleId="a4">
    <w:name w:val="Текст выноски Знак"/>
    <w:basedOn w:val="a0"/>
    <w:link w:val="a3"/>
    <w:uiPriority w:val="99"/>
    <w:semiHidden/>
    <w:qFormat/>
    <w:rsid w:val="004263B1"/>
    <w:rPr>
      <w:rFonts w:ascii="Tahoma" w:eastAsia="Times New Roman" w:hAnsi="Tahoma" w:cs="Tahoma"/>
      <w:kern w:val="3"/>
      <w:sz w:val="16"/>
      <w:szCs w:val="16"/>
      <w:lang w:eastAsia="ru-RU"/>
    </w:rPr>
  </w:style>
  <w:style w:type="character" w:customStyle="1" w:styleId="af">
    <w:name w:val="Нижний колонтитул Знак"/>
    <w:basedOn w:val="a0"/>
    <w:link w:val="ae"/>
    <w:uiPriority w:val="99"/>
    <w:qFormat/>
    <w:rsid w:val="004263B1"/>
    <w:rPr>
      <w:rFonts w:ascii="Calibri" w:eastAsia="Times New Roman" w:hAnsi="Calibri" w:cs="Times New Roman"/>
      <w:kern w:val="3"/>
      <w:lang w:eastAsia="ru-RU"/>
    </w:rPr>
  </w:style>
  <w:style w:type="paragraph" w:customStyle="1" w:styleId="Style10">
    <w:name w:val="Style10"/>
    <w:basedOn w:val="a"/>
    <w:qFormat/>
    <w:rsid w:val="004263B1"/>
    <w:pPr>
      <w:suppressAutoHyphens w:val="0"/>
      <w:overflowPunct/>
      <w:adjustRightInd w:val="0"/>
      <w:spacing w:line="278" w:lineRule="exact"/>
      <w:jc w:val="both"/>
      <w:textAlignment w:val="auto"/>
    </w:pPr>
    <w:rPr>
      <w:rFonts w:ascii="Times New Roman" w:hAnsi="Times New Roman"/>
      <w:kern w:val="0"/>
      <w:sz w:val="24"/>
      <w:szCs w:val="24"/>
    </w:rPr>
  </w:style>
  <w:style w:type="character" w:customStyle="1" w:styleId="a7">
    <w:name w:val="Тема примечания Знак"/>
    <w:basedOn w:val="11"/>
    <w:link w:val="a6"/>
    <w:uiPriority w:val="99"/>
    <w:semiHidden/>
    <w:qFormat/>
    <w:rsid w:val="004263B1"/>
    <w:rPr>
      <w:rFonts w:ascii="Calibri" w:eastAsia="Times New Roman" w:hAnsi="Calibri" w:cs="Times New Roman"/>
      <w:b/>
      <w:bCs/>
      <w:kern w:val="3"/>
      <w:sz w:val="20"/>
      <w:szCs w:val="20"/>
      <w:lang w:eastAsia="ru-RU"/>
    </w:rPr>
  </w:style>
  <w:style w:type="paragraph" w:styleId="af5">
    <w:name w:val="List Paragraph"/>
    <w:basedOn w:val="a"/>
    <w:uiPriority w:val="34"/>
    <w:qFormat/>
    <w:rsid w:val="004263B1"/>
    <w:pPr>
      <w:ind w:left="720"/>
      <w:contextualSpacing/>
    </w:pPr>
  </w:style>
  <w:style w:type="character" w:customStyle="1" w:styleId="ab">
    <w:name w:val="Основной текст Знак"/>
    <w:basedOn w:val="a0"/>
    <w:link w:val="aa"/>
    <w:qFormat/>
    <w:rsid w:val="004263B1"/>
    <w:rPr>
      <w:rFonts w:ascii="Calibri" w:eastAsia="Times New Roman" w:hAnsi="Calibri" w:cs="Times New Roman"/>
    </w:rPr>
  </w:style>
  <w:style w:type="paragraph" w:styleId="af6">
    <w:name w:val="No Spacing"/>
    <w:uiPriority w:val="1"/>
    <w:qFormat/>
    <w:rsid w:val="004263B1"/>
    <w:pPr>
      <w:widowControl w:val="0"/>
      <w:suppressAutoHyphens/>
      <w:overflowPunct w:val="0"/>
      <w:autoSpaceDE w:val="0"/>
      <w:autoSpaceDN w:val="0"/>
      <w:spacing w:after="0" w:line="240" w:lineRule="auto"/>
      <w:textAlignment w:val="baseline"/>
    </w:pPr>
    <w:rPr>
      <w:rFonts w:ascii="Calibri" w:eastAsia="Times New Roman" w:hAnsi="Calibri"/>
      <w:kern w:val="3"/>
      <w:sz w:val="22"/>
      <w:szCs w:val="22"/>
    </w:rPr>
  </w:style>
  <w:style w:type="character" w:customStyle="1" w:styleId="ad">
    <w:name w:val="Основной текст с отступом Знак"/>
    <w:basedOn w:val="a0"/>
    <w:link w:val="ac"/>
    <w:uiPriority w:val="99"/>
    <w:semiHidden/>
    <w:qFormat/>
    <w:rsid w:val="004263B1"/>
    <w:rPr>
      <w:rFonts w:ascii="Calibri" w:eastAsia="Times New Roman" w:hAnsi="Calibri" w:cs="Times New Roman"/>
      <w:kern w:val="3"/>
      <w:lang w:eastAsia="ru-RU"/>
    </w:rPr>
  </w:style>
  <w:style w:type="character" w:customStyle="1" w:styleId="20">
    <w:name w:val="Основной текст с отступом 2 Знак"/>
    <w:basedOn w:val="a0"/>
    <w:link w:val="2"/>
    <w:uiPriority w:val="99"/>
    <w:semiHidden/>
    <w:qFormat/>
    <w:rsid w:val="004263B1"/>
    <w:rPr>
      <w:rFonts w:ascii="Calibri" w:eastAsia="Times New Roman" w:hAnsi="Calibri" w:cs="Times New Roman"/>
      <w:kern w:val="3"/>
      <w:lang w:eastAsia="ru-RU"/>
    </w:rPr>
  </w:style>
  <w:style w:type="paragraph" w:customStyle="1" w:styleId="Style1">
    <w:name w:val="Style1"/>
    <w:basedOn w:val="a"/>
    <w:qFormat/>
    <w:rsid w:val="004263B1"/>
    <w:pPr>
      <w:suppressAutoHyphens w:val="0"/>
      <w:overflowPunct/>
      <w:adjustRightInd w:val="0"/>
      <w:textAlignment w:val="auto"/>
    </w:pPr>
    <w:rPr>
      <w:rFonts w:ascii="Times New Roman" w:hAnsi="Times New Roman"/>
      <w:kern w:val="0"/>
      <w:sz w:val="24"/>
      <w:szCs w:val="24"/>
    </w:rPr>
  </w:style>
  <w:style w:type="paragraph" w:customStyle="1" w:styleId="Style3">
    <w:name w:val="Style3"/>
    <w:basedOn w:val="a"/>
    <w:qFormat/>
    <w:rsid w:val="004263B1"/>
    <w:pPr>
      <w:suppressAutoHyphens w:val="0"/>
      <w:overflowPunct/>
      <w:adjustRightInd w:val="0"/>
      <w:spacing w:line="174" w:lineRule="exact"/>
      <w:ind w:hanging="178"/>
      <w:textAlignment w:val="auto"/>
    </w:pPr>
    <w:rPr>
      <w:rFonts w:ascii="Times New Roman" w:hAnsi="Times New Roman"/>
      <w:kern w:val="0"/>
      <w:sz w:val="24"/>
      <w:szCs w:val="24"/>
    </w:rPr>
  </w:style>
  <w:style w:type="character" w:customStyle="1" w:styleId="FontStyle12">
    <w:name w:val="Font Style12"/>
    <w:qFormat/>
    <w:rsid w:val="004263B1"/>
    <w:rPr>
      <w:rFonts w:ascii="Arial" w:hAnsi="Arial" w:cs="Arial" w:hint="default"/>
      <w:sz w:val="18"/>
      <w:szCs w:val="18"/>
    </w:rPr>
  </w:style>
  <w:style w:type="paragraph" w:customStyle="1" w:styleId="8">
    <w:name w:val="Основной текст8"/>
    <w:basedOn w:val="a"/>
    <w:qFormat/>
    <w:rsid w:val="004263B1"/>
    <w:pPr>
      <w:shd w:val="clear" w:color="auto" w:fill="FFFFFF"/>
      <w:suppressAutoHyphens w:val="0"/>
      <w:overflowPunct/>
      <w:autoSpaceDE/>
      <w:autoSpaceDN/>
      <w:spacing w:line="259" w:lineRule="exact"/>
      <w:jc w:val="both"/>
      <w:textAlignment w:val="auto"/>
    </w:pPr>
    <w:rPr>
      <w:rFonts w:ascii="Bookman Old Style" w:eastAsia="Bookman Old Style" w:hAnsi="Bookman Old Style" w:cs="Bookman Old Style"/>
      <w:color w:val="000000"/>
      <w:kern w:val="0"/>
      <w:sz w:val="17"/>
      <w:szCs w:val="17"/>
      <w:lang w:val="en-US"/>
    </w:rPr>
  </w:style>
  <w:style w:type="character" w:customStyle="1" w:styleId="3">
    <w:name w:val="Заголовок №3"/>
    <w:basedOn w:val="a0"/>
    <w:qFormat/>
    <w:rsid w:val="004263B1"/>
    <w:rPr>
      <w:rFonts w:ascii="Bookman Old Style" w:eastAsia="Bookman Old Style" w:hAnsi="Bookman Old Style" w:cs="Bookman Old Style" w:hint="default"/>
      <w:color w:val="000000"/>
      <w:spacing w:val="-10"/>
      <w:w w:val="100"/>
      <w:position w:val="0"/>
      <w:sz w:val="24"/>
      <w:szCs w:val="24"/>
      <w:u w:val="none"/>
      <w:lang w:val="en-US"/>
    </w:rPr>
  </w:style>
  <w:style w:type="character" w:customStyle="1" w:styleId="9pt">
    <w:name w:val="Основной текст + 9 pt"/>
    <w:basedOn w:val="a0"/>
    <w:qFormat/>
    <w:rsid w:val="004263B1"/>
    <w:rPr>
      <w:rFonts w:ascii="Bookman Old Style" w:eastAsia="Bookman Old Style" w:hAnsi="Bookman Old Style" w:cs="Bookman Old Style" w:hint="default"/>
      <w:b/>
      <w:bCs/>
      <w:color w:val="000000"/>
      <w:spacing w:val="0"/>
      <w:w w:val="100"/>
      <w:position w:val="0"/>
      <w:sz w:val="18"/>
      <w:szCs w:val="18"/>
      <w:u w:val="none"/>
      <w:shd w:val="clear" w:color="auto" w:fill="FFFFFF"/>
      <w:lang w:val="en-US"/>
    </w:rPr>
  </w:style>
  <w:style w:type="character" w:customStyle="1" w:styleId="4">
    <w:name w:val="Основной текст4"/>
    <w:basedOn w:val="a0"/>
    <w:qFormat/>
    <w:rsid w:val="004263B1"/>
    <w:rPr>
      <w:rFonts w:ascii="Bookman Old Style" w:eastAsia="Bookman Old Style" w:hAnsi="Bookman Old Style" w:cs="Bookman Old Style" w:hint="default"/>
      <w:color w:val="000000"/>
      <w:spacing w:val="0"/>
      <w:w w:val="100"/>
      <w:position w:val="0"/>
      <w:sz w:val="17"/>
      <w:szCs w:val="17"/>
      <w:u w:val="single"/>
      <w:shd w:val="clear" w:color="auto" w:fill="FFFFFF"/>
      <w:lang w:val="en-US"/>
    </w:rPr>
  </w:style>
  <w:style w:type="paragraph" w:customStyle="1" w:styleId="Default">
    <w:name w:val="Default"/>
    <w:qFormat/>
    <w:rsid w:val="004263B1"/>
    <w:pPr>
      <w:autoSpaceDE w:val="0"/>
      <w:autoSpaceDN w:val="0"/>
      <w:adjustRightInd w:val="0"/>
      <w:spacing w:after="0" w:line="240" w:lineRule="auto"/>
    </w:pPr>
    <w:rPr>
      <w:rFonts w:eastAsia="Calibri"/>
      <w:color w:val="000000"/>
      <w:sz w:val="24"/>
      <w:szCs w:val="24"/>
      <w:lang w:eastAsia="en-US"/>
    </w:rPr>
  </w:style>
  <w:style w:type="paragraph" w:customStyle="1" w:styleId="DIV-12">
    <w:name w:val="DIV-12"/>
    <w:basedOn w:val="a"/>
    <w:qFormat/>
    <w:rsid w:val="004263B1"/>
    <w:pPr>
      <w:overflowPunct/>
      <w:autoSpaceDE/>
      <w:autoSpaceDN/>
      <w:spacing w:line="312" w:lineRule="auto"/>
      <w:ind w:firstLine="567"/>
      <w:jc w:val="both"/>
      <w:textAlignment w:val="auto"/>
    </w:pPr>
    <w:rPr>
      <w:rFonts w:ascii="Times New Roman" w:hAnsi="Times New Roman" w:cs="Calibri"/>
      <w:kern w:val="1"/>
      <w:sz w:val="24"/>
      <w:szCs w:val="20"/>
      <w:lang w:eastAsia="ar-SA"/>
    </w:rPr>
  </w:style>
  <w:style w:type="paragraph" w:customStyle="1" w:styleId="21">
    <w:name w:val="Средняя сетка 21"/>
    <w:uiPriority w:val="1"/>
    <w:qFormat/>
    <w:rsid w:val="004263B1"/>
    <w:rPr>
      <w:rFonts w:eastAsia="Calibri"/>
      <w:sz w:val="28"/>
      <w:szCs w:val="28"/>
      <w:lang w:eastAsia="en-US"/>
    </w:rPr>
  </w:style>
  <w:style w:type="paragraph" w:customStyle="1" w:styleId="12">
    <w:name w:val="Обычный1"/>
    <w:rsid w:val="004263B1"/>
    <w:pPr>
      <w:widowControl w:val="0"/>
      <w:snapToGrid w:val="0"/>
      <w:spacing w:before="180" w:line="300" w:lineRule="auto"/>
    </w:pPr>
    <w:rPr>
      <w:sz w:val="22"/>
    </w:rPr>
  </w:style>
  <w:style w:type="paragraph" w:customStyle="1" w:styleId="msonormalcxspmiddlecxspmiddle">
    <w:name w:val="msonormalcxspmiddlecxspmiddle"/>
    <w:basedOn w:val="a"/>
    <w:uiPriority w:val="99"/>
    <w:rsid w:val="00306462"/>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10">
    <w:name w:val="Заголовок 1 Знак"/>
    <w:basedOn w:val="a0"/>
    <w:link w:val="1"/>
    <w:uiPriority w:val="9"/>
    <w:rsid w:val="00D07EB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0081">
      <w:bodyDiv w:val="1"/>
      <w:marLeft w:val="0"/>
      <w:marRight w:val="0"/>
      <w:marTop w:val="0"/>
      <w:marBottom w:val="0"/>
      <w:divBdr>
        <w:top w:val="none" w:sz="0" w:space="0" w:color="auto"/>
        <w:left w:val="none" w:sz="0" w:space="0" w:color="auto"/>
        <w:bottom w:val="none" w:sz="0" w:space="0" w:color="auto"/>
        <w:right w:val="none" w:sz="0" w:space="0" w:color="auto"/>
      </w:divBdr>
    </w:div>
    <w:div w:id="67002930">
      <w:bodyDiv w:val="1"/>
      <w:marLeft w:val="0"/>
      <w:marRight w:val="0"/>
      <w:marTop w:val="0"/>
      <w:marBottom w:val="0"/>
      <w:divBdr>
        <w:top w:val="none" w:sz="0" w:space="0" w:color="auto"/>
        <w:left w:val="none" w:sz="0" w:space="0" w:color="auto"/>
        <w:bottom w:val="none" w:sz="0" w:space="0" w:color="auto"/>
        <w:right w:val="none" w:sz="0" w:space="0" w:color="auto"/>
      </w:divBdr>
    </w:div>
    <w:div w:id="271981431">
      <w:bodyDiv w:val="1"/>
      <w:marLeft w:val="0"/>
      <w:marRight w:val="0"/>
      <w:marTop w:val="0"/>
      <w:marBottom w:val="0"/>
      <w:divBdr>
        <w:top w:val="none" w:sz="0" w:space="0" w:color="auto"/>
        <w:left w:val="none" w:sz="0" w:space="0" w:color="auto"/>
        <w:bottom w:val="none" w:sz="0" w:space="0" w:color="auto"/>
        <w:right w:val="none" w:sz="0" w:space="0" w:color="auto"/>
      </w:divBdr>
    </w:div>
    <w:div w:id="403457559">
      <w:bodyDiv w:val="1"/>
      <w:marLeft w:val="0"/>
      <w:marRight w:val="0"/>
      <w:marTop w:val="0"/>
      <w:marBottom w:val="0"/>
      <w:divBdr>
        <w:top w:val="none" w:sz="0" w:space="0" w:color="auto"/>
        <w:left w:val="none" w:sz="0" w:space="0" w:color="auto"/>
        <w:bottom w:val="none" w:sz="0" w:space="0" w:color="auto"/>
        <w:right w:val="none" w:sz="0" w:space="0" w:color="auto"/>
      </w:divBdr>
    </w:div>
    <w:div w:id="464546589">
      <w:bodyDiv w:val="1"/>
      <w:marLeft w:val="0"/>
      <w:marRight w:val="0"/>
      <w:marTop w:val="0"/>
      <w:marBottom w:val="0"/>
      <w:divBdr>
        <w:top w:val="none" w:sz="0" w:space="0" w:color="auto"/>
        <w:left w:val="none" w:sz="0" w:space="0" w:color="auto"/>
        <w:bottom w:val="none" w:sz="0" w:space="0" w:color="auto"/>
        <w:right w:val="none" w:sz="0" w:space="0" w:color="auto"/>
      </w:divBdr>
    </w:div>
    <w:div w:id="480733319">
      <w:bodyDiv w:val="1"/>
      <w:marLeft w:val="0"/>
      <w:marRight w:val="0"/>
      <w:marTop w:val="0"/>
      <w:marBottom w:val="0"/>
      <w:divBdr>
        <w:top w:val="none" w:sz="0" w:space="0" w:color="auto"/>
        <w:left w:val="none" w:sz="0" w:space="0" w:color="auto"/>
        <w:bottom w:val="none" w:sz="0" w:space="0" w:color="auto"/>
        <w:right w:val="none" w:sz="0" w:space="0" w:color="auto"/>
      </w:divBdr>
    </w:div>
    <w:div w:id="522982419">
      <w:bodyDiv w:val="1"/>
      <w:marLeft w:val="0"/>
      <w:marRight w:val="0"/>
      <w:marTop w:val="0"/>
      <w:marBottom w:val="0"/>
      <w:divBdr>
        <w:top w:val="none" w:sz="0" w:space="0" w:color="auto"/>
        <w:left w:val="none" w:sz="0" w:space="0" w:color="auto"/>
        <w:bottom w:val="none" w:sz="0" w:space="0" w:color="auto"/>
        <w:right w:val="none" w:sz="0" w:space="0" w:color="auto"/>
      </w:divBdr>
    </w:div>
    <w:div w:id="575365158">
      <w:bodyDiv w:val="1"/>
      <w:marLeft w:val="0"/>
      <w:marRight w:val="0"/>
      <w:marTop w:val="0"/>
      <w:marBottom w:val="0"/>
      <w:divBdr>
        <w:top w:val="none" w:sz="0" w:space="0" w:color="auto"/>
        <w:left w:val="none" w:sz="0" w:space="0" w:color="auto"/>
        <w:bottom w:val="none" w:sz="0" w:space="0" w:color="auto"/>
        <w:right w:val="none" w:sz="0" w:space="0" w:color="auto"/>
      </w:divBdr>
    </w:div>
    <w:div w:id="627904121">
      <w:bodyDiv w:val="1"/>
      <w:marLeft w:val="0"/>
      <w:marRight w:val="0"/>
      <w:marTop w:val="0"/>
      <w:marBottom w:val="0"/>
      <w:divBdr>
        <w:top w:val="none" w:sz="0" w:space="0" w:color="auto"/>
        <w:left w:val="none" w:sz="0" w:space="0" w:color="auto"/>
        <w:bottom w:val="none" w:sz="0" w:space="0" w:color="auto"/>
        <w:right w:val="none" w:sz="0" w:space="0" w:color="auto"/>
      </w:divBdr>
    </w:div>
    <w:div w:id="692847415">
      <w:bodyDiv w:val="1"/>
      <w:marLeft w:val="0"/>
      <w:marRight w:val="0"/>
      <w:marTop w:val="0"/>
      <w:marBottom w:val="0"/>
      <w:divBdr>
        <w:top w:val="none" w:sz="0" w:space="0" w:color="auto"/>
        <w:left w:val="none" w:sz="0" w:space="0" w:color="auto"/>
        <w:bottom w:val="none" w:sz="0" w:space="0" w:color="auto"/>
        <w:right w:val="none" w:sz="0" w:space="0" w:color="auto"/>
      </w:divBdr>
    </w:div>
    <w:div w:id="863900725">
      <w:bodyDiv w:val="1"/>
      <w:marLeft w:val="0"/>
      <w:marRight w:val="0"/>
      <w:marTop w:val="0"/>
      <w:marBottom w:val="0"/>
      <w:divBdr>
        <w:top w:val="none" w:sz="0" w:space="0" w:color="auto"/>
        <w:left w:val="none" w:sz="0" w:space="0" w:color="auto"/>
        <w:bottom w:val="none" w:sz="0" w:space="0" w:color="auto"/>
        <w:right w:val="none" w:sz="0" w:space="0" w:color="auto"/>
      </w:divBdr>
    </w:div>
    <w:div w:id="872695701">
      <w:bodyDiv w:val="1"/>
      <w:marLeft w:val="0"/>
      <w:marRight w:val="0"/>
      <w:marTop w:val="0"/>
      <w:marBottom w:val="0"/>
      <w:divBdr>
        <w:top w:val="none" w:sz="0" w:space="0" w:color="auto"/>
        <w:left w:val="none" w:sz="0" w:space="0" w:color="auto"/>
        <w:bottom w:val="none" w:sz="0" w:space="0" w:color="auto"/>
        <w:right w:val="none" w:sz="0" w:space="0" w:color="auto"/>
      </w:divBdr>
    </w:div>
    <w:div w:id="910433473">
      <w:bodyDiv w:val="1"/>
      <w:marLeft w:val="0"/>
      <w:marRight w:val="0"/>
      <w:marTop w:val="0"/>
      <w:marBottom w:val="0"/>
      <w:divBdr>
        <w:top w:val="none" w:sz="0" w:space="0" w:color="auto"/>
        <w:left w:val="none" w:sz="0" w:space="0" w:color="auto"/>
        <w:bottom w:val="none" w:sz="0" w:space="0" w:color="auto"/>
        <w:right w:val="none" w:sz="0" w:space="0" w:color="auto"/>
      </w:divBdr>
    </w:div>
    <w:div w:id="910894518">
      <w:bodyDiv w:val="1"/>
      <w:marLeft w:val="0"/>
      <w:marRight w:val="0"/>
      <w:marTop w:val="0"/>
      <w:marBottom w:val="0"/>
      <w:divBdr>
        <w:top w:val="none" w:sz="0" w:space="0" w:color="auto"/>
        <w:left w:val="none" w:sz="0" w:space="0" w:color="auto"/>
        <w:bottom w:val="none" w:sz="0" w:space="0" w:color="auto"/>
        <w:right w:val="none" w:sz="0" w:space="0" w:color="auto"/>
      </w:divBdr>
    </w:div>
    <w:div w:id="943223229">
      <w:bodyDiv w:val="1"/>
      <w:marLeft w:val="0"/>
      <w:marRight w:val="0"/>
      <w:marTop w:val="0"/>
      <w:marBottom w:val="0"/>
      <w:divBdr>
        <w:top w:val="none" w:sz="0" w:space="0" w:color="auto"/>
        <w:left w:val="none" w:sz="0" w:space="0" w:color="auto"/>
        <w:bottom w:val="none" w:sz="0" w:space="0" w:color="auto"/>
        <w:right w:val="none" w:sz="0" w:space="0" w:color="auto"/>
      </w:divBdr>
    </w:div>
    <w:div w:id="991904524">
      <w:bodyDiv w:val="1"/>
      <w:marLeft w:val="0"/>
      <w:marRight w:val="0"/>
      <w:marTop w:val="0"/>
      <w:marBottom w:val="0"/>
      <w:divBdr>
        <w:top w:val="none" w:sz="0" w:space="0" w:color="auto"/>
        <w:left w:val="none" w:sz="0" w:space="0" w:color="auto"/>
        <w:bottom w:val="none" w:sz="0" w:space="0" w:color="auto"/>
        <w:right w:val="none" w:sz="0" w:space="0" w:color="auto"/>
      </w:divBdr>
    </w:div>
    <w:div w:id="1032222938">
      <w:bodyDiv w:val="1"/>
      <w:marLeft w:val="0"/>
      <w:marRight w:val="0"/>
      <w:marTop w:val="0"/>
      <w:marBottom w:val="0"/>
      <w:divBdr>
        <w:top w:val="none" w:sz="0" w:space="0" w:color="auto"/>
        <w:left w:val="none" w:sz="0" w:space="0" w:color="auto"/>
        <w:bottom w:val="none" w:sz="0" w:space="0" w:color="auto"/>
        <w:right w:val="none" w:sz="0" w:space="0" w:color="auto"/>
      </w:divBdr>
    </w:div>
    <w:div w:id="1111559096">
      <w:bodyDiv w:val="1"/>
      <w:marLeft w:val="0"/>
      <w:marRight w:val="0"/>
      <w:marTop w:val="0"/>
      <w:marBottom w:val="0"/>
      <w:divBdr>
        <w:top w:val="none" w:sz="0" w:space="0" w:color="auto"/>
        <w:left w:val="none" w:sz="0" w:space="0" w:color="auto"/>
        <w:bottom w:val="none" w:sz="0" w:space="0" w:color="auto"/>
        <w:right w:val="none" w:sz="0" w:space="0" w:color="auto"/>
      </w:divBdr>
    </w:div>
    <w:div w:id="1240217624">
      <w:bodyDiv w:val="1"/>
      <w:marLeft w:val="0"/>
      <w:marRight w:val="0"/>
      <w:marTop w:val="0"/>
      <w:marBottom w:val="0"/>
      <w:divBdr>
        <w:top w:val="none" w:sz="0" w:space="0" w:color="auto"/>
        <w:left w:val="none" w:sz="0" w:space="0" w:color="auto"/>
        <w:bottom w:val="none" w:sz="0" w:space="0" w:color="auto"/>
        <w:right w:val="none" w:sz="0" w:space="0" w:color="auto"/>
      </w:divBdr>
    </w:div>
    <w:div w:id="1405296923">
      <w:bodyDiv w:val="1"/>
      <w:marLeft w:val="0"/>
      <w:marRight w:val="0"/>
      <w:marTop w:val="0"/>
      <w:marBottom w:val="0"/>
      <w:divBdr>
        <w:top w:val="none" w:sz="0" w:space="0" w:color="auto"/>
        <w:left w:val="none" w:sz="0" w:space="0" w:color="auto"/>
        <w:bottom w:val="none" w:sz="0" w:space="0" w:color="auto"/>
        <w:right w:val="none" w:sz="0" w:space="0" w:color="auto"/>
      </w:divBdr>
    </w:div>
    <w:div w:id="1415590331">
      <w:bodyDiv w:val="1"/>
      <w:marLeft w:val="0"/>
      <w:marRight w:val="0"/>
      <w:marTop w:val="0"/>
      <w:marBottom w:val="0"/>
      <w:divBdr>
        <w:top w:val="none" w:sz="0" w:space="0" w:color="auto"/>
        <w:left w:val="none" w:sz="0" w:space="0" w:color="auto"/>
        <w:bottom w:val="none" w:sz="0" w:space="0" w:color="auto"/>
        <w:right w:val="none" w:sz="0" w:space="0" w:color="auto"/>
      </w:divBdr>
    </w:div>
    <w:div w:id="1450978492">
      <w:bodyDiv w:val="1"/>
      <w:marLeft w:val="0"/>
      <w:marRight w:val="0"/>
      <w:marTop w:val="0"/>
      <w:marBottom w:val="0"/>
      <w:divBdr>
        <w:top w:val="none" w:sz="0" w:space="0" w:color="auto"/>
        <w:left w:val="none" w:sz="0" w:space="0" w:color="auto"/>
        <w:bottom w:val="none" w:sz="0" w:space="0" w:color="auto"/>
        <w:right w:val="none" w:sz="0" w:space="0" w:color="auto"/>
      </w:divBdr>
    </w:div>
    <w:div w:id="1667593264">
      <w:bodyDiv w:val="1"/>
      <w:marLeft w:val="0"/>
      <w:marRight w:val="0"/>
      <w:marTop w:val="0"/>
      <w:marBottom w:val="0"/>
      <w:divBdr>
        <w:top w:val="none" w:sz="0" w:space="0" w:color="auto"/>
        <w:left w:val="none" w:sz="0" w:space="0" w:color="auto"/>
        <w:bottom w:val="none" w:sz="0" w:space="0" w:color="auto"/>
        <w:right w:val="none" w:sz="0" w:space="0" w:color="auto"/>
      </w:divBdr>
    </w:div>
    <w:div w:id="1702314852">
      <w:bodyDiv w:val="1"/>
      <w:marLeft w:val="0"/>
      <w:marRight w:val="0"/>
      <w:marTop w:val="0"/>
      <w:marBottom w:val="0"/>
      <w:divBdr>
        <w:top w:val="none" w:sz="0" w:space="0" w:color="auto"/>
        <w:left w:val="none" w:sz="0" w:space="0" w:color="auto"/>
        <w:bottom w:val="none" w:sz="0" w:space="0" w:color="auto"/>
        <w:right w:val="none" w:sz="0" w:space="0" w:color="auto"/>
      </w:divBdr>
    </w:div>
    <w:div w:id="1713068903">
      <w:bodyDiv w:val="1"/>
      <w:marLeft w:val="0"/>
      <w:marRight w:val="0"/>
      <w:marTop w:val="0"/>
      <w:marBottom w:val="0"/>
      <w:divBdr>
        <w:top w:val="none" w:sz="0" w:space="0" w:color="auto"/>
        <w:left w:val="none" w:sz="0" w:space="0" w:color="auto"/>
        <w:bottom w:val="none" w:sz="0" w:space="0" w:color="auto"/>
        <w:right w:val="none" w:sz="0" w:space="0" w:color="auto"/>
      </w:divBdr>
    </w:div>
    <w:div w:id="1804227765">
      <w:bodyDiv w:val="1"/>
      <w:marLeft w:val="0"/>
      <w:marRight w:val="0"/>
      <w:marTop w:val="0"/>
      <w:marBottom w:val="0"/>
      <w:divBdr>
        <w:top w:val="none" w:sz="0" w:space="0" w:color="auto"/>
        <w:left w:val="none" w:sz="0" w:space="0" w:color="auto"/>
        <w:bottom w:val="none" w:sz="0" w:space="0" w:color="auto"/>
        <w:right w:val="none" w:sz="0" w:space="0" w:color="auto"/>
      </w:divBdr>
    </w:div>
    <w:div w:id="1824928726">
      <w:bodyDiv w:val="1"/>
      <w:marLeft w:val="0"/>
      <w:marRight w:val="0"/>
      <w:marTop w:val="0"/>
      <w:marBottom w:val="0"/>
      <w:divBdr>
        <w:top w:val="none" w:sz="0" w:space="0" w:color="auto"/>
        <w:left w:val="none" w:sz="0" w:space="0" w:color="auto"/>
        <w:bottom w:val="none" w:sz="0" w:space="0" w:color="auto"/>
        <w:right w:val="none" w:sz="0" w:space="0" w:color="auto"/>
      </w:divBdr>
    </w:div>
    <w:div w:id="1829050768">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65482598">
      <w:bodyDiv w:val="1"/>
      <w:marLeft w:val="0"/>
      <w:marRight w:val="0"/>
      <w:marTop w:val="0"/>
      <w:marBottom w:val="0"/>
      <w:divBdr>
        <w:top w:val="none" w:sz="0" w:space="0" w:color="auto"/>
        <w:left w:val="none" w:sz="0" w:space="0" w:color="auto"/>
        <w:bottom w:val="none" w:sz="0" w:space="0" w:color="auto"/>
        <w:right w:val="none" w:sz="0" w:space="0" w:color="auto"/>
      </w:divBdr>
    </w:div>
    <w:div w:id="1915315889">
      <w:bodyDiv w:val="1"/>
      <w:marLeft w:val="0"/>
      <w:marRight w:val="0"/>
      <w:marTop w:val="0"/>
      <w:marBottom w:val="0"/>
      <w:divBdr>
        <w:top w:val="none" w:sz="0" w:space="0" w:color="auto"/>
        <w:left w:val="none" w:sz="0" w:space="0" w:color="auto"/>
        <w:bottom w:val="none" w:sz="0" w:space="0" w:color="auto"/>
        <w:right w:val="none" w:sz="0" w:space="0" w:color="auto"/>
      </w:divBdr>
    </w:div>
    <w:div w:id="1928070970">
      <w:bodyDiv w:val="1"/>
      <w:marLeft w:val="0"/>
      <w:marRight w:val="0"/>
      <w:marTop w:val="0"/>
      <w:marBottom w:val="0"/>
      <w:divBdr>
        <w:top w:val="none" w:sz="0" w:space="0" w:color="auto"/>
        <w:left w:val="none" w:sz="0" w:space="0" w:color="auto"/>
        <w:bottom w:val="none" w:sz="0" w:space="0" w:color="auto"/>
        <w:right w:val="none" w:sz="0" w:space="0" w:color="auto"/>
      </w:divBdr>
    </w:div>
    <w:div w:id="2012022168">
      <w:bodyDiv w:val="1"/>
      <w:marLeft w:val="0"/>
      <w:marRight w:val="0"/>
      <w:marTop w:val="0"/>
      <w:marBottom w:val="0"/>
      <w:divBdr>
        <w:top w:val="none" w:sz="0" w:space="0" w:color="auto"/>
        <w:left w:val="none" w:sz="0" w:space="0" w:color="auto"/>
        <w:bottom w:val="none" w:sz="0" w:space="0" w:color="auto"/>
        <w:right w:val="none" w:sz="0" w:space="0" w:color="auto"/>
      </w:divBdr>
    </w:div>
    <w:div w:id="2052024954">
      <w:bodyDiv w:val="1"/>
      <w:marLeft w:val="0"/>
      <w:marRight w:val="0"/>
      <w:marTop w:val="0"/>
      <w:marBottom w:val="0"/>
      <w:divBdr>
        <w:top w:val="none" w:sz="0" w:space="0" w:color="auto"/>
        <w:left w:val="none" w:sz="0" w:space="0" w:color="auto"/>
        <w:bottom w:val="none" w:sz="0" w:space="0" w:color="auto"/>
        <w:right w:val="none" w:sz="0" w:space="0" w:color="auto"/>
      </w:divBdr>
    </w:div>
    <w:div w:id="2095395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37682" TargetMode="External"/><Relationship Id="rId18" Type="http://schemas.openxmlformats.org/officeDocument/2006/relationships/hyperlink" Target="https://www.un.org/sg/ru" TargetMode="External"/><Relationship Id="rId26" Type="http://schemas.openxmlformats.org/officeDocument/2006/relationships/hyperlink" Target="http://www.managementhelp.org" TargetMode="External"/><Relationship Id="rId39" Type="http://schemas.openxmlformats.org/officeDocument/2006/relationships/hyperlink" Target="http://a4esl.org/" TargetMode="External"/><Relationship Id="rId21" Type="http://schemas.openxmlformats.org/officeDocument/2006/relationships/hyperlink" Target="http://nwapa.spb.ru/" TargetMode="External"/><Relationship Id="rId34" Type="http://schemas.openxmlformats.org/officeDocument/2006/relationships/hyperlink" Target="http://www.study.ru" TargetMode="External"/><Relationship Id="rId42" Type="http://schemas.openxmlformats.org/officeDocument/2006/relationships/hyperlink" Target="http://www.eslpartyland.com" TargetMode="External"/><Relationship Id="rId47" Type="http://schemas.openxmlformats.org/officeDocument/2006/relationships/hyperlink" Target="http://www.just-english.ru" TargetMode="External"/><Relationship Id="rId50" Type="http://schemas.openxmlformats.org/officeDocument/2006/relationships/hyperlink" Target="http://www.about.com" TargetMode="External"/><Relationship Id="rId55" Type="http://schemas.openxmlformats.org/officeDocument/2006/relationships/hyperlink" Target="http://www.askoxford.com" TargetMode="External"/><Relationship Id="rId63" Type="http://schemas.openxmlformats.org/officeDocument/2006/relationships/hyperlink" Target="http://www.thetimes100.co.uk" TargetMode="External"/><Relationship Id="rId68" Type="http://schemas.openxmlformats.org/officeDocument/2006/relationships/hyperlink" Target="http://www.fluent-english.ru/" TargetMode="External"/><Relationship Id="rId76" Type="http://schemas.openxmlformats.org/officeDocument/2006/relationships/hyperlink" Target="http://www.mystudy.ru/" TargetMode="External"/><Relationship Id="rId84" Type="http://schemas.openxmlformats.org/officeDocument/2006/relationships/hyperlink" Target="http://www.un.org" TargetMode="External"/><Relationship Id="rId7" Type="http://schemas.openxmlformats.org/officeDocument/2006/relationships/footnotes" Target="footnotes.xml"/><Relationship Id="rId71" Type="http://schemas.openxmlformats.org/officeDocument/2006/relationships/hyperlink" Target="http://www.englishclub.narod.ru" TargetMode="External"/><Relationship Id="rId2" Type="http://schemas.openxmlformats.org/officeDocument/2006/relationships/customXml" Target="../customXml/item2.xml"/><Relationship Id="rId16" Type="http://schemas.openxmlformats.org/officeDocument/2006/relationships/hyperlink" Target="http://www.consultant.ru/document/cons_doc_LAW_28399/" TargetMode="External"/><Relationship Id="rId29" Type="http://schemas.openxmlformats.org/officeDocument/2006/relationships/hyperlink" Target="http://www.nytimes.com/" TargetMode="External"/><Relationship Id="rId11" Type="http://schemas.openxmlformats.org/officeDocument/2006/relationships/header" Target="header3.xml"/><Relationship Id="rId24" Type="http://schemas.openxmlformats.org/officeDocument/2006/relationships/hyperlink" Target="http://www.businessweek.com" TargetMode="External"/><Relationship Id="rId32" Type="http://schemas.openxmlformats.org/officeDocument/2006/relationships/hyperlink" Target="http://www.exams.ru" TargetMode="External"/><Relationship Id="rId37" Type="http://schemas.openxmlformats.org/officeDocument/2006/relationships/hyperlink" Target="http://clickuk.ru" TargetMode="External"/><Relationship Id="rId40" Type="http://schemas.openxmlformats.org/officeDocument/2006/relationships/hyperlink" Target="http://www.eslcafe.com" TargetMode="External"/><Relationship Id="rId45" Type="http://schemas.openxmlformats.org/officeDocument/2006/relationships/hyperlink" Target="http://www.websib.ru/noos/english/index.html" TargetMode="External"/><Relationship Id="rId53" Type="http://schemas.openxmlformats.org/officeDocument/2006/relationships/hyperlink" Target="http://dictionary.cambridge.org" TargetMode="External"/><Relationship Id="rId58" Type="http://schemas.openxmlformats.org/officeDocument/2006/relationships/hyperlink" Target="http://www.symbols.com" TargetMode="External"/><Relationship Id="rId66" Type="http://schemas.openxmlformats.org/officeDocument/2006/relationships/hyperlink" Target="http://www.abc-english-grammar.com/" TargetMode="External"/><Relationship Id="rId74" Type="http://schemas.openxmlformats.org/officeDocument/2006/relationships/hyperlink" Target="http://www.websib.ru/noos/english/" TargetMode="External"/><Relationship Id="rId79" Type="http://schemas.openxmlformats.org/officeDocument/2006/relationships/hyperlink" Target="http://www.neicon.ru/res/EBSCO_trans.pdf"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libraryspot.com/thesauri.htm" TargetMode="External"/><Relationship Id="rId82" Type="http://schemas.openxmlformats.org/officeDocument/2006/relationships/hyperlink" Target="http://www.mid.ru" TargetMode="External"/><Relationship Id="rId19" Type="http://schemas.openxmlformats.org/officeDocument/2006/relationships/hyperlink" Target="http://www.un.org/ru/sc/documents/resolution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biblio-online.ru/bcode/450102" TargetMode="External"/><Relationship Id="rId22" Type="http://schemas.openxmlformats.org/officeDocument/2006/relationships/hyperlink" Target="http://www.economist.com/business" TargetMode="External"/><Relationship Id="rId27" Type="http://schemas.openxmlformats.org/officeDocument/2006/relationships/hyperlink" Target="http://www.managementhelp.org/" TargetMode="External"/><Relationship Id="rId30" Type="http://schemas.openxmlformats.org/officeDocument/2006/relationships/hyperlink" Target="http://www.usnews.com/usnews/home.htm" TargetMode="External"/><Relationship Id="rId35" Type="http://schemas.openxmlformats.org/officeDocument/2006/relationships/hyperlink" Target="http://www.dictionary.com" TargetMode="External"/><Relationship Id="rId43" Type="http://schemas.openxmlformats.org/officeDocument/2006/relationships/hyperlink" Target="http://eleaston.com" TargetMode="External"/><Relationship Id="rId48" Type="http://schemas.openxmlformats.org/officeDocument/2006/relationships/hyperlink" Target="http://www.oup.com/elt/internet.english" TargetMode="External"/><Relationship Id="rId56" Type="http://schemas.openxmlformats.org/officeDocument/2006/relationships/hyperlink" Target="http://www.acronymfinder.com/" TargetMode="External"/><Relationship Id="rId64" Type="http://schemas.openxmlformats.org/officeDocument/2006/relationships/hyperlink" Target="http://www.itlt.edu.nstu.ru" TargetMode="External"/><Relationship Id="rId69" Type="http://schemas.openxmlformats.org/officeDocument/2006/relationships/hyperlink" Target="http://www.native-english.ru/" TargetMode="External"/><Relationship Id="rId77" Type="http://schemas.openxmlformats.org/officeDocument/2006/relationships/hyperlink" Target="http://www.english4.ru/" TargetMode="External"/><Relationship Id="rId8" Type="http://schemas.openxmlformats.org/officeDocument/2006/relationships/endnotes" Target="endnotes.xml"/><Relationship Id="rId51" Type="http://schemas.openxmlformats.org/officeDocument/2006/relationships/hyperlink" Target="http://www.usingenglish.com" TargetMode="External"/><Relationship Id="rId72" Type="http://schemas.openxmlformats.org/officeDocument/2006/relationships/hyperlink" Target="http://www.english.language.ru/" TargetMode="External"/><Relationship Id="rId80" Type="http://schemas.openxmlformats.org/officeDocument/2006/relationships/hyperlink" Target="http://www.kremlin.ru/" TargetMode="External"/><Relationship Id="rId85" Type="http://schemas.openxmlformats.org/officeDocument/2006/relationships/hyperlink" Target="http://www.nato.int" TargetMode="External"/><Relationship Id="rId3" Type="http://schemas.openxmlformats.org/officeDocument/2006/relationships/numbering" Target="numbering.xml"/><Relationship Id="rId12" Type="http://schemas.openxmlformats.org/officeDocument/2006/relationships/hyperlink" Target="https://sziu-de.ranepa.ru/" TargetMode="External"/><Relationship Id="rId17" Type="http://schemas.openxmlformats.org/officeDocument/2006/relationships/hyperlink" Target="http://www.un.org/ru/sections/un-charter/chapter-i/index.html" TargetMode="External"/><Relationship Id="rId25" Type="http://schemas.openxmlformats.org/officeDocument/2006/relationships/hyperlink" Target="http://www.businessweek.com/" TargetMode="External"/><Relationship Id="rId33" Type="http://schemas.openxmlformats.org/officeDocument/2006/relationships/hyperlink" Target="http://www.toefl.ru" TargetMode="External"/><Relationship Id="rId38" Type="http://schemas.openxmlformats.org/officeDocument/2006/relationships/hyperlink" Target="http://www.englishonline.co.uk" TargetMode="External"/><Relationship Id="rId46" Type="http://schemas.openxmlformats.org/officeDocument/2006/relationships/hyperlink" Target="http://www.hello-online.ru" TargetMode="External"/><Relationship Id="rId59" Type="http://schemas.openxmlformats.org/officeDocument/2006/relationships/hyperlink" Target="http://www.yourdictionary.com" TargetMode="External"/><Relationship Id="rId67" Type="http://schemas.openxmlformats.org/officeDocument/2006/relationships/hyperlink" Target="http://www.lang.ru/" TargetMode="External"/><Relationship Id="rId20" Type="http://schemas.openxmlformats.org/officeDocument/2006/relationships/hyperlink" Target="http://www.un.org/ru/ga/sessions/" TargetMode="External"/><Relationship Id="rId41" Type="http://schemas.openxmlformats.org/officeDocument/2006/relationships/hyperlink" Target="http://www.englishforum.com" TargetMode="External"/><Relationship Id="rId54" Type="http://schemas.openxmlformats.org/officeDocument/2006/relationships/hyperlink" Target="http://www.macmillandictionary.com" TargetMode="External"/><Relationship Id="rId62" Type="http://schemas.openxmlformats.org/officeDocument/2006/relationships/hyperlink" Target="http://www.eslgold.com" TargetMode="External"/><Relationship Id="rId70" Type="http://schemas.openxmlformats.org/officeDocument/2006/relationships/hyperlink" Target="http://www.schoolenglish.ru/" TargetMode="External"/><Relationship Id="rId75" Type="http://schemas.openxmlformats.org/officeDocument/2006/relationships/hyperlink" Target="http://www.learn-english.ru/" TargetMode="External"/><Relationship Id="rId83" Type="http://schemas.openxmlformats.org/officeDocument/2006/relationships/hyperlink" Target="http://www.osce.or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iblio-online.ru/bcode/450704" TargetMode="External"/><Relationship Id="rId23" Type="http://schemas.openxmlformats.org/officeDocument/2006/relationships/hyperlink" Target="http://www.economist.com/business/" TargetMode="External"/><Relationship Id="rId28" Type="http://schemas.openxmlformats.org/officeDocument/2006/relationships/hyperlink" Target="http://www.nytimes.com" TargetMode="External"/><Relationship Id="rId36" Type="http://schemas.openxmlformats.org/officeDocument/2006/relationships/hyperlink" Target="http://www.bbc.co.uk/home/today/index.shtml" TargetMode="External"/><Relationship Id="rId49" Type="http://schemas.openxmlformats.org/officeDocument/2006/relationships/hyperlink" Target="http://kop.ru" TargetMode="External"/><Relationship Id="rId57" Type="http://schemas.openxmlformats.org/officeDocument/2006/relationships/hyperlink" Target="http://www.webopedia.com/" TargetMode="External"/><Relationship Id="rId10" Type="http://schemas.openxmlformats.org/officeDocument/2006/relationships/header" Target="header2.xml"/><Relationship Id="rId31" Type="http://schemas.openxmlformats.org/officeDocument/2006/relationships/hyperlink" Target="http://www.usnews.com/usnews/home.htm" TargetMode="External"/><Relationship Id="rId44" Type="http://schemas.openxmlformats.org/officeDocument/2006/relationships/hyperlink" Target="http://www.english.language.ru" TargetMode="External"/><Relationship Id="rId52" Type="http://schemas.openxmlformats.org/officeDocument/2006/relationships/hyperlink" Target="http://www.britannica.com" TargetMode="External"/><Relationship Id="rId60" Type="http://schemas.openxmlformats.org/officeDocument/2006/relationships/hyperlink" Target="http://www.libraryspot.com" TargetMode="External"/><Relationship Id="rId65" Type="http://schemas.openxmlformats.org/officeDocument/2006/relationships/hyperlink" Target="http://www.study.ru/" TargetMode="External"/><Relationship Id="rId73" Type="http://schemas.openxmlformats.org/officeDocument/2006/relationships/hyperlink" Target="http://www.homeenglish.ru/" TargetMode="External"/><Relationship Id="rId78" Type="http://schemas.openxmlformats.org/officeDocument/2006/relationships/hyperlink" Target="http://lessons.study.ru/" TargetMode="External"/><Relationship Id="rId81" Type="http://schemas.openxmlformats.org/officeDocument/2006/relationships/hyperlink" Target="http://www.icj-cij.org/" TargetMode="External"/><Relationship Id="rId86"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AC641C-E5A9-4937-ACBD-995C1765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21</Pages>
  <Words>8556</Words>
  <Characters>48771</Characters>
  <Application>Microsoft Office Word</Application>
  <DocSecurity>0</DocSecurity>
  <Lines>406</Lines>
  <Paragraphs>114</Paragraphs>
  <ScaleCrop>false</ScaleCrop>
  <Company>Hewlett-Packard Company</Company>
  <LinksUpToDate>false</LinksUpToDate>
  <CharactersWithSpaces>57213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Батенева Алена Владимировна</cp:lastModifiedBy>
  <cp:revision>139</cp:revision>
  <dcterms:created xsi:type="dcterms:W3CDTF">2017-04-26T10:44:00Z</dcterms:created>
  <dcterms:modified xsi:type="dcterms:W3CDTF">2021-11-09T06:26:00Z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1049-11.2.0.9396</vt:lpwstr>
  </property>
</Properties>
</file>