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</w:t>
      </w:r>
      <w:r w:rsidR="007671E1"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Иностранный язык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к.ф.н., доцент сектора иностранных языков факультета международных отношений Н. В. Ганц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853"/>
        <w:gridCol w:w="1993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знаний  о проведении публичного выступления на иностранном языке;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ОС- 3-1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знаний о позиционировании себя перед коллективом в рамках групповых занятий иностранными языками; знание политических ролей политических лидеров прошлого.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ОС-5-1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способность различать специфику этнической, религиозной, гендерной, возрастной дискриминации и дискриминации людей с ограниченными возможностями здоровья в исторических, культурных и иных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контекстах.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E2377E" w:rsidRPr="00826961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 1.1.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Грамматика.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идовременная система английского глагола (Действительный залог)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Существительное : исчисляемые, неисчисляемые существительные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Слова, выражающие количество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местоимений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Прилагательное и наречие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Степени сравнения прилагательных и наречий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Предлоги места и направления, падежные предлоги</w:t>
            </w:r>
          </w:p>
        </w:tc>
      </w:tr>
      <w:tr w:rsidR="00E2377E" w:rsidRPr="00826961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 2.1..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Professional Image and Profile (CV /Resume, Interview)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SWOT Analysis in Career Development;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Academic institutions, study habits and skills;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Fundamentals of research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Effective presentation skills</w:t>
            </w:r>
          </w:p>
        </w:tc>
      </w:tr>
      <w:tr w:rsidR="00E2377E" w:rsidRPr="00826961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 3.1.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Формы правления: монархия, олигархия, диктатура, демократия.</w:t>
            </w:r>
          </w:p>
        </w:tc>
      </w:tr>
      <w:tr w:rsidR="00E2377E" w:rsidRPr="00826961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 1.2.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Грамматика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Модальные глаголы в 1 и 2 значении;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Правила согласования времен, косвенный вопрос, глаголы говорения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Инфинитив;</w:t>
            </w:r>
          </w:p>
          <w:p w:rsidR="00E2377E" w:rsidRPr="00826961" w:rsidRDefault="00E2377E" w:rsidP="001D4135">
            <w:pPr>
              <w:pStyle w:val="10"/>
              <w:numPr>
                <w:ilvl w:val="0"/>
                <w:numId w:val="3"/>
              </w:numPr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Отглагольное существительное.</w:t>
            </w:r>
          </w:p>
        </w:tc>
      </w:tr>
      <w:tr w:rsidR="00E2377E" w:rsidRPr="008C2C10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 w:rsidRPr="0082696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2.2.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Data presentation: reading and describing data, facts and figures in graphs and tables ,diagram labeling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Working environment (ways of working, skills and qualifications, pay and benefits)</w:t>
            </w:r>
          </w:p>
          <w:p w:rsidR="00E2377E" w:rsidRPr="00826961" w:rsidRDefault="00E2377E" w:rsidP="001D413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Effective socializing (making contact, welcoming visitors, making arrangements)</w:t>
            </w:r>
          </w:p>
        </w:tc>
      </w:tr>
      <w:tr w:rsidR="00E2377E" w:rsidRPr="00826961" w:rsidTr="00E2377E">
        <w:tc>
          <w:tcPr>
            <w:tcW w:w="1668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Раздел 3.2.</w:t>
            </w:r>
          </w:p>
        </w:tc>
        <w:tc>
          <w:tcPr>
            <w:tcW w:w="8221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</w:t>
            </w:r>
          </w:p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Национальные политические системы: унитарные и федеральные системы.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-4-1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уровне, особенности коммуникации в устной и письменной речи на русском и иностранном языках.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 обосновывать цель публичного выступления, выбирать адекватную форму деловой коммуникации, разрабатывать план публичного выступления, подбираьт адекватные аргументы, управляьт коммуникацией, демонстрировать знание норм делового этикета, делать обоснованные выводы.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деловых контактов и протокольных мероприятий</w:t>
            </w:r>
          </w:p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-3-1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моральные и правовые нормы социума;</w:t>
            </w:r>
          </w:p>
          <w:p w:rsidR="00E2377E" w:rsidRPr="00826961" w:rsidRDefault="00E2377E" w:rsidP="00826961">
            <w:pPr>
              <w:suppressAutoHyphens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принципы работы в коллективе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строить отношения в рабочем коллективе, проявлять социальную активность, выражать </w:t>
            </w:r>
          </w:p>
          <w:p w:rsidR="00E2377E" w:rsidRPr="00826961" w:rsidRDefault="00E2377E" w:rsidP="00826961">
            <w:pPr>
              <w:suppressAutoHyphens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гражданскую позицию.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-5-1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знаний: представление о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специфике этнической, религиозной и гендерной дискриминации в рамках изучения английского языка на примерах из  практики зарубежных стран, особенности социальных, конфессиональных, этнических и культурных различий. 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принять и понять богатое многообразия культур мира, форм самовыражения и способов проявлений человеческой индивидуальности; работать в коллективе, в том числе, многонациональном, кооперироваться с коллегами.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25BAC" w:rsidRDefault="00125BAC" w:rsidP="001D4135">
      <w:pPr>
        <w:numPr>
          <w:ilvl w:val="0"/>
          <w:numId w:val="8"/>
        </w:numPr>
        <w:autoSpaceDE w:val="0"/>
        <w:autoSpaceDN w:val="0"/>
        <w:spacing w:before="120" w:after="60" w:line="240" w:lineRule="auto"/>
        <w:rPr>
          <w:rStyle w:val="a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Английский язык для академических целей.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125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125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Academic</w:t>
      </w:r>
      <w:r w:rsidRPr="00125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Purposes</w:t>
      </w:r>
      <w:r>
        <w:rPr>
          <w:rFonts w:ascii="Times New Roman" w:hAnsi="Times New Roman"/>
          <w:sz w:val="24"/>
          <w:szCs w:val="24"/>
        </w:rPr>
        <w:t xml:space="preserve"> : учебное пособие для вузов / Т. А. Барановская, А. В. Захарова, Т. Б. Поспелова, Ю. А. Суворова ; под редакцией Т. А. Барановской. — 2-е изд., перераб. и доп. — Москва : Издательство Юрайт, 2020. — 220 с. — (Высшее образование). —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978-5-534-13839-9. — Текст : электронный // ЭБС Юрайт [сайт].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7"/>
            <w:rFonts w:ascii="Times New Roman" w:hAnsi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idp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nwipa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hAnsi="Times New Roman"/>
            <w:sz w:val="24"/>
            <w:szCs w:val="24"/>
          </w:rPr>
          <w:t>:2072/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bcode</w:t>
        </w:r>
        <w:r>
          <w:rPr>
            <w:rStyle w:val="a7"/>
            <w:rFonts w:ascii="Times New Roman" w:hAnsi="Times New Roman"/>
            <w:sz w:val="24"/>
            <w:szCs w:val="24"/>
          </w:rPr>
          <w:t>/466997</w:t>
        </w:r>
      </w:hyperlink>
    </w:p>
    <w:p w:rsidR="00125BAC" w:rsidRDefault="00125BAC" w:rsidP="001D4135">
      <w:pPr>
        <w:numPr>
          <w:ilvl w:val="0"/>
          <w:numId w:val="8"/>
        </w:numPr>
        <w:autoSpaceDE w:val="0"/>
        <w:autoSpaceDN w:val="0"/>
        <w:spacing w:before="120" w:after="60" w:line="240" w:lineRule="auto"/>
      </w:pPr>
      <w:r>
        <w:rPr>
          <w:rFonts w:ascii="Times New Roman" w:hAnsi="Times New Roman"/>
          <w:sz w:val="24"/>
          <w:szCs w:val="24"/>
        </w:rPr>
        <w:t xml:space="preserve"> Мжельская О.К. Английский для международного общения . — 3-е изд., стер.. Учебное пособие / О.К. Мжельская, О.Ф. Розенберг, Е.М. Щеглова, Г.Г. Бабалова. - Москва : Флинта, 2020. - 141 с. - ISBN 978-5-9765-2441-5. - URL: http://idp.nwipa.ru:2092/bookshelf/352481/reading</w:t>
      </w:r>
    </w:p>
    <w:p w:rsidR="00E2377E" w:rsidRPr="00125BAC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125BA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C2C10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</w:t>
      </w:r>
      <w:r w:rsidRPr="008C2C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8C2C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8C2C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</w:p>
    <w:p w:rsidR="00485E48" w:rsidRPr="008C2C10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C2C10" w:rsidRDefault="00F109D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Pr="008C2C1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Pr="008C2C1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7671E1" w:rsidRPr="008C2C1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C2C1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Философия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109D2" w:rsidRPr="00826961">
        <w:rPr>
          <w:rFonts w:ascii="Times New Roman" w:eastAsia="Times New Roman" w:hAnsi="Times New Roman"/>
          <w:b/>
          <w:bCs/>
          <w:sz w:val="24"/>
          <w:szCs w:val="24"/>
        </w:rPr>
        <w:t>к.философ.н. доцент кафедры сравнительных политических исследований Калугин Д.Я.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7"/>
        <w:gridCol w:w="190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109D2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осознанно выстраивать свою образовательную траекторию и расставлять приоритеты при планировании учебной деятельности</w:t>
            </w:r>
          </w:p>
        </w:tc>
      </w:tr>
      <w:tr w:rsidR="00F109D2" w:rsidRPr="00826961" w:rsidTr="005409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ОС- 1-1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на основе критического анализа собранной информации об объекте представить его в виде структурных элементов и взаимосвязей между ними.</w:t>
            </w:r>
          </w:p>
        </w:tc>
      </w:tr>
      <w:tr w:rsidR="00F109D2" w:rsidRPr="00826961" w:rsidTr="005409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9D2" w:rsidRPr="00826961" w:rsidRDefault="00F109D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знания философских основ построения научного знания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Классическая философия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Неклассическая философия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Постнеклассическая философия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Онтология и гносеология: Философские концепции бытия. 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Природа сознания. 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Проблема языка в философской перспективе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7.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Социальная философия: Общество как саморазвивающаяся система.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Религия в современном мире</w:t>
            </w:r>
          </w:p>
        </w:tc>
      </w:tr>
      <w:tr w:rsidR="00F109D2" w:rsidRPr="00826961" w:rsidTr="00F109D2">
        <w:tc>
          <w:tcPr>
            <w:tcW w:w="1668" w:type="dxa"/>
            <w:vAlign w:val="center"/>
          </w:tcPr>
          <w:p w:rsidR="00F109D2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F109D2" w:rsidRPr="00826961" w:rsidRDefault="00F109D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Философия истории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формирования развитой личности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самостоятельно определять цели деятельности и составлять планы деятельности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ОС-1-1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основные категории и проблемы - бытия, познания, человека, ценностей, общества, основы философской, научной и религиозной картин мира.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вычленять и анализировать современные философские проблемы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ОС-1-1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основные категории и проблемы - бытия, познания, человека, ценностей, общества, основы философской, научной и религиозной картин мира.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организация философских диспутов и обсуждения философских проблем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методологии создания гипотезы.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выдвигать самостоятельную гипотезу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25BAC" w:rsidRDefault="00125BAC" w:rsidP="001D4135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Кукарцевой. — 2-е изд., стер. — Санкт-Петербург : Лань, 2020. — 360 с. — ISBN 978-5-8114-5704-5. — Текст : электронный // Лань : электронно-библиотечная система. — URL: https://e.lanbook.com/book/145856 (дата обращения: 12.01.2021). </w:t>
      </w:r>
    </w:p>
    <w:p w:rsidR="00125BAC" w:rsidRDefault="00125BAC" w:rsidP="001D4135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: учебник / Кохановский В.П., под ред., Ватин И.В., Давидович В.Е., Жаров Л.В., Золотухина Е.В., Матяш Т.П., Несмеянов Е.Е., Яковлев В.П. — Москва : КноРус, 2020. — 368 с. — ISBN 978-5-406-00874-4. — URL: https://book.ru/book/934251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E7426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Политика и право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доцент  кафедры сравнительных политических исследований Ходжаева Е.А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3608"/>
        <w:gridCol w:w="2194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7426A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УК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ОС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УК-10.1</w:t>
            </w:r>
          </w:p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оценить реальное состояние правопорядка, правосудия с позиций законности, общего уровня правовой культуры в обществе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основы курса. Основные понятия: Государство, право и правовые системы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Эмпирические правовые исследования – общие подходы и основные направления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Право и демократический транзит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права: опыт международных рейтингов и сравнений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Право и социальные изменения.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Законодатели и законодательный процесс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Лингвистические особенности юридических текстов и практик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Теории преступности и принципы уголовной политики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система национальных государств: организации правоприменения и их взаимодействие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УК-10.1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знания основных понятий и теорий права, современной проблематики эмпирико-правовых исследований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навыки работы с текстами законов,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 интерпретации, а также навыки анализа эмпирических фактов в законодательной деятельности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25BAC" w:rsidRDefault="00125BAC" w:rsidP="001D413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Серегин, А. В.  Сравнительное правоведение (мир правовых семей) : учебник для вузов / А. В. Серегин. — Москва : Издательство Юрайт, 2020. — 363 с. — (Высшее образование). — ISBN 978-5-534-13237-3. — Текст : электронный // ЭБС Юрайт [сайт]. — URL: https://idp.nwipa.ru:2072/bcode/449584 </w:t>
      </w:r>
    </w:p>
    <w:p w:rsidR="00125BAC" w:rsidRDefault="00125BAC" w:rsidP="001D4135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Чиркин, В. Е. Сравнительное правоведение : учебник для магистратуры / В. Е. Чиркин. — 2-е изд., пересмотр. — Москва : Норма : ИНФРА-М, 2021. — 320 с. - ISBN 978-5-91768-618-9. - Текст : электронный. - URL: https://idp.nwipa.ru:2130/catalog/product/1176857</w:t>
      </w:r>
    </w:p>
    <w:p w:rsidR="00125BAC" w:rsidRDefault="00125BAC" w:rsidP="00125BAC">
      <w:pPr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125BAC" w:rsidRDefault="00125BA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История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к.и.н., доцент кафедры сравнительных политических исследований Э. О. Сагинадзе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888"/>
        <w:gridCol w:w="1964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ОПК-7.1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основ планирования и рациональной организации профессиональной деятельности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позиционировать себя перед коллективом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Часть 1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Введение. Предмет и задачи курса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Политическая история Античности: Древний Греция и Древний Рим.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Русская и европейская политика в Средние века.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Мир в раннее Новое время (поздние Средние века).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Россия, Европа и Северная Америка в период революций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Эпоха классического капитализма: век капитала (сер. XIX – нач. XX вв.).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Формирование современного мира: мировые войны и борьба идеологий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Основные тенденции развития международных отношений во второй половине ХХ в.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Политическое развитие России, стран Западной Европы и США во второй половине ХХ в.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Часть 2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Введение. Образование Древнерусского государства. Киевская Русь.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раздробленность русских земель (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вв.).</w:t>
            </w:r>
          </w:p>
        </w:tc>
      </w:tr>
      <w:tr w:rsidR="00E2377E" w:rsidRPr="00826961" w:rsidTr="00224852">
        <w:tc>
          <w:tcPr>
            <w:tcW w:w="1101" w:type="dxa"/>
            <w:shd w:val="clear" w:color="auto" w:fill="auto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Объединенное русское государство (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вв.).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Российская империя в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Политические трансформации в России на рубеже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Коммунистическая Россия в 1918-1939 гг. Вторая мировая война (1939-1945).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Советский Союз в 1945-1991 гг.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Посткоммунистическая Россия в 1991-2014 гг.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ОПК-7.1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 основ рациональной организации и планирования своей деятельности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применять полученные знания для формирования собственной жизненной стратегии</w:t>
            </w:r>
          </w:p>
        </w:tc>
      </w:tr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УК-3.1.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знания в области основных категории, 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(круглого стола, дискуссии, мозгового штурма и т.д.). В частности, знание следующих базовых категорий и понятий: группа, разновидности социальных групп, основные принципы групповой динамики, специфику передачи информации между людьми, специфику межличностного и межгруппового взаимодействия, основные техники и приемы эффективного общения. 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идеи философии в процессе самопознания и социальной коммуникации; применять полученные знания для анализа социальной реальности и практических решений в личной жизни и профессиональной сфере;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способ обработки информации; использовать в своей деятельности различные формы организации командной работы; применять техники и приемы эффективного общения; объяснять феномены общения; устанавливать доверительные взаимоотношения.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02DEC" w:rsidRDefault="00202DEC" w:rsidP="001D4135">
      <w:pPr>
        <w:numPr>
          <w:ilvl w:val="0"/>
          <w:numId w:val="11"/>
        </w:num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E22A5C">
        <w:rPr>
          <w:rFonts w:ascii="Times New Roman" w:hAnsi="Times New Roman"/>
          <w:sz w:val="24"/>
          <w:szCs w:val="24"/>
        </w:rPr>
        <w:t xml:space="preserve">Оришев, А. Б. История: от древних цивилизаций до конца XX века : учебник / А.Б. Оришев, В.Н. Тарасенко. — Москва : РИОР : ИНФРА-М, 2021. — 276 с. — (Высшее образование). — DOI: https://idp.nwipa.ru:2107/10.29039/01828-6. - ISBN 978-5-369-01828-6. - Текст : электронный. - URL: </w:t>
      </w:r>
      <w:hyperlink r:id="rId9" w:history="1">
        <w:r w:rsidRPr="00ED40C3">
          <w:rPr>
            <w:rStyle w:val="a7"/>
            <w:rFonts w:ascii="Times New Roman" w:hAnsi="Times New Roman"/>
            <w:sz w:val="24"/>
            <w:szCs w:val="24"/>
          </w:rPr>
          <w:t>https://idp.nwipa.ru:2130/catalog/product/1208469</w:t>
        </w:r>
      </w:hyperlink>
    </w:p>
    <w:p w:rsidR="00202DEC" w:rsidRDefault="00202DEC" w:rsidP="001D4135">
      <w:pPr>
        <w:numPr>
          <w:ilvl w:val="0"/>
          <w:numId w:val="11"/>
        </w:num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E22A5C">
        <w:rPr>
          <w:rFonts w:ascii="Times New Roman" w:hAnsi="Times New Roman"/>
          <w:sz w:val="24"/>
          <w:szCs w:val="24"/>
        </w:rPr>
        <w:t xml:space="preserve">Харин, А. Н.  История мировых цивилизаций : учебник и практикум для вузов / А. Н. Харин. — 2-е изд., испр. и доп. — Москва : Издательство Юрайт, 2020. — 392 с. — (Высшее образование). — ISBN 978-5-534-08912-7. — Текст : электронный // ЭБС Юрайт [сайт]. — URL: </w:t>
      </w:r>
      <w:hyperlink r:id="rId10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https://idp.nwipa.ru:2072/bcode/4559316.1</w:t>
        </w:r>
      </w:hyperlink>
      <w:r w:rsidRPr="00E22A5C">
        <w:rPr>
          <w:rFonts w:ascii="Times New Roman" w:hAnsi="Times New Roman"/>
          <w:sz w:val="24"/>
          <w:szCs w:val="24"/>
        </w:rPr>
        <w:t xml:space="preserve"> </w:t>
      </w:r>
    </w:p>
    <w:p w:rsidR="00E2377E" w:rsidRPr="00826961" w:rsidRDefault="00E2377E" w:rsidP="00202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E7426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 Макроэкономика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FA26ED" w:rsidRPr="00826961" w:rsidTr="00FA26E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A26ED" w:rsidRPr="00826961" w:rsidTr="00FA26ED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УК-9.2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умений по оценке макроэкономических показателей, таких как ВВП и совокупный национальный спрос, национальную фискальную политику; прогнозированию дальнейшего функционирования экономической системы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153"/>
      </w:tblGrid>
      <w:tr w:rsidR="00FA26ED" w:rsidRPr="00826961" w:rsidTr="00FA26E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6ED" w:rsidRPr="00826961" w:rsidRDefault="00FA26E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Принципы макроэкономики</w:t>
            </w:r>
          </w:p>
        </w:tc>
      </w:tr>
      <w:tr w:rsidR="00FA26ED" w:rsidRPr="00826961" w:rsidTr="00FA26E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ED" w:rsidRPr="00826961" w:rsidRDefault="00FA26E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Система национальных счетов</w:t>
            </w:r>
          </w:p>
        </w:tc>
      </w:tr>
      <w:tr w:rsidR="00FA26ED" w:rsidRPr="00826961" w:rsidTr="00FA26E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6ED" w:rsidRPr="00826961" w:rsidRDefault="00FA26E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Совокупный спрос и совокупное предложение</w:t>
            </w:r>
          </w:p>
        </w:tc>
      </w:tr>
      <w:tr w:rsidR="00FA26ED" w:rsidRPr="00826961" w:rsidTr="00FA26E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6ED" w:rsidRPr="00826961" w:rsidRDefault="00FA26E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Фискальная и монетарная политика</w:t>
            </w:r>
          </w:p>
        </w:tc>
      </w:tr>
      <w:tr w:rsidR="00FA26ED" w:rsidRPr="00826961" w:rsidTr="00FA26E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6ED" w:rsidRPr="00826961" w:rsidRDefault="00FA26E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95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2213"/>
        <w:gridCol w:w="5246"/>
      </w:tblGrid>
      <w:tr w:rsidR="00FA26ED" w:rsidRPr="00826961" w:rsidTr="00FA26ED">
        <w:trPr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A26ED" w:rsidRPr="00826961" w:rsidTr="00FA26ED">
        <w:trPr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УК-9.2</w:t>
            </w:r>
          </w:p>
        </w:tc>
        <w:tc>
          <w:tcPr>
            <w:tcW w:w="5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знание знании 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ценообразования, принцип ограниченной рациональности, принцип альтернативных издержек, принцип изменения ценности денег во времени).</w:t>
            </w:r>
          </w:p>
        </w:tc>
      </w:tr>
      <w:tr w:rsidR="00FA26ED" w:rsidRPr="00826961" w:rsidTr="00FA26ED">
        <w:trPr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УК-9.2</w:t>
            </w:r>
          </w:p>
        </w:tc>
        <w:tc>
          <w:tcPr>
            <w:tcW w:w="52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6ED" w:rsidRPr="00826961" w:rsidRDefault="00FA26ED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highlight w:val="yellow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понятийный аппарат экономической науки для описания экономических и финансовых процессов.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10EF1" w:rsidRDefault="00C10EF1" w:rsidP="001D4135">
      <w:pPr>
        <w:pStyle w:val="af"/>
        <w:numPr>
          <w:ilvl w:val="1"/>
          <w:numId w:val="12"/>
        </w:numPr>
        <w:ind w:left="851" w:hanging="284"/>
        <w:rPr>
          <w:sz w:val="24"/>
          <w:szCs w:val="24"/>
        </w:rPr>
      </w:pPr>
      <w:r w:rsidRPr="00693AD9">
        <w:rPr>
          <w:sz w:val="24"/>
          <w:szCs w:val="24"/>
        </w:rPr>
        <w:t xml:space="preserve">Экономическая теория : учебник для вузов / В. Ф. Максимова [и др.] ; под общей редакцией В. Ф. Максимовой. — 2-е изд., перераб. и доп. — Москва : Издательство Юрайт, 2020. — 592 с. — (Высшее образование). — ISBN 978-5-534-12547-4. — Текст : электронный // ЭБС Юрайт [сайт]. — URL: </w:t>
      </w:r>
      <w:hyperlink r:id="rId11" w:history="1">
        <w:r w:rsidRPr="00857C46">
          <w:rPr>
            <w:rStyle w:val="a7"/>
            <w:sz w:val="24"/>
            <w:szCs w:val="24"/>
          </w:rPr>
          <w:t>https://idp.nwipa.ru:2072/bcode/447913</w:t>
        </w:r>
      </w:hyperlink>
    </w:p>
    <w:p w:rsidR="00C10EF1" w:rsidRDefault="00C10EF1" w:rsidP="001D4135">
      <w:pPr>
        <w:pStyle w:val="af"/>
        <w:numPr>
          <w:ilvl w:val="1"/>
          <w:numId w:val="12"/>
        </w:numPr>
        <w:ind w:left="851" w:hanging="284"/>
        <w:rPr>
          <w:sz w:val="24"/>
          <w:szCs w:val="24"/>
        </w:rPr>
      </w:pPr>
      <w:r w:rsidRPr="00693AD9">
        <w:rPr>
          <w:sz w:val="24"/>
          <w:szCs w:val="24"/>
        </w:rPr>
        <w:t>Экономическая теория : учебник / В. В. Багинова, Т. Г. Бродская, В. В. Громыко [и др.] ; под общ. ред. проф. А. И. Добрынина, Г. П. Журавлевой. - 2-e изд. - Москва : ИНФРА-М, 2020. - 747 с. - (Высшее образование: Бакалавриат). - ISBN 978-5-16-004056-1. - Текст : электронный. - URL: https://idp.nwipa.ru:2130/catalog/product/1043942 (дата обращения: 12.01.2021).</w:t>
      </w:r>
    </w:p>
    <w:p w:rsidR="00FA26ED" w:rsidRPr="00C10EF1" w:rsidRDefault="00FA26ED" w:rsidP="00C10EF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x-none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</w:t>
      </w:r>
      <w:r w:rsidR="007671E1"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Логика и теория аргументации 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к.ф.н., доцент кафедры социальных технологий А. Б. Бочаров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3616"/>
        <w:gridCol w:w="2188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ОС-2: 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Предмет и задачи логики. Логика и язык. Логика и мышление. Логическая форма.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Понятие как форма мысли.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Суждение как форма мысли (логика высказываний).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Законы логики.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Умозаключение как форма мысли.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Доказательство и опровержение.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Проблема, гипотеза, теория как формы теоретического познания.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Логико-эпистемологические аспекты аргументации.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10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Логика диалога. Логика спора</w:t>
            </w:r>
            <w:r w:rsidRPr="00826961">
              <w:rPr>
                <w:caps/>
                <w:sz w:val="24"/>
                <w:szCs w:val="24"/>
              </w:rPr>
              <w:t>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54093C">
        <w:tc>
          <w:tcPr>
            <w:tcW w:w="3379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продвижению  продукции средств массовой информации, редактор средств массовой информации/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распространения продукции СМИ;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продвижения продукции СМИ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содержанием публикаций СМИ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подразделения СМИ.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ОС-2.1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проведения операций с понятиями;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законов логики;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правила логики высказываний.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демонстрировать навыки к самостоятельному, системному,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последовательному, доказательному и обоснованному мышлению;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самостоятельно и профессионально обобщать информацию;</w:t>
            </w:r>
          </w:p>
          <w:p w:rsidR="00E2377E" w:rsidRPr="00826961" w:rsidRDefault="00E2377E" w:rsidP="00826961">
            <w:pPr>
              <w:tabs>
                <w:tab w:val="left" w:pos="2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абстрагироваться и сосредоточиваться, раскрывать замысел и видеть композицию логически целого, выявлять главное и отделять его от второстепенного.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 Гетманова А.: учебник для бакалавров [для студентов вузов]. – М.: Омега-Л, 2015 (28 экземпляров в научной библиотеке СЗИУ РАНХиГС).</w:t>
      </w: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 Дмитревская И. В. Логика [учеб. пособие], 2-е изд., стер. [Электронный ресурс]. – М.: Флинта, 2013 (http://nwipa.ru/cat/output/NL_ELCAT/cat_bb.php?&amp;table_name=elcat_cat_bb_view&amp;found=134&amp;start=120&amp;&amp;sort_desc=0&amp;limit=20&amp;forder=cat_bb_id&amp;&amp;par=78362&amp;func=detail).</w:t>
      </w: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4. Ивин А. А. Логика [учебник для вузов, рек. М-вом образования Рос. Федерации]. – М.: Гардарики, 2007 (124 экземпляра в научной библиотеке СЗИУ РАНХиГС).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E7426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Б.1.Б.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 Высшая математика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Соловьев А.Д.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6"/>
        <w:gridCol w:w="1818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7426A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Усвоение базовых знаний о математических методах и их применении в социальных науках.</w:t>
            </w:r>
          </w:p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математический анализ. Пределы функций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Матрицы и системы уравнений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Математический анализ. Дифференцирование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Математический анализ. Интегрирование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7426A" w:rsidRPr="00826961" w:rsidTr="00F109D2">
        <w:tc>
          <w:tcPr>
            <w:tcW w:w="3379" w:type="dxa"/>
            <w:vMerge w:val="restart"/>
          </w:tcPr>
          <w:p w:rsidR="00E7426A" w:rsidRPr="00826961" w:rsidRDefault="00E7426A" w:rsidP="00826961">
            <w:pPr>
              <w:ind w:left="1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Разработка и организация выполнения мероприятий по тематическому плану</w:t>
            </w:r>
          </w:p>
          <w:p w:rsidR="00E7426A" w:rsidRPr="00826961" w:rsidRDefault="00E7426A" w:rsidP="00826961">
            <w:pPr>
              <w:ind w:left="1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</w:tc>
        <w:tc>
          <w:tcPr>
            <w:tcW w:w="3379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математический инструментарий</w:t>
            </w:r>
          </w:p>
        </w:tc>
      </w:tr>
      <w:tr w:rsidR="00E7426A" w:rsidRPr="00826961" w:rsidTr="00F109D2">
        <w:tc>
          <w:tcPr>
            <w:tcW w:w="3379" w:type="dxa"/>
            <w:vMerge/>
          </w:tcPr>
          <w:p w:rsidR="00E7426A" w:rsidRPr="00826961" w:rsidRDefault="00E7426A" w:rsidP="00826961">
            <w:pPr>
              <w:pStyle w:val="a5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использование базовых знаний о математических методах и их применении в социальных науках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10EF1" w:rsidRPr="00C10EF1" w:rsidRDefault="00C10EF1" w:rsidP="001D4135">
      <w:pPr>
        <w:numPr>
          <w:ilvl w:val="3"/>
          <w:numId w:val="13"/>
        </w:numPr>
        <w:tabs>
          <w:tab w:val="left" w:pos="426"/>
        </w:tabs>
        <w:spacing w:after="0" w:line="240" w:lineRule="auto"/>
        <w:ind w:left="1134" w:hanging="425"/>
        <w:rPr>
          <w:rFonts w:ascii="Times New Roman" w:hAnsi="Times New Roman"/>
          <w:sz w:val="24"/>
        </w:rPr>
      </w:pPr>
      <w:r w:rsidRPr="00C10EF1">
        <w:rPr>
          <w:rFonts w:ascii="Times New Roman" w:hAnsi="Times New Roman"/>
          <w:sz w:val="24"/>
        </w:rPr>
        <w:t xml:space="preserve">Хорошилова, Е. В.  Высшая математика. Лекции и семинары : учебное пособие для вузов / Е. В. Хорошилова. — Москва : Издательство Юрайт, 2020. — 452 с. — (Высшее образование). — ISBN 978-5-534-10024-2. — Текст : электронный // ЭБС Юрайт [сайт]. — URL: https://idp.nwipa.ru:2072/bcode/456079 </w:t>
      </w:r>
    </w:p>
    <w:p w:rsidR="00C10EF1" w:rsidRPr="00C10EF1" w:rsidRDefault="00C10EF1" w:rsidP="001D4135">
      <w:pPr>
        <w:numPr>
          <w:ilvl w:val="3"/>
          <w:numId w:val="13"/>
        </w:numPr>
        <w:tabs>
          <w:tab w:val="left" w:pos="426"/>
        </w:tabs>
        <w:spacing w:after="0" w:line="240" w:lineRule="auto"/>
        <w:ind w:left="1134" w:hanging="425"/>
        <w:rPr>
          <w:rFonts w:ascii="Times New Roman" w:hAnsi="Times New Roman"/>
          <w:sz w:val="24"/>
        </w:rPr>
      </w:pPr>
      <w:r w:rsidRPr="00C10EF1">
        <w:rPr>
          <w:rFonts w:ascii="Times New Roman" w:hAnsi="Times New Roman"/>
          <w:sz w:val="24"/>
        </w:rPr>
        <w:lastRenderedPageBreak/>
        <w:t>Шипачев, В. С. Высшая математика : учебник / В.С. Шипачев. — Москва : ИНФРА-М, 2021. — 479 с. — (Высшее образование). — DOI 10.12737/5394. - ISBN 978-5-16-010072-2. - Текст : электронный. - URL: https://idp.nwipa.ru:2130/catalog/product/1185673</w:t>
      </w:r>
    </w:p>
    <w:p w:rsidR="00E7426A" w:rsidRPr="00826961" w:rsidRDefault="00E7426A" w:rsidP="00C10E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426A" w:rsidRPr="00826961" w:rsidRDefault="00C10EF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.0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Информатика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Ю. А. Зеликова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9"/>
        <w:gridCol w:w="1815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7426A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ОПК 10.2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умений использования компьютерных информационных технологий в профессиональной деятельности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e"/>
              <w:contextualSpacing/>
              <w:rPr>
                <w:sz w:val="24"/>
              </w:rPr>
            </w:pPr>
            <w:r w:rsidRPr="00826961">
              <w:rPr>
                <w:bCs w:val="0"/>
                <w:color w:val="000000"/>
                <w:sz w:val="24"/>
              </w:rPr>
              <w:t>Теоретическая информатика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e"/>
              <w:contextualSpacing/>
              <w:rPr>
                <w:sz w:val="24"/>
              </w:rPr>
            </w:pPr>
            <w:r w:rsidRPr="00826961">
              <w:rPr>
                <w:bCs w:val="0"/>
                <w:sz w:val="24"/>
              </w:rPr>
              <w:t>Информационная технология подготовки текстовых документов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e"/>
              <w:contextualSpacing/>
              <w:rPr>
                <w:sz w:val="24"/>
              </w:rPr>
            </w:pPr>
            <w:r w:rsidRPr="00826961">
              <w:rPr>
                <w:bCs w:val="0"/>
                <w:color w:val="000000"/>
                <w:sz w:val="24"/>
              </w:rPr>
              <w:t xml:space="preserve">Информационная технология обработки табличных документов в </w:t>
            </w:r>
            <w:r w:rsidRPr="00826961">
              <w:rPr>
                <w:bCs w:val="0"/>
                <w:color w:val="000000"/>
                <w:sz w:val="24"/>
                <w:lang w:val="en-US"/>
              </w:rPr>
              <w:t>MS</w:t>
            </w:r>
            <w:r w:rsidRPr="00826961">
              <w:rPr>
                <w:bCs w:val="0"/>
                <w:color w:val="000000"/>
                <w:sz w:val="24"/>
              </w:rPr>
              <w:t xml:space="preserve"> </w:t>
            </w:r>
            <w:r w:rsidRPr="00826961">
              <w:rPr>
                <w:bCs w:val="0"/>
                <w:color w:val="000000"/>
                <w:sz w:val="24"/>
                <w:lang w:val="en-US"/>
              </w:rPr>
              <w:t>Excel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e"/>
              <w:contextualSpacing/>
              <w:rPr>
                <w:sz w:val="24"/>
              </w:rPr>
            </w:pPr>
            <w:r w:rsidRPr="00826961">
              <w:rPr>
                <w:bCs w:val="0"/>
                <w:sz w:val="24"/>
              </w:rPr>
              <w:t>Работа в сети Интернет</w:t>
            </w:r>
            <w:r w:rsidRPr="00826961">
              <w:rPr>
                <w:color w:val="000000"/>
                <w:sz w:val="24"/>
              </w:rPr>
              <w:t xml:space="preserve">. 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e"/>
              <w:contextualSpacing/>
              <w:rPr>
                <w:sz w:val="24"/>
              </w:rPr>
            </w:pPr>
            <w:r w:rsidRPr="00826961">
              <w:rPr>
                <w:bCs w:val="0"/>
                <w:sz w:val="24"/>
              </w:rPr>
              <w:t>Создание мультимедийных презентаций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ОПК 10.2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основные требования информационной безопасности; задачи профессиональной деятельности.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уметь решать стандартные задачи профессиональной деятельности.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навыков: владеть способностью решать стандартные задачи профессиональной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10EF1" w:rsidRPr="00C10EF1" w:rsidRDefault="00C10EF1" w:rsidP="001D4135">
      <w:pPr>
        <w:numPr>
          <w:ilvl w:val="2"/>
          <w:numId w:val="14"/>
        </w:numPr>
        <w:tabs>
          <w:tab w:val="clear" w:pos="2520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C10EF1">
        <w:rPr>
          <w:rFonts w:ascii="Times New Roman" w:hAnsi="Times New Roman"/>
          <w:sz w:val="24"/>
        </w:rPr>
        <w:t xml:space="preserve">Гаврилов, М. В.  Информатика и информационные технологии : учебник для вузов / М. В. Гаврилов, В. А. Климов. — 4-е изд., перераб. и доп. — Москва : Издательство Юрайт, 2020. — 383 с. — (Высшее образование). — ISBN 978-5-534-00814-2. — Текст : электронный // ЭБС Юрайт [сайт]. — URL: </w:t>
      </w:r>
      <w:hyperlink r:id="rId12" w:history="1">
        <w:r w:rsidRPr="00C10EF1">
          <w:rPr>
            <w:rStyle w:val="a7"/>
            <w:rFonts w:ascii="Times New Roman" w:hAnsi="Times New Roman"/>
            <w:sz w:val="24"/>
          </w:rPr>
          <w:t>https://idp.nwipa.ru:2072/bcode/449779</w:t>
        </w:r>
      </w:hyperlink>
    </w:p>
    <w:p w:rsidR="00C10EF1" w:rsidRPr="00C10EF1" w:rsidRDefault="00C10EF1" w:rsidP="001D4135">
      <w:pPr>
        <w:numPr>
          <w:ilvl w:val="2"/>
          <w:numId w:val="14"/>
        </w:numPr>
        <w:tabs>
          <w:tab w:val="clear" w:pos="2520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C10EF1">
        <w:rPr>
          <w:rFonts w:ascii="Times New Roman" w:hAnsi="Times New Roman"/>
          <w:sz w:val="24"/>
        </w:rPr>
        <w:t>Чугунов, А. В.  Социальная информатика : учебник и практикум для вузов / А. В. Чугунов. — 2-е изд., перераб. и доп. — Москва : Издательство Юрайт, 2020. — 256 с. — (Высшее образование). — ISBN 978-5-534-09010-9. — Текст : электронный // ЭБС Юрайт [сайт]. — URL: https://idp.nwipa.ru:2072/bcode/451096 (дата обращения: 12.01.2021).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C10EF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r w:rsidR="007671E1"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9 Введение в политическую науку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Медведев Ю. С.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808"/>
        <w:gridCol w:w="2030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7426A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Понимание основных факторов социально политического развития общества и государства. Усвоение понятийно-категориального аппарата политической науки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Заинтересованные группы и партии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Выборы и избирательные системы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Институциональный дизайн государственной власти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Исполнительная власть и законодательная власть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Невыборные власти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Неинституциональные политические акторы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изменения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знать основные факторы социально-политического развития общества и государства, предмет политологии, основные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политологические принципы и категории, основные концепции политики, власти, соотношения политики и права, политики и морали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10EF1" w:rsidRPr="00C10EF1" w:rsidRDefault="00C10EF1" w:rsidP="00C10E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EF1">
        <w:rPr>
          <w:rFonts w:ascii="Times New Roman" w:hAnsi="Times New Roman"/>
          <w:sz w:val="24"/>
          <w:szCs w:val="24"/>
        </w:rPr>
        <w:t>1-</w:t>
      </w:r>
      <w:r w:rsidRPr="00C10EF1">
        <w:rPr>
          <w:rFonts w:ascii="Times New Roman" w:hAnsi="Times New Roman"/>
          <w:sz w:val="24"/>
          <w:szCs w:val="24"/>
        </w:rPr>
        <w:tab/>
        <w:t>Политология : учебник / под общ. ред. Я.А. Пляйса, С.В. Расторгуева. - 2-е изд., испр. и доп. - Москва : ИНФРА-М, 2021. - 414 с. - (Высшее образование: Специалитет). - ISBN 978-5-16-016548-6. - Текст : электронный. - URL: https://idp.nwipa.ru:2130/catalog/product/1178790</w:t>
      </w:r>
    </w:p>
    <w:p w:rsidR="00E7426A" w:rsidRPr="00826961" w:rsidRDefault="00C10EF1" w:rsidP="00C10E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0EF1">
        <w:rPr>
          <w:rFonts w:ascii="Times New Roman" w:hAnsi="Times New Roman"/>
          <w:sz w:val="24"/>
          <w:szCs w:val="24"/>
        </w:rPr>
        <w:t>2-</w:t>
      </w:r>
      <w:r w:rsidRPr="00C10EF1">
        <w:rPr>
          <w:rFonts w:ascii="Times New Roman" w:hAnsi="Times New Roman"/>
          <w:sz w:val="24"/>
          <w:szCs w:val="24"/>
        </w:rPr>
        <w:tab/>
        <w:t>Сирота, Н. М. Введение в политическую науку : учебник / Н. М. Сирота. — Москва : Ай Пи Ар Медиа, 2021. — 381 c. — ISBN 978-5-4497-0795-6. — Текст : электронный // Электронно-библиотечная система IPR BOOKS : [сайт]. — URL: http://idp.nwipa.ru:2067/100474.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Б1.Б.10 История политических учений 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доцент кафедры сравнительных политических исследований А. В. Александров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3736"/>
        <w:gridCol w:w="2016"/>
        <w:gridCol w:w="2399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умений ориентироваться в  современной социально-политической ситуации, исходя из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знаний об истории политической мысли и политических учениях в России и в мире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Древнегреческий полис. Афины и Спарта. Сократ – первый политический философ.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«Политика» и «Афинская полития» Аристотеля.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институты и учения Древнего Рима.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 Политическая мысль в эпоху раннего христианства. Аврелий Августин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учения Фомы Аквинского и Марсилия Падуанского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Гуманизм и Возрождение в Италии.  Города-государства.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наука Н. Макиавелли.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Возрождение. Эразм Роттердамский. Томас Мор. Жан Боден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Специалист по организационному и документационному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обеспечению управления организацией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- организационное обеспечение деятельности организации;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1.2.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методов работы с первоисточниками и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научными текстами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1.2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работать с научными текстами и первоисточниками по политической мысли.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B2984" w:rsidRDefault="00E2377E" w:rsidP="00DB2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DB2984" w:rsidRPr="00591801">
        <w:rPr>
          <w:rFonts w:ascii="Times New Roman" w:hAnsi="Times New Roman"/>
          <w:sz w:val="24"/>
          <w:szCs w:val="24"/>
        </w:rPr>
        <w:t xml:space="preserve">. </w:t>
      </w:r>
      <w:r w:rsidR="00DB2984" w:rsidRPr="007824BC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Древнего мира и Средних веков : учебное пособие для вузов / Р. Т. Мухаев. — Москва : Издательство Юрайт, 2020. — 190 с. — (Высшее образование). — ISBN 978-5-534-00648-3. — Текст : электронный // ЭБС Юрайт [сайт]. — URL: https://i</w:t>
      </w:r>
      <w:r w:rsidR="00DB2984">
        <w:rPr>
          <w:rFonts w:ascii="Times New Roman" w:hAnsi="Times New Roman"/>
          <w:sz w:val="24"/>
          <w:szCs w:val="24"/>
        </w:rPr>
        <w:t xml:space="preserve">dp.nwipa.ru:2072/bcode/451350  </w:t>
      </w:r>
    </w:p>
    <w:p w:rsidR="00DB2984" w:rsidRPr="00591801" w:rsidRDefault="00DB2984" w:rsidP="00DB2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BC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Нового и Новейшего времени : учебное пособие для вузов / Р. Т. Мухаев. — Москва : Издательство Юрайт, 2020. — 398 с. — (Высшее образование). — ISBN 978-5-534-03039-6. — Текст : электронный // ЭБС Юрайт [сайт]. — URL: https://idp.nwipa.ru:2072/bcode/451351 (дата обращения: 12.01.2021).</w:t>
      </w:r>
    </w:p>
    <w:p w:rsidR="00485E48" w:rsidRPr="00826961" w:rsidRDefault="00E2377E" w:rsidP="00DB298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="00485E48"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E7426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Б1.Б.11 Политическая теория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доцент кафедры сравнительных политических исследований Александров А. В.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4093C" w:rsidRPr="00826961" w:rsidTr="005409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отчётов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Умение провести политологический анализ различных явление и процессов</w:t>
            </w: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Умение провести анализ государственной политики с использованием количественных методов.</w:t>
            </w:r>
          </w:p>
          <w:p w:rsidR="0054093C" w:rsidRPr="00826961" w:rsidRDefault="0054093C" w:rsidP="00826961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Эмпирическая политическая теория. Бихевиоральная революция. Карл Поппер и концепция открытого общества.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Либерализм как политическая идеология и как политическая теория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Джон Роулс и современные дискуссии о справедливости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Либертарианская политическая теория: Ф. Фон Хайек и Р. Нозик. Коммунитаризм как критика либерализма. Ханна Арендт как политический философ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Социал-демократия. Социализм. Неомарксизм. Франкфуртская школа социальных исследований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7426A" w:rsidRPr="00826961" w:rsidTr="00F109D2">
        <w:tc>
          <w:tcPr>
            <w:tcW w:w="3379" w:type="dxa"/>
            <w:vMerge w:val="restart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 - организационное обеспечение деятельности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  <w:vMerge w:val="restart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ПК-3.3.</w:t>
            </w: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426A" w:rsidRPr="00826961" w:rsidRDefault="00E7426A" w:rsidP="00826961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Знать: основные приемы социологического, политологического и политико-психологического  анализа, методики политологического и политико-психологического анализа, связанных с изучением политической теории и политических процессов в современной России</w:t>
            </w:r>
          </w:p>
        </w:tc>
      </w:tr>
      <w:tr w:rsidR="00E7426A" w:rsidRPr="00826961" w:rsidTr="00F109D2">
        <w:tc>
          <w:tcPr>
            <w:tcW w:w="3379" w:type="dxa"/>
            <w:vMerge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библиографические обзоры, рефераты, научно-теоретические отчёты по результатам исследовательской работы</w:t>
            </w:r>
          </w:p>
        </w:tc>
      </w:tr>
      <w:tr w:rsidR="00E7426A" w:rsidRPr="00826961" w:rsidTr="00F109D2">
        <w:tc>
          <w:tcPr>
            <w:tcW w:w="3379" w:type="dxa"/>
            <w:vMerge w:val="restart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  <w:vMerge w:val="restart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426A" w:rsidRPr="00826961" w:rsidRDefault="00E7426A" w:rsidP="00826961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методы политического анализа и прогнозирования, методики аналитической работы, связанные с моделями гражданского участия в местном самоуправлении</w:t>
            </w:r>
          </w:p>
        </w:tc>
      </w:tr>
      <w:tr w:rsidR="00E7426A" w:rsidRPr="00826961" w:rsidTr="00F109D2">
        <w:tc>
          <w:tcPr>
            <w:tcW w:w="3379" w:type="dxa"/>
            <w:vMerge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составлять библиографические обзоры, рефераты, научно-теоретические отчёты по результатам исследовательской работы</w:t>
            </w:r>
          </w:p>
          <w:p w:rsidR="00E7426A" w:rsidRPr="00826961" w:rsidRDefault="00E7426A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61173" w:rsidRPr="00A23876" w:rsidRDefault="00E7426A" w:rsidP="0096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961173" w:rsidRPr="00A23876">
        <w:rPr>
          <w:rFonts w:ascii="Times New Roman" w:hAnsi="Times New Roman"/>
          <w:sz w:val="24"/>
          <w:szCs w:val="24"/>
        </w:rPr>
        <w:t>Введение в политическую теорию. Курс лекций : учебное пособие / Б. Ф. Славин, Т. В. Карадже, Н. В. Асонов [и др.] ; под редакцией Т. В. Карадже, А. Г. Глинчиковой. — Москва : Московский педагогический государственный университет, 2019. — 256 c. — ISBN 978-5-4263-0753-7. — Текст : электронный // Электронно-библиотечная система IPR BOOKS : [сайт]. — URL: http://idp.nwipa.ru:2067/92874.html</w:t>
      </w:r>
    </w:p>
    <w:p w:rsidR="00961173" w:rsidRDefault="00961173" w:rsidP="0096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3876">
        <w:rPr>
          <w:rFonts w:ascii="Times New Roman" w:hAnsi="Times New Roman"/>
          <w:sz w:val="24"/>
          <w:szCs w:val="24"/>
        </w:rPr>
        <w:t>Сирота, Н. М. Теории и концепции современной политической науки : учебное пособие / Н. М. Сирота. — Москва : Ай Пи Ар Медиа, 2021. — 125 c. — ISBN 978-5-4497-0790-1. — Текст : электронный // Электронно-библиотечная система IPR BOOKS : [сайт]. — URL: http://idp.nwipa.ru:2067/100479.html</w:t>
      </w:r>
    </w:p>
    <w:p w:rsidR="00485E48" w:rsidRPr="00826961" w:rsidRDefault="00485E48" w:rsidP="0096117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E7426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Б1.Б.12 Сравнительная политология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7426A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Горохов В. 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808"/>
        <w:gridCol w:w="2030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7426A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6A" w:rsidRPr="00826961" w:rsidRDefault="00E7426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первичных навыков проведения сравнительного политологического анализа.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Сравнительная политология как научная дисциплина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Сравнительный метод в политической науке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Сравнительное политическое исследование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системы в сравнительной перспективе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режимы в сравнительной перспективе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Политическая культура в сравнительных исследованиях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Сравнение партий и партийных систем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Выборы и избирательные системы в сравнительной перспективе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Вооруженные силы в контексте сравнительной политологии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Организация технического и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ОПК-1.3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факторов социально-политического развития общества и государства, предмета политологии, основных политологических принципов и категорий, основных концепций политики, власти, соотношения политики и права, политики и морали.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ОПК-1.3.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способность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владение первичными навыками политологического анализа тенденций развития социально-политических и политико-правовых аспектов развития современного общества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61173" w:rsidRPr="00961173" w:rsidRDefault="00961173" w:rsidP="001D4135">
      <w:pPr>
        <w:pStyle w:val="a5"/>
        <w:numPr>
          <w:ilvl w:val="3"/>
          <w:numId w:val="14"/>
        </w:numPr>
        <w:tabs>
          <w:tab w:val="clear" w:pos="3240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961173">
        <w:rPr>
          <w:rFonts w:ascii="Times New Roman" w:hAnsi="Times New Roman"/>
          <w:sz w:val="24"/>
          <w:szCs w:val="24"/>
        </w:rPr>
        <w:t xml:space="preserve">Сморгунов, Л. В.  Сравнительная политология : учебник для вузов / Л. В. Сморгунов. — 2-е изд., испр. и доп. — Москва : Издательство Юрайт, 2020. — 417 с. — (Высшее образование). — ISBN 978-5-534-07463-5. — Текст : электронный // ЭБС Юрайт [сайт]. — URL: </w:t>
      </w:r>
      <w:hyperlink r:id="rId13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https://idp.nwipa.ru:2072/bcode/450301</w:t>
        </w:r>
      </w:hyperlink>
    </w:p>
    <w:p w:rsidR="00961173" w:rsidRPr="00961173" w:rsidRDefault="00961173" w:rsidP="001D4135">
      <w:pPr>
        <w:pStyle w:val="a5"/>
        <w:numPr>
          <w:ilvl w:val="3"/>
          <w:numId w:val="14"/>
        </w:numPr>
        <w:tabs>
          <w:tab w:val="clear" w:pos="3240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961173">
        <w:rPr>
          <w:rFonts w:ascii="Times New Roman" w:hAnsi="Times New Roman"/>
          <w:sz w:val="24"/>
          <w:szCs w:val="24"/>
        </w:rPr>
        <w:t>Яшкова, Т. А. Сравнительная политология : учебник для бакалавров / Т. А. Яшкова. — 2-е изд. — Москва : Издательско-торговая корпорация «Дашков и К°», 2020. — 606 с. - ISBN 978-5-394-03549-4. - Текст : электронный. - URL: https://idp.nwipa.ru:2130/catalog/product/1091513</w:t>
      </w:r>
    </w:p>
    <w:p w:rsidR="00E7426A" w:rsidRPr="00826961" w:rsidRDefault="00485E48" w:rsidP="00961173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80D0F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Б1.Б.13 Современная российская политика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80D0F" w:rsidRPr="00826961">
        <w:rPr>
          <w:rFonts w:ascii="Times New Roman" w:eastAsia="Times New Roman" w:hAnsi="Times New Roman"/>
          <w:b/>
          <w:bCs/>
          <w:sz w:val="24"/>
          <w:szCs w:val="24"/>
        </w:rPr>
        <w:t>к.п.н, доцент  кафедры сравнительных политических исследований Матвеев И.А.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80D0F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0F" w:rsidRPr="00826961" w:rsidRDefault="00780D0F" w:rsidP="0082696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0F" w:rsidRPr="00826961" w:rsidRDefault="00780D0F" w:rsidP="00826961">
            <w:pPr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0F" w:rsidRPr="00826961" w:rsidRDefault="00780D0F" w:rsidP="0082696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0F" w:rsidRPr="00826961" w:rsidRDefault="00780D0F" w:rsidP="00826961">
            <w:pPr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Умение провести политологический анализ различных явление и процессов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Политическая история России в 1985-1993 гг.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Политическая история России в 1993-2000 гг.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Политическая власть в России.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Исполнительная власть: Президент и Правительство РФ..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Партийная система России. Основные политические партии.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18..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Перспективы российской демократии.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80D0F" w:rsidRPr="00826961" w:rsidTr="00F109D2">
        <w:tc>
          <w:tcPr>
            <w:tcW w:w="3379" w:type="dxa"/>
          </w:tcPr>
          <w:p w:rsidR="00780D0F" w:rsidRPr="00826961" w:rsidRDefault="00780D0F" w:rsidP="00826961">
            <w:pPr>
              <w:pStyle w:val="1"/>
              <w:widowControl w:val="0"/>
              <w:overflowPunct w:val="0"/>
              <w:autoSpaceDE w:val="0"/>
              <w:snapToGrid w:val="0"/>
              <w:ind w:left="57" w:firstLine="0"/>
              <w:contextualSpacing/>
              <w:textAlignment w:val="baseline"/>
              <w:rPr>
                <w:szCs w:val="24"/>
              </w:rPr>
            </w:pPr>
            <w:r w:rsidRPr="00826961">
              <w:rPr>
                <w:kern w:val="1"/>
                <w:szCs w:val="24"/>
              </w:rPr>
              <w:t xml:space="preserve">Организация выполнения научно-исследовательских работ по закрепленной тематике; Осуществление работ по планированию ресурсного обеспечения проведения научно-исследовательских и опытно-конструкторских работ. </w:t>
            </w:r>
          </w:p>
        </w:tc>
        <w:tc>
          <w:tcPr>
            <w:tcW w:w="3379" w:type="dxa"/>
          </w:tcPr>
          <w:p w:rsidR="00780D0F" w:rsidRPr="00826961" w:rsidRDefault="00780D0F" w:rsidP="00826961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ПК-3.3.</w:t>
            </w:r>
          </w:p>
        </w:tc>
        <w:tc>
          <w:tcPr>
            <w:tcW w:w="3131" w:type="dxa"/>
          </w:tcPr>
          <w:p w:rsidR="00780D0F" w:rsidRPr="00826961" w:rsidRDefault="00780D0F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знание основ политологического анализа различных процессов и явлений с применением различных методов. </w:t>
            </w:r>
          </w:p>
          <w:p w:rsidR="00780D0F" w:rsidRPr="00826961" w:rsidRDefault="00780D0F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умений:  провести политологический анализ различных явлений и процессов, в том числе анализ государственной политики в современной  России. 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518D3" w:rsidRPr="000518D3" w:rsidRDefault="00780D0F" w:rsidP="000518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</w:t>
      </w:r>
      <w:r w:rsidRPr="00826961">
        <w:rPr>
          <w:rFonts w:ascii="Times New Roman" w:hAnsi="Times New Roman"/>
          <w:sz w:val="24"/>
          <w:szCs w:val="24"/>
        </w:rPr>
        <w:tab/>
      </w:r>
      <w:r w:rsidR="000518D3" w:rsidRPr="000518D3">
        <w:rPr>
          <w:rFonts w:ascii="Times New Roman" w:hAnsi="Times New Roman"/>
          <w:sz w:val="24"/>
          <w:szCs w:val="24"/>
        </w:rPr>
        <w:t>Егоров, В. П. Современная организация государственных учреждений России : учебное пособие / В. П. Егоров, А. В. Слиньков. — 3-е изд., стер. — Санкт-Петербург : Лань, 2020. — 204 с. — ISBN 978-5-8114-5839-4. — Текст : электронный // Лань : электронно-библиотечная система. — URL: https://e.lanbook.com/book/147142</w:t>
      </w:r>
    </w:p>
    <w:p w:rsidR="00485E48" w:rsidRDefault="000518D3" w:rsidP="000518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18D3">
        <w:rPr>
          <w:rFonts w:ascii="Times New Roman" w:hAnsi="Times New Roman"/>
          <w:sz w:val="24"/>
          <w:szCs w:val="24"/>
        </w:rPr>
        <w:t xml:space="preserve">2. Пряхин, В. Ф.  Россия в глобальной политике : учебник и практикум для вузов / В. Ф. Пряхин. — 2-е изд., перераб. и доп. — Москва : Издательство Юрайт, 2020. — 479 с. — (Высшее образование). — ISBN 978-5-534-13512-1. — Текст : электронный // ЭБС Юрайт [сайт]. — URL: </w:t>
      </w:r>
      <w:hyperlink r:id="rId14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https://idp.nwipa.ru:2072/bcode/463205</w:t>
        </w:r>
      </w:hyperlink>
    </w:p>
    <w:p w:rsidR="000518D3" w:rsidRDefault="00051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18D3" w:rsidRPr="00826961" w:rsidRDefault="000518D3" w:rsidP="000518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8C438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Б1.Б.14 Практический курс английского языка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8C4387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межфакультетских дисциплин (сектор иностранных языков) Плиева А.О.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39"/>
        <w:gridCol w:w="1922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4093C" w:rsidRPr="00826961" w:rsidTr="005409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научной лексики, умение грамотно излагать свои мысли. Знание историко-культурных особенностей страны изучаемого языка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3.2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языковые средства для создания грамматически и фонологически правильных, значимых высказываний на языке.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Навыки использования знаний о политике в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странах СНГ в профессиональной коммуникации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409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на практике взаимодействовать в иноязычной среде</w:t>
            </w: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участвовать в публичных лекциях и семинарах на иностранных языках</w:t>
            </w: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оформлять результаты научно-исследовательской и экспертно-аналитической деятельности в письменном виде на иностранных языках</w:t>
            </w: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на практике взаимодействовать внутри исследовательских и проектных коллективов на иностранных языках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Инфинитивные конструкции;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придаточных предложений.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система Франции: Государственное устройство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Французский парламент: Национальное собрание и Сенат.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Выборы и политические партии.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система Российской Федерации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устройство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собрание: Совет Федерации и Государственная Дума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Избирательная система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Герундий: формы, функции, способы перевода, герундиальные конструкции.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Многозначность служебных слов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европейской интеграции.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Институты ЕС.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Политика и эволюция ЕС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Причастие. Формы и функции. Сложное дополнение. Независимый причастный оборот.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инфинитивных и герундиальных конструкций.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ООН.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ООН.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ООН.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54093C" w:rsidRPr="00826961" w:rsidRDefault="0054093C" w:rsidP="0082696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условных предложений</w:t>
            </w:r>
          </w:p>
          <w:p w:rsidR="0054093C" w:rsidRPr="00826961" w:rsidRDefault="0054093C" w:rsidP="0082696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54093C" w:rsidRPr="00826961" w:rsidRDefault="0054093C" w:rsidP="0082696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Эмфатические конструкции.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и основные этапы развития глобализации.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Антиглобализм.</w:t>
            </w:r>
          </w:p>
          <w:p w:rsidR="0054093C" w:rsidRPr="00826961" w:rsidRDefault="0054093C" w:rsidP="00826961">
            <w:pPr>
              <w:tabs>
                <w:tab w:val="left" w:pos="360"/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Внешнеполитические аспекты глобализации.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5D67E1">
        <w:tc>
          <w:tcPr>
            <w:tcW w:w="3379" w:type="dxa"/>
            <w:shd w:val="clear" w:color="auto" w:fill="auto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D67E1" w:rsidRPr="00826961" w:rsidRDefault="005D67E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 научной лексики, умение грамотно излагать свои мысли, знание историко-культурных особенностей страны изучаемого языка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грамотно перевести текст по профильной тематике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средств для создания грамматически и фонологически правильных, значимых высказываний на языке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логически и лексически правильно выстроить сообщение на профессиональную тематику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знание разных видов речемыслительной деятельности и способность выбирать лингвистические средства в соответствии с местом, временем, сферой общения, адекватно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социальному статусу партнера по общению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построить и организовать высказывания в соответствии с функциональной задачей общения, умение использовать разные коммуникативные роли, стратегии в условиях социального взаимодействия с людьми и окружающим миром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политологический понятийный аппарат на английском языке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использовать английский язык в научных дискуссиях 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эффективной профессиональной коммуникации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4.5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обладать знаниями по иностранному языку в объеме, необходимом для получения профессиональной информации из зарубежных источников и элементарного общения на общем и профессиональном уровне, особенности коммуникации в устной и письменной речи на русском и иностранном языках.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владеть пониманием основ историко-культурного развития человека и человечества, пониманием содержания понятия толерантности, навыками командной работы.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4.6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особенности коммуникации на английском языке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взаимодействовать на первичном профессиональном уровне, на английском языке</w:t>
            </w:r>
          </w:p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навыков: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участия в дискуссии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4.7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письменного оформления результатов учебной деятельности на английском языке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использование знаний по оформлению результатов своей научной деятельности на английском языке</w:t>
            </w:r>
          </w:p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навыков: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письменной форме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4.8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эффективной коммуникации на английском языке</w:t>
            </w: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работать в команде на английском языке.</w:t>
            </w:r>
          </w:p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54093C" w:rsidRPr="00826961" w:rsidTr="005D67E1">
        <w:tc>
          <w:tcPr>
            <w:tcW w:w="3379" w:type="dxa"/>
            <w:shd w:val="clear" w:color="auto" w:fill="auto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эффективное взаимодействие на иностранном языке внутри исследовательских команд.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C2C10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C2C10">
        <w:rPr>
          <w:rFonts w:ascii="Times New Roman" w:hAnsi="Times New Roman"/>
          <w:b/>
          <w:sz w:val="24"/>
          <w:szCs w:val="24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C2C10">
        <w:rPr>
          <w:rFonts w:ascii="Times New Roman" w:hAnsi="Times New Roman"/>
          <w:b/>
          <w:sz w:val="24"/>
          <w:szCs w:val="24"/>
        </w:rPr>
        <w:t>:</w:t>
      </w:r>
    </w:p>
    <w:p w:rsidR="000518D3" w:rsidRPr="0023453B" w:rsidRDefault="008C4387" w:rsidP="00051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8D3">
        <w:rPr>
          <w:rFonts w:ascii="Times New Roman" w:hAnsi="Times New Roman"/>
          <w:sz w:val="24"/>
          <w:szCs w:val="24"/>
        </w:rPr>
        <w:t>1.</w:t>
      </w:r>
      <w:r w:rsidRPr="000518D3">
        <w:rPr>
          <w:rFonts w:ascii="Times New Roman" w:hAnsi="Times New Roman"/>
          <w:sz w:val="24"/>
          <w:szCs w:val="24"/>
        </w:rPr>
        <w:tab/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Анюшенкова, О.Н. Английский язык в сфере государственного и муниципального управления : учебное пособие / Анюшенкова О.Н., Щекочихина С.В. — Москва : КноРус, 2021. — 151 с. — 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 978-5-406-07594-4. — 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book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518D3"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book</w:t>
      </w:r>
      <w:r w:rsidR="000518D3" w:rsidRPr="0023453B">
        <w:rPr>
          <w:rFonts w:ascii="Times New Roman" w:eastAsia="Times New Roman" w:hAnsi="Times New Roman"/>
          <w:sz w:val="24"/>
          <w:szCs w:val="24"/>
          <w:lang w:eastAsia="ru-RU"/>
        </w:rPr>
        <w:t>/938433</w:t>
      </w:r>
    </w:p>
    <w:p w:rsidR="000518D3" w:rsidRDefault="000518D3" w:rsidP="00051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Поплавская, Т. В.  Английский язык. Проблемы коммуникации : учебное пособие для вузов / Т. В. Поплавская, Т. А. Сысоева. — Москва : Издательство Юрайт, 2020. — 175 с. — (Высшее образование). — </w:t>
      </w:r>
      <w:r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 978-5-534-07461-1. — Текст : электронный // ЭБС Юрайт [сайт]. — </w:t>
      </w:r>
      <w:r w:rsidRPr="0023453B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2345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idp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nwipa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:2072/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bcode</w:t>
        </w:r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/455595</w:t>
        </w:r>
      </w:hyperlink>
    </w:p>
    <w:p w:rsidR="00485E48" w:rsidRPr="000518D3" w:rsidRDefault="00485E48" w:rsidP="000518D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18D3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1EC3" w:rsidRPr="00826961" w:rsidRDefault="000518D3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181EC3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1.Б.15 Политический анализ и прогнозирование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181EC3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Тарусина И.Г.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889"/>
        <w:gridCol w:w="1963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81EC3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C3" w:rsidRPr="00826961" w:rsidRDefault="00181EC3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C3" w:rsidRPr="00826961" w:rsidRDefault="00181EC3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оказании консультационных услуг по оценке и прогнозированию политической ситуации на региональном уровне.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C3" w:rsidRPr="00826961" w:rsidRDefault="00181EC3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ОС-13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EC3" w:rsidRPr="00826961" w:rsidRDefault="00181EC3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оказывать консультативные услуги по оценке и прогнозированию политической ситуации.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 Политический анализ: теоретические и прикладные аспекты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1. Введение. Цели, задачи и структура курса. Система оценки и формы контроля. 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теоретические подходы к методологии политического анализа.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1. Использование основных теоретических подходов в методологии политического анализа.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Методы прикладного политического анализа.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Инструменты и методики прикладного анализа.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Виды и источники данных для анализа. Технология организации и проведения прикладного политического исследования.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2. Прикладные методы политического анализа. Источники информации и документы для исследования.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Применение метода анализа документов (контент-анализ и дискурсивный анализ, мониторинг СМИ и т.д.). Ивент-анализ.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Использование прикладных методов анализа текстов и событий.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Опросные методики в политическом анализе.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Экспертные интервью, фокус-группы и массовые опросы как источники информации для политического анализа.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4. Деловая игра «Формирование опросных документов политического исследования».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Статистические методы анализа данных.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Программы и методы для статистической обработки информации.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5. Методы статистической обработки и анализа данных о политике (защита проекта).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Использование психологических методик в политическом анализе. Проективные методики.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 Дельфи, «мозгового штурма», игровой метод и метод «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Drama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technology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Семинар 6. П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сихологические методики в политическом анализе.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7. Иные методы политического анализа.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SWOT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-анализ. Социальное картографирование и картография конфликта.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7. Использование методик других наук в политическом анализе.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 Политическое моделирование и прогнозирование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8. Моделирование в политике как прогностический инструмент.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моделей. Ограничения метода.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8. Моделирование коммуникационных проблем, политических явлений, ситуаций и социально-политических процессов.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9. Политическое прогнозирование.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прогноза. Методики прогнозирования. 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сценариев политического прогноза.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9. Методы политического прогнозирования. 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политического прогноза.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10. Прикладное политическое исследование.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10. Оценочные исследования.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эффективности принятых политических решений.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11. Особенности оценочных исследований. 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12. Деловая игра «прогноз развития политической ситуации»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11. Политическое консультирование.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этапы консультирования.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Институты политического консалтинга.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Современные политические технологии на рынке информационно-аналитических услуг.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13. Ролевая игра «консультация для политического лидера».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ОС-13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знания об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парадигмах,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теориях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и концепциях, связанных с изучением политики, а также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основных методах, методиках исследования и прогнозирования политики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ОС-13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основные положения и методы социально-гуманитарных наук при решении профессиональных задач;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самостоятельно планировать и проводить небольшие учебно-научные исследования, работая в малых группах; уметь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проводить самостоятельную оценку конкретной политической ситуации и может спрогнозировать ее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развитие.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ОС-13.3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ind w:hanging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анализа политических феноменов, социально и политически значимых проблем и процессов; навыками по использованию прогностических процедур в политологии;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навыками презентации результатов исследования, самостоятельной работы в письменной и устной формах; навыками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выработки рекомендаций по изменению политической ситуации.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C7B80" w:rsidRPr="007C7B80" w:rsidRDefault="00181EC3" w:rsidP="007C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7C7B80" w:rsidRPr="007C7B80">
        <w:rPr>
          <w:rFonts w:ascii="Times New Roman" w:hAnsi="Times New Roman"/>
          <w:sz w:val="24"/>
          <w:szCs w:val="24"/>
        </w:rPr>
        <w:t>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 w:rsidR="00181EC3" w:rsidRPr="00826961" w:rsidRDefault="007C7B80" w:rsidP="007C7B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B80">
        <w:rPr>
          <w:rFonts w:ascii="Times New Roman" w:hAnsi="Times New Roman"/>
          <w:sz w:val="24"/>
          <w:szCs w:val="24"/>
        </w:rPr>
        <w:t>2.</w:t>
      </w:r>
      <w:r w:rsidRPr="007C7B80">
        <w:rPr>
          <w:rFonts w:ascii="Times New Roman" w:hAnsi="Times New Roman"/>
          <w:sz w:val="24"/>
          <w:szCs w:val="24"/>
        </w:rPr>
        <w:tab/>
        <w:t>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Б1.Б.16 Политический консалтинг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</w:t>
      </w:r>
      <w:r w:rsidR="00786226" w:rsidRPr="00826961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.н., доцент кафедры сравнительных политических исследований М. В. Ноженко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3913"/>
        <w:gridCol w:w="1870"/>
        <w:gridCol w:w="2399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 ОС-13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autoSpaceDN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участвовать в оказании консультационных услуг по оценке и прогнозированию политической ситуации на региональном уровне</w:t>
            </w: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ОС-13.1.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об оценке и прогнозировании политической ситуации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</w:rPr>
              <w:t>ПК ОС-14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</w:rPr>
              <w:t>Способность к участию в создании политических партий и формированию их имиджа с учетом социально-политической ситуации</w:t>
            </w:r>
          </w:p>
          <w:p w:rsidR="00E2377E" w:rsidRPr="00826961" w:rsidRDefault="00E2377E" w:rsidP="00826961">
            <w:pPr>
              <w:pStyle w:val="Default"/>
              <w:tabs>
                <w:tab w:val="left" w:pos="0"/>
              </w:tabs>
              <w:ind w:firstLine="567"/>
              <w:contextualSpacing/>
              <w:jc w:val="center"/>
              <w:rPr>
                <w:rFonts w:eastAsia="Times New Roman"/>
                <w:kern w:val="3"/>
              </w:rPr>
            </w:pP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ОС-14.1.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Знание основных механизмов создания политических партий и формирования их имиджа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</w:rPr>
              <w:t>ПК ОС-15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 сторонников для победы на выборах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ОС-15.2.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о формировании имиджа кандидата для его </w:t>
            </w:r>
            <w:r w:rsidRPr="00826961">
              <w:rPr>
                <w:rFonts w:ascii="Times New Roman" w:eastAsia="Arial Unicode MS" w:hAnsi="Times New Roman"/>
                <w:sz w:val="24"/>
                <w:szCs w:val="24"/>
              </w:rPr>
              <w:t>вывода на широкие слои электората и увеличения числа его сторонников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и практико-ориентированное исследования. Роль экспертного знания.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экспертного знания и формы политического консалтинга.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документы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подготовки аналитических записок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аналитических записок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прикладных политических исследований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и консалтинг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политической ситуации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электоральных предпочтений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имиджа политических партий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имиджа кандидата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Экспертное знание и политические технологии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E2377E" w:rsidRPr="00826961" w:rsidRDefault="00E2377E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E2377E" w:rsidRPr="00826961" w:rsidRDefault="00E2377E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ОС-13.1.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способен подготовить краткий аналитический документ, содержащий оценку политической ситуации.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способен сформулировать возможные сценарии развития политической ситуации.</w:t>
            </w:r>
          </w:p>
        </w:tc>
      </w:tr>
      <w:tr w:rsidR="00E2377E" w:rsidRPr="00826961" w:rsidTr="00E2377E">
        <w:tc>
          <w:tcPr>
            <w:tcW w:w="3379" w:type="dxa"/>
            <w:vMerge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ОС-14.1.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демонстрирует знания основных механизмов создания политических партий и формирования их имиджа. Способен сформулировать правила успешного создания политических партий.</w:t>
            </w:r>
          </w:p>
        </w:tc>
      </w:tr>
      <w:tr w:rsidR="00E2377E" w:rsidRPr="00826961" w:rsidTr="00E2377E">
        <w:tc>
          <w:tcPr>
            <w:tcW w:w="3379" w:type="dxa"/>
            <w:vMerge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ОС-15.2.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pStyle w:val="20"/>
              <w:spacing w:line="240" w:lineRule="auto"/>
              <w:ind w:left="0"/>
              <w:contextualSpacing/>
              <w:jc w:val="left"/>
              <w:textAlignment w:val="baseline"/>
              <w:rPr>
                <w:szCs w:val="24"/>
              </w:rPr>
            </w:pPr>
            <w:r w:rsidRPr="00826961">
              <w:rPr>
                <w:szCs w:val="24"/>
              </w:rPr>
              <w:t>на уровне умений: способен подготовить краткий аналитический документ, содержащий оценку формирования имиджа кандидата.</w:t>
            </w:r>
          </w:p>
          <w:p w:rsidR="00E2377E" w:rsidRPr="00826961" w:rsidRDefault="00E2377E" w:rsidP="00826961">
            <w:pPr>
              <w:pStyle w:val="20"/>
              <w:spacing w:line="240" w:lineRule="auto"/>
              <w:ind w:left="0"/>
              <w:contextualSpacing/>
              <w:jc w:val="left"/>
              <w:textAlignment w:val="baseline"/>
              <w:rPr>
                <w:szCs w:val="24"/>
              </w:rPr>
            </w:pPr>
            <w:r w:rsidRPr="00826961">
              <w:rPr>
                <w:szCs w:val="24"/>
              </w:rPr>
              <w:t>Способен сформулировать базовые рекомендации по увеличению числа сторонников кандидата.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C78F4" w:rsidRDefault="001C78F4" w:rsidP="001D41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5E">
        <w:rPr>
          <w:rFonts w:ascii="Times New Roman" w:hAnsi="Times New Roman"/>
          <w:sz w:val="24"/>
          <w:szCs w:val="24"/>
        </w:rPr>
        <w:t xml:space="preserve">Чумиков, А. Н. Государственный PR: связи с общественностью для государственных организаций и проектов : учебник / А.Н. Чумиков, М.П. Бочаров. — 3-е изд., перераб. и доп. — Москва : ИНФРА-М, 2020. — 343 с. + Доп. материалы [Электронный ресурс]. — (Высшее образование: Бакалавриат). — DOI 10.12737/textbook_592bf62f2c4f86.51817652. - ISBN 978-5-16-013075-0. - Текст : электронный. - URL: </w:t>
      </w:r>
      <w:hyperlink r:id="rId16" w:history="1">
        <w:r w:rsidRPr="008765C2">
          <w:rPr>
            <w:rStyle w:val="a7"/>
            <w:rFonts w:ascii="Times New Roman" w:hAnsi="Times New Roman"/>
            <w:sz w:val="24"/>
            <w:szCs w:val="24"/>
          </w:rPr>
          <w:t>https://idp.nwipa.ru:2130/catalog/product/1059463</w:t>
        </w:r>
      </w:hyperlink>
    </w:p>
    <w:p w:rsidR="001C78F4" w:rsidRPr="00201D5E" w:rsidRDefault="001C78F4" w:rsidP="001D41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5E">
        <w:rPr>
          <w:rFonts w:ascii="Times New Roman" w:hAnsi="Times New Roman"/>
          <w:sz w:val="24"/>
          <w:szCs w:val="24"/>
        </w:rPr>
        <w:t>GR. Взаимодействие бизнеса и органов власти : учебник и практикум для вузов / Е. И. Марковская [и др.] ; под редакцией Е. И. Марковской. — 2-е изд. — Москва : Издательство Юрайт, 2020. — 367 с. — (Высшее образование). — ISBN 978-5-534-13132-1. — Текст : электронный // ЭБС Юрайт [сайт]. — URL: https://idp.nwipa.ru:2072/bcode/449255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1C78F4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862E73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1.Б.17 Государственная политика и управление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862E73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 Тарусина И.Г.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3633"/>
        <w:gridCol w:w="2174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4093C" w:rsidRPr="00826961" w:rsidTr="005409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технологии, методы и инструменты политического 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 11.1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Получение знаний о функционировании государственной политики, и других политических субъектов.</w:t>
            </w:r>
          </w:p>
        </w:tc>
      </w:tr>
      <w:tr w:rsidR="0054093C" w:rsidRPr="00826961" w:rsidTr="005409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 11.2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3C" w:rsidRPr="00826961" w:rsidRDefault="0054093C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Самостоятельное планирование и выполнение учебно-научного исследования в сфере политического управления.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 1. Основы государственной политики и управления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 Теоретические и методологические основания исследования государственной политики и управления.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1. Введение. Цели, задачи и структура курса. Система оценки и формы контроля. 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теории. Понятия «государственное управление» и «государственная политика».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1.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Основные теоретические подходы к анализу государственной политики и управления.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Методы социальных исследований в сфере государственной политики и управления.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2.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Методы исследований государственной политики.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 Организация государственной политики и управления.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 Структура и функции государственного управления и политики.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Структура и функции государственного управления и политики.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 Политические институты – структуры или правила? Основные вехи в истории государственного управления в России.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4. Политические институты и традиции управления в России.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 Основные акторы государственной политики и управления.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Семинар 5. Основные акторы государственной политики и управления в России.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 Процесс принятия важных решений в государственной политике.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6. «Модели процесса принятия решений» (Деловая игра).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Рубежный контроль 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семестр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 2. Государственная политика и управление в России и мире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3. Формирование государственной политики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1. Механизмы и технологии формирования государственной политики.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1. Государственное управление в России и за рубежом.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2. Федеральный и региональный уровни формирования государственной политики.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2. Политика на региональном и муниципальном уровне.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4. Анализ государственной политики и управления 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 Реализация государственной политики.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Реализация государственной политики. Групповые проекты (формирование задания)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 Государственное регулирование.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4: Регулирование экономики и социальной сферы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 Мониторинг государственной политики по направлениям.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5. Оценка выполнения государственной политики по направлениям: анализ случаев (case-study)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 Государственные целевые программы и услуги.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6. Анализ государственных целевых программ и услуг (case-study).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7.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Отчетные документы по исследованию и проектированию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7.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Отчетные документы по исследованию и проектированию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8. Политическая культура и государственная политика.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8. Политическая культура и государственная политика.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9. Связи с общественностью в системе государственного управления</w:t>
            </w:r>
          </w:p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9. Управление конфликтами в политике. Связи с общественностью в системе государственного управления.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10. Презентация групповых студенческих проектов.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10. Административные реформы.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11. Оценка эффективности административных реформ в России: анализ случаев (case-study).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11. Перспективы развития государственной политики и управления в России.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12. Основные направления развития государственной политики и управления.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 11.1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иметь знания о функционировании государственной политики,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основных факторах социально-политического развития общества и государства, об основных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политологических категориях, концепциях политики и управления,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связанных с изучением современной государственной политики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России и за рубежом,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методах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методиках исследования государственной политики и государственного управления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анализировать функционирование государственной политики, и деятельность политических субъектов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маркетинговых исследований в области СМИ.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 11.2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иметь знания об основных парадигмах, теориях и концепциях, связанных с изучением политики, а также об основных методах, методиках исследования политики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знания о современной государственной политике и управлении,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 и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небольшие учебно-научные исследования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данной сфере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, работая в малых группах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C78F4" w:rsidRPr="001C78F4" w:rsidRDefault="001C78F4" w:rsidP="001D4135">
      <w:pPr>
        <w:pStyle w:val="a5"/>
        <w:numPr>
          <w:ilvl w:val="4"/>
          <w:numId w:val="14"/>
        </w:numPr>
        <w:tabs>
          <w:tab w:val="clear" w:pos="3960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C78F4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1. Концепции и проблемы : учебник для вузов / Л. В. Сморгунов [и др.] ; под редакцией Л. В. Сморгунова. — 2-е изд., испр. и доп. — Москва : Издательство Юрайт, 2020. — 395 с. — (Высшее образование). — ISBN 978-5-534-06730-9. — Текст : электронный // ЭБС Юрайт [сайт]. — URL: </w:t>
      </w:r>
      <w:hyperlink r:id="rId17" w:history="1">
        <w:r w:rsidRPr="001C78F4">
          <w:rPr>
            <w:rStyle w:val="a7"/>
            <w:rFonts w:ascii="Times New Roman" w:hAnsi="Times New Roman"/>
            <w:sz w:val="24"/>
            <w:szCs w:val="24"/>
          </w:rPr>
          <w:t>https://idp.nwipa.ru:2072/bcode/453024</w:t>
        </w:r>
      </w:hyperlink>
    </w:p>
    <w:p w:rsidR="001C78F4" w:rsidRPr="001C78F4" w:rsidRDefault="001C78F4" w:rsidP="001D4135">
      <w:pPr>
        <w:pStyle w:val="a5"/>
        <w:numPr>
          <w:ilvl w:val="4"/>
          <w:numId w:val="14"/>
        </w:numPr>
        <w:tabs>
          <w:tab w:val="clear" w:pos="3960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C78F4">
        <w:rPr>
          <w:rFonts w:ascii="Times New Roman" w:hAnsi="Times New Roman"/>
          <w:sz w:val="24"/>
          <w:szCs w:val="24"/>
        </w:rPr>
        <w:t>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ISBN 978-5-534-06763-7. — Текст : электронный // ЭБС Юрайт [сайт]. — URL: https://idp.nwipa.ru:2072/bcode/455037</w:t>
      </w:r>
    </w:p>
    <w:p w:rsidR="001C78F4" w:rsidRDefault="001C78F4" w:rsidP="001C78F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78F4" w:rsidRDefault="001C78F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1C78F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Б1.Б.18 Методология и методика социальных исследований 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PhD, доцент  кафедры сравнительных политических исследований С. А. Тулаева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ПК-1.1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Умение проводить сбор данных: разрабатывать анкеты и опросники, составлять базу данных</w:t>
            </w:r>
          </w:p>
        </w:tc>
      </w:tr>
      <w:tr w:rsidR="00E2377E" w:rsidRPr="00826961" w:rsidTr="00E2377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ПК-1.2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Умение проводить обработку данных: устранять ошибки сбора данных, поддерживать и вести базу данных</w:t>
            </w:r>
          </w:p>
        </w:tc>
      </w:tr>
      <w:tr w:rsidR="00E2377E" w:rsidRPr="00826961" w:rsidTr="00E237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навыками участия в исследовательском процессе, способностью готовить тексты для публикации в научных изданиях и выступления на научных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Приобретение знаний о методологии и методике социальных исследований.</w:t>
            </w: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77E" w:rsidRPr="00826961" w:rsidTr="00E2377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Получение первичных профессиональных умений, в том числе умений вести научно-исследовательскую работу на практике.</w:t>
            </w:r>
          </w:p>
          <w:p w:rsidR="00E2377E" w:rsidRPr="00826961" w:rsidRDefault="00E2377E" w:rsidP="00826961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2377E" w:rsidRPr="00826961" w:rsidTr="00E237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Владение методиками социологического, политологического и политико-психологического анализа, подготовки справочного материала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для аналитических разработок, составления библиографических обзоров, рефератов, разделов научно-аналитических отчётов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ПК.3.1.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Владение методиками подготовки справочного материала для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  <w:tr w:rsidR="00E2377E" w:rsidRPr="00826961" w:rsidTr="00E2377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ПК.3.2.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методиками политологического анализа.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интервью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фокус-группы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Контент-анализ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Опросные методы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формирования анкет, гайдов интервью, путеводителей фокус-групп; составления баз данных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умение проводить сбор данных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понимание особенностей работы с данными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умение проводить обработку данных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знание известных из научной литературы исследовательских вопросов, гипотез, владение понятийным аппаратом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умение самостоятельно анализировать источники, выбирать адекватные формы публикации, умение делать выводы.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специфической лексики, внутренней логики выступления. 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умение выстроить грамотную, речь, адекватную реакция на критические замечания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suppressAutoHyphens/>
              <w:autoSpaceDN w:val="0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Приобретение общих знаний о методологии и методиках социальных исследований в профессиональной деятельности политолога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составлять библиографические обзоры, рефераты, научно-теоретические отчеты по результатам исследовательской работы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2377E" w:rsidRPr="00826961" w:rsidRDefault="00E2377E" w:rsidP="00826961">
            <w:pPr>
              <w:suppressAutoHyphens/>
              <w:autoSpaceDN w:val="0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Приобретение знаний о методиках политологического анализа, связанных с изучением политической теории</w:t>
            </w:r>
          </w:p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составлять библиографические обзоры, рефераты, научно-теоретические отчеты по результатам исследовательской работы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C78F4" w:rsidRPr="001C78F4" w:rsidRDefault="00E2377E" w:rsidP="001C78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1C78F4" w:rsidRPr="001C78F4">
        <w:rPr>
          <w:rFonts w:ascii="Times New Roman" w:hAnsi="Times New Roman"/>
          <w:sz w:val="24"/>
          <w:szCs w:val="24"/>
        </w:rPr>
        <w:t xml:space="preserve">Добреньков, В. И. Методы социологического исследования : учебник / В.И. Добреньков, А.И. Кравченко. — Москва : ИНФРА-М, 2021. — 768 с. — (Высшее образование: Бакалавриат). - </w:t>
      </w:r>
      <w:r w:rsidR="001C78F4" w:rsidRPr="001C78F4">
        <w:rPr>
          <w:rFonts w:ascii="Times New Roman" w:hAnsi="Times New Roman"/>
          <w:sz w:val="24"/>
          <w:szCs w:val="24"/>
        </w:rPr>
        <w:lastRenderedPageBreak/>
        <w:t>ISBN 978-5-16-014888-5. - Текст : электронный. - URL: https://idp.nwipa.ru:2130/catalog/product/1167877</w:t>
      </w:r>
    </w:p>
    <w:p w:rsidR="00E2377E" w:rsidRDefault="001C78F4" w:rsidP="001C78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78F4">
        <w:rPr>
          <w:rFonts w:ascii="Times New Roman" w:hAnsi="Times New Roman"/>
          <w:sz w:val="24"/>
          <w:szCs w:val="24"/>
        </w:rPr>
        <w:t xml:space="preserve">2.Методика и техника социологических исследований : учебное пособие для вузов / В. А. Семенов [и др.] ; под общей редакцией В. А. Семенова, В. Г. Зарубина. — Москва : Издательство Юрайт, 2020. — 73 с. — (Высшее образование). — ISBN 978-5-534-13027-0. — Текст : электронный // ЭБС Юрайт [сайт]. — URL: </w:t>
      </w:r>
      <w:hyperlink r:id="rId18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https://idp.nwipa.ru:2072/bcode/464039</w:t>
        </w:r>
      </w:hyperlink>
    </w:p>
    <w:p w:rsidR="001C78F4" w:rsidRDefault="001C7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78F4" w:rsidRPr="00826961" w:rsidRDefault="001C78F4" w:rsidP="001C78F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Б1.Б.19 Количественные методы в социальных исследованиях 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кафедры сравнительных политических исследований Ю. А. Зеликова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3773"/>
        <w:gridCol w:w="2059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Владением навыков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ПК 1.2.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Приобретение знаний о количественных методах в социальных исследованиях, в том числе о принципах сбора и обработки данных. Отработка умения применять эти знания.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Парная регрессия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t>Множественная регрессия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1.2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val="x-none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знание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</w:t>
            </w: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интервьюирования и осуществления контроля качества собираемых данных.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pStyle w:val="21"/>
              <w:spacing w:after="0" w:line="240" w:lineRule="auto"/>
              <w:contextualSpacing/>
              <w:rPr>
                <w:kern w:val="1"/>
              </w:rPr>
            </w:pPr>
            <w:r w:rsidRPr="00826961">
              <w:rPr>
                <w:kern w:val="1"/>
              </w:rPr>
              <w:t>ПК 1.2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составлять программу исследования; формулировать гипотезы; операционализировать понятия; конструировать шкалы; составлять анкеты, гайды интервью, путеводители фокус-групп, работать с базами данных, строить модели, оценивать их.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pStyle w:val="21"/>
              <w:spacing w:after="0" w:line="240" w:lineRule="auto"/>
              <w:contextualSpacing/>
              <w:rPr>
                <w:kern w:val="1"/>
                <w:lang w:val="ru-RU"/>
              </w:rPr>
            </w:pPr>
            <w:r w:rsidRPr="00826961">
              <w:rPr>
                <w:kern w:val="1"/>
                <w:lang w:val="ru-RU"/>
              </w:rPr>
              <w:t xml:space="preserve">ПК 1.2. 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навыков: обобщение, анализа и восприятия научной информации.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5752A" w:rsidRPr="00E5752A" w:rsidRDefault="00E2377E" w:rsidP="001D4135">
      <w:pPr>
        <w:numPr>
          <w:ilvl w:val="1"/>
          <w:numId w:val="16"/>
        </w:numPr>
        <w:suppressAutoHyphens/>
        <w:spacing w:before="120" w:after="0" w:line="240" w:lineRule="auto"/>
        <w:rPr>
          <w:rFonts w:ascii="Times New Roman" w:hAnsi="Times New Roman"/>
          <w:sz w:val="24"/>
        </w:rPr>
      </w:pPr>
      <w:r w:rsidRPr="00E5752A">
        <w:rPr>
          <w:rFonts w:ascii="Times New Roman" w:hAnsi="Times New Roman"/>
          <w:sz w:val="28"/>
          <w:szCs w:val="24"/>
        </w:rPr>
        <w:t xml:space="preserve"> </w:t>
      </w:r>
      <w:r w:rsidR="00E5752A" w:rsidRPr="00E5752A">
        <w:rPr>
          <w:rFonts w:ascii="Times New Roman" w:hAnsi="Times New Roman"/>
          <w:sz w:val="24"/>
        </w:rPr>
        <w:t>Анализ данных : учебник для вузов / В. С. Мхитарян [и др.] ; под редакцией В. С. Мхитаряна. — Москва : Издательство Юрайт, 2020. — 490 с. — (Высшее образование). — ISBN 978-5-534-00616-2. — Текст : электронный // ЭБС Юрайт [сайт]. — URL: https://idp.nwipa.ru:2072/bcode/450166</w:t>
      </w:r>
    </w:p>
    <w:p w:rsidR="00E5752A" w:rsidRPr="00E5752A" w:rsidRDefault="00E5752A" w:rsidP="001D4135">
      <w:pPr>
        <w:numPr>
          <w:ilvl w:val="1"/>
          <w:numId w:val="16"/>
        </w:numPr>
        <w:suppressAutoHyphens/>
        <w:spacing w:before="120" w:after="0" w:line="240" w:lineRule="auto"/>
        <w:rPr>
          <w:rFonts w:ascii="Times New Roman" w:hAnsi="Times New Roman"/>
          <w:sz w:val="24"/>
        </w:rPr>
      </w:pPr>
      <w:r w:rsidRPr="00E5752A">
        <w:rPr>
          <w:rFonts w:ascii="Times New Roman" w:hAnsi="Times New Roman"/>
          <w:sz w:val="24"/>
        </w:rPr>
        <w:t>Миркин, Б. Г.  Введение в анализ данных : учебник и практикум / Б. Г. Миркин. — Москва : Издательство Юрайт, 2020. — 174 с. — (Высшее образование). — ISBN 978-5-9916-5009-0. — Текст : электронный // ЭБС Юрайт [сайт]. — URL: https://idp.nwipa.ru:2072/bcode/450262</w:t>
      </w:r>
    </w:p>
    <w:p w:rsidR="00E2377E" w:rsidRPr="00826961" w:rsidRDefault="00E2377E" w:rsidP="00E575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Б1.Б.20. Основы правоприменения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кафедры сравнительных политических исследований Е. А. Ходжаева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3608"/>
        <w:gridCol w:w="2194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УК-ОС 10</w:t>
            </w:r>
          </w:p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26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С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пособность использовать основы правовых знаний в различных сферах деятельности</w:t>
            </w:r>
          </w:p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УК-10.1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оценить реальное состояние правопорядка, правосудия с позиций законности, общего уровня правовой культуры в обществе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Правоприменители: суды и судьи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Судейское сообщество и судьи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и рутина – источники обвинительного уклона российского правосудия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Полиция. Охрана общественного порядка.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преследование: институциональный подход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и следователи в России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Адвокатура в России. Как устроена состязательность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 и регулирование рынка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сообщество в России. Профессиональные группы юристов.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E2377E" w:rsidRPr="00826961" w:rsidRDefault="00E2377E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УК-10.1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организационного устройства правоприменительных структур в России (судов, полиции, органов следствия, прокуратуры, адвокатуры, государственных регулирующих и административных органов)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навыки эмпирико-правовых исследований при анализе правоприменительной практики, работе с текстами законов, их интерпретации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5752A" w:rsidRPr="00E5752A" w:rsidRDefault="00E5752A" w:rsidP="00E5752A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E5752A">
        <w:rPr>
          <w:rFonts w:ascii="Times New Roman" w:eastAsia="Times New Roman" w:hAnsi="Times New Roman"/>
          <w:bCs/>
          <w:sz w:val="24"/>
          <w:szCs w:val="24"/>
        </w:rPr>
        <w:t>1.</w:t>
      </w:r>
      <w:r w:rsidRPr="00E5752A">
        <w:rPr>
          <w:rFonts w:ascii="Times New Roman" w:eastAsia="Times New Roman" w:hAnsi="Times New Roman"/>
          <w:bCs/>
          <w:sz w:val="24"/>
          <w:szCs w:val="24"/>
        </w:rPr>
        <w:tab/>
        <w:t xml:space="preserve">Серегин, А. В.  Сравнительное правоведение (мир правовых семей) : учебник для вузов / А. В. Серегин. — Москва : Издательство Юрайт, 2020. — 363 с. — (Высшее образование). — ISBN 978-5-534-13237-3. — Текст : электронный // ЭБС Юрайт [сайт]. — URL: https://idp.nwipa.ru:2072/bcode/449584 </w:t>
      </w:r>
    </w:p>
    <w:p w:rsidR="00E5752A" w:rsidRPr="00E5752A" w:rsidRDefault="00E5752A" w:rsidP="00E5752A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E2377E" w:rsidRPr="00826961" w:rsidRDefault="00E5752A" w:rsidP="00E5752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E5752A">
        <w:rPr>
          <w:rFonts w:ascii="Times New Roman" w:eastAsia="Times New Roman" w:hAnsi="Times New Roman"/>
          <w:bCs/>
          <w:sz w:val="24"/>
          <w:szCs w:val="24"/>
        </w:rPr>
        <w:t>2.</w:t>
      </w:r>
      <w:r w:rsidRPr="00E5752A">
        <w:rPr>
          <w:rFonts w:ascii="Times New Roman" w:eastAsia="Times New Roman" w:hAnsi="Times New Roman"/>
          <w:bCs/>
          <w:sz w:val="24"/>
          <w:szCs w:val="24"/>
        </w:rPr>
        <w:tab/>
        <w:t>Чиркин, В. Е. Сравнительное правоведение : учебник для магистратуры / В. Е. Чиркин. — 2-е изд., пересмотр. — Москва : Норма : ИНФРА-М, 2021. — 320 с. - ISBN 978-5-91768-618-9. - Текст : электронный. - URL: https://idp.nwipa.ru:2130/catalog/product/1176857</w:t>
      </w:r>
      <w:r w:rsidR="00E2377E"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Б1.Б.21 Микроэкономика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 э. н., доцент кафедры сравнительных политических исследований П. В. Усанов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3643"/>
        <w:gridCol w:w="2165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Получение знаний о микроэкономике необходимых для понимания и оценки процессов в экономической сфере жизни общества на различных уровнях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a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в экономическую теорию.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a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Спрос и предложение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a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 потребительского поведения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a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 xml:space="preserve">Виды рыночных структур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a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Политические процессы в свете экономической теории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ОС-9.1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с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тудент владеет понятием рыночного равновесия; понимает значение эластичность спроса; знает теории рыночного поведения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дает исчерпывающее определение рынку и типам рынков; знает государственные инструменты регулирования экономики; может оценить равновесие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на рынке и определить прибыль предприятия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5752A" w:rsidRPr="00E5752A" w:rsidRDefault="00E2377E" w:rsidP="00E575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E5752A" w:rsidRPr="00E5752A">
        <w:rPr>
          <w:rFonts w:ascii="Times New Roman" w:hAnsi="Times New Roman"/>
          <w:sz w:val="24"/>
          <w:szCs w:val="24"/>
        </w:rPr>
        <w:t>1.</w:t>
      </w:r>
      <w:r w:rsidR="00E5752A" w:rsidRPr="00E5752A">
        <w:rPr>
          <w:rFonts w:ascii="Times New Roman" w:hAnsi="Times New Roman"/>
          <w:sz w:val="24"/>
          <w:szCs w:val="24"/>
        </w:rPr>
        <w:tab/>
        <w:t>Экономическая теория : учебник для вузов / В. Ф. Максимова [и др.] ; под общей редакцией В. Ф. Максимовой. — 2-е изд., перераб. и доп. — Москва : Издательство Юрайт, 2020. — 592 с. — (Высшее образование). — ISBN 978-5-534-12547-4. — Текст : электронный // ЭБС Юрайт [сайт]. — URL: https://idp.nwipa.ru:2072/bcode/447913</w:t>
      </w:r>
    </w:p>
    <w:p w:rsidR="00E2377E" w:rsidRDefault="00E5752A" w:rsidP="00E575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752A">
        <w:rPr>
          <w:rFonts w:ascii="Times New Roman" w:hAnsi="Times New Roman"/>
          <w:sz w:val="24"/>
          <w:szCs w:val="24"/>
        </w:rPr>
        <w:t>2.</w:t>
      </w:r>
      <w:r w:rsidRPr="00E5752A">
        <w:rPr>
          <w:rFonts w:ascii="Times New Roman" w:hAnsi="Times New Roman"/>
          <w:sz w:val="24"/>
          <w:szCs w:val="24"/>
        </w:rPr>
        <w:tab/>
        <w:t>Экономическая теория : учебник / В. В. Багинова, Т. Г. Бродская, В. В. Громыко [и др.] ; под общ. ред. проф. А. И. Добрынина, Г. П. Журавлевой. - 2-e изд. - Москва : ИНФРА-М, 2020. - 747 с. - (Высшее образование: Бакалавриат). - ISBN 978-5-16-004056-1. - Текст : электронный. - URL: https://idp.nwipa.ru:2130/catalog/product/1043942 (дата обращения: 12.01.2021).</w:t>
      </w:r>
    </w:p>
    <w:p w:rsidR="00E5752A" w:rsidRDefault="00E57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52A" w:rsidRPr="00826961" w:rsidRDefault="00E5752A" w:rsidP="00E5752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Б1.Б.22 Теория общественного выбора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к.э.н., доцент кафедры сравнительных политических исследований П. В. Усанов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Знание основ политологического анализа различных процессов, в том числе, анализа с применением статистических методов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знаний о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позиционировании себя перед коллективом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получение знаний о специфике этнической, религиозной и гендерной дискриминации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Введение. Предмет и метод теории общественного выбора. Базовые понятия.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Общественный выбор в условиях прямой демократии.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Общественный выбор в условиях прямой демократии 2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Общественный выбор в условиях представительной демократии.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Общественный выбор в условиях представительной демократии - 2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Общественный выбор в условиях представительной демократии – 3.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Политическая экономия и общественная политика.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Экономика бюрократии - 1.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Экономика бюрократии - 2.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10.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Свобода, собственность и демократия.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Заключение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основных приемов социологического, политологического и политико-психологического анализа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составлять библиографические обзоры, рефераты, научно-теоретические отчеты по результатам исследовательской работы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в области основных категории, 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(круглого стола, дискуссии, мозгового штурма и т.д.)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использовать идеи философии в процессе самопознания и социальной коммуникации; применять полученные знания для анализа социальной реальности и практических решений в личной жизни и профессиональной сфере; определять способ обработки информации; использовать в своей деятельности различные формы организации командной работы; применять техники и приемы эффективного общения;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объяснять феномены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общения; устанавливать доверительные взаимоотношения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концепция прав человека и основные документы, регулирующие права человека; дискриминация социальных групп и ее виды, а также знание следующих категорий и понятий: толерантность, гуманизм, дискриминация, стигматизация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обосновать собственную позицию по вопросам толерантности и дискриминации, используя аргументы, рассмотренные в теоретических концепциях дискриминации и в рамках международной практики; иллюстрировать суждения по вопросам различных видов дискриминации примерами из международной практики противодействия дискриминации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B08EE" w:rsidRPr="005B08EE" w:rsidRDefault="005B08EE" w:rsidP="005B08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1.</w:t>
      </w:r>
      <w:r w:rsidRPr="005B08EE">
        <w:rPr>
          <w:rFonts w:ascii="Times New Roman" w:hAnsi="Times New Roman"/>
          <w:sz w:val="24"/>
          <w:szCs w:val="24"/>
        </w:rPr>
        <w:tab/>
        <w:t>Экономическая теория : учебник для вузов / В. Ф. Максимова [и др.] ; под общей редакцией В. Ф. Максимовой. — 2-е изд., перераб. и доп. — Москва : Издательство Юрайт, 2020. — 592 с. — (Высшее образование). — ISBN 978-5-534-12547-4. — Текст : электронный // ЭБС Юрайт [сайт]. — URL: https://idp.nwipa.ru:2072/bcode/447913</w:t>
      </w:r>
    </w:p>
    <w:p w:rsidR="005B08EE" w:rsidRDefault="005B08EE" w:rsidP="005B08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2.</w:t>
      </w:r>
      <w:r w:rsidRPr="005B08EE">
        <w:rPr>
          <w:rFonts w:ascii="Times New Roman" w:hAnsi="Times New Roman"/>
          <w:sz w:val="24"/>
          <w:szCs w:val="24"/>
        </w:rPr>
        <w:tab/>
        <w:t>Экономическая теория : учебник / В. В. Багинова, Т. Г. Бродская, В. В. Громыко [и др.] ; под общ. ред. проф. А. И. Добрынина, Г. П. Журавлевой. - 2-e изд. - Москва : ИНФРА-М, 2020. - 747 с. - (Высшее образование: Бакалавриат). - ISBN 978-5-16-004056-1. - Текст : электронный. - URL: https://idp.nwipa.ru:2130/catalog/product/1043942 (дата обращения: 12.01.2021).</w:t>
      </w:r>
    </w:p>
    <w:p w:rsidR="005B08EE" w:rsidRDefault="005B0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08EE" w:rsidRDefault="005B08EE" w:rsidP="005B08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87F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Б1.Б.23 </w:t>
      </w:r>
      <w:r w:rsidR="00C6387F" w:rsidRPr="00C6387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Разработка аналитических документов в сфере государственной политики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В. А. Горохов</w:t>
      </w: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3891"/>
        <w:gridCol w:w="1962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7.2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рациональной организации и планировании профессиональной деятельности в контексте практикума по разработке аналитических документов в сфере государственной политики.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Наука о государственной политике как прикладная дисциплина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Hlk481224417"/>
            <w:r w:rsidRPr="00826961">
              <w:rPr>
                <w:rFonts w:ascii="Times New Roman" w:hAnsi="Times New Roman"/>
                <w:sz w:val="24"/>
                <w:szCs w:val="24"/>
              </w:rPr>
              <w:t xml:space="preserve">Аналитические документы в процессе разработки и реализации государственной политики </w:t>
            </w:r>
            <w:bookmarkEnd w:id="0"/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Структурные и текстуальные особенности аналитических документов 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Продвижение и публикация аналитических документов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2377E" w:rsidRPr="00826961" w:rsidTr="00E2377E"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3379" w:type="dxa"/>
            <w:vMerge w:val="restart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ОПК-7.2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основ рациональной организации и планирования своей деятельности</w:t>
            </w:r>
          </w:p>
        </w:tc>
      </w:tr>
      <w:tr w:rsidR="00E2377E" w:rsidRPr="00826961" w:rsidTr="00E2377E"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E2377E" w:rsidRPr="00826961" w:rsidRDefault="00E2377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применять полученные знания для формирования собственной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жизненной стратегии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Планирование и координация деятельности подразделения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Анализ результатов деятельности подразделения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ОС-2.2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самостоятельно использовать знания при определении и характеристики типа проекта; знания по ролевым позициям в группе по осуществлению проектов при аргументировании выбора собственного места в проекте.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B08EE" w:rsidRPr="005B08EE" w:rsidRDefault="00E2377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</w:t>
      </w:r>
      <w:r w:rsidR="005B08EE" w:rsidRPr="005B08EE">
        <w:t xml:space="preserve"> </w:t>
      </w:r>
      <w:r w:rsidR="005B08EE" w:rsidRPr="005B08EE">
        <w:rPr>
          <w:rFonts w:ascii="Times New Roman" w:hAnsi="Times New Roman"/>
          <w:sz w:val="24"/>
          <w:szCs w:val="24"/>
        </w:rPr>
        <w:t>Аналитическая записка: от резюме до рекомендации : Руководство по проведению практико-ориентированных исследований : учеб. пособие / М. В. Ноженко. ― СПб. : ИПЦ СЗИУ РАНХиГС, 2020. ― 96 с.</w:t>
      </w:r>
    </w:p>
    <w:p w:rsidR="005B08EE" w:rsidRPr="005B08EE" w:rsidRDefault="005B08E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2.</w:t>
      </w:r>
      <w:r w:rsidRPr="005B08EE">
        <w:rPr>
          <w:rFonts w:ascii="Times New Roman" w:hAnsi="Times New Roman"/>
          <w:sz w:val="24"/>
          <w:szCs w:val="24"/>
        </w:rPr>
        <w:tab/>
        <w:t>Информационные технологии в документационном обеспечении управления и архивном деле : учебник для вузов / Н. Н. Кунаев, Т. В. Кондрашова, Е. В. Терентьева, А. Г. Фабричнов / под общ. ред. Н. Н. Куняева. - Москва : Логос, 2020. - 408 с. - ISBN 978-5-98704-786-6. - Текст : электронный. - URL: https://idp.nwipa.ru:2130/catalog/product/1211641</w:t>
      </w:r>
    </w:p>
    <w:p w:rsidR="00E2377E" w:rsidRDefault="005B08E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3.</w:t>
      </w:r>
      <w:r w:rsidRPr="005B08EE">
        <w:rPr>
          <w:rFonts w:ascii="Times New Roman" w:hAnsi="Times New Roman"/>
          <w:sz w:val="24"/>
          <w:szCs w:val="24"/>
        </w:rPr>
        <w:tab/>
        <w:t xml:space="preserve">Мишенин, С. Е. Информационно-аналитическая работа : учебное пособие / С.Е. Мишенин. — Москва : ИНФРА-М, 2020. — 384 с. — (Высшее образование: Бакалавриат). — DOI 10.12737/987953. - ISBN 978-5-16-014504-4. - Текст : электронный. - URL: </w:t>
      </w:r>
      <w:hyperlink r:id="rId19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https://idp.nwipa.ru:2130/catalog/product/987953</w:t>
        </w:r>
      </w:hyperlink>
    </w:p>
    <w:p w:rsidR="005B08EE" w:rsidRDefault="005B0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08EE" w:rsidRPr="00826961" w:rsidRDefault="005B08EE" w:rsidP="005B08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Б1.Б.24 Политика и религия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Автор:к.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п.н., доцент кафедры сравнительных политических исследований Ю. С. Медведев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3881"/>
        <w:gridCol w:w="1897"/>
        <w:gridCol w:w="2399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 в интерпретации религиозных воззрений разных социальных групп; на основе теории игр уметь объяснять рациональность того или иного коллективного либо индивидуального политического решения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Религия глазами политолога – введение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Модернизация как концептуальная основа анализа взаимодействия политики и религии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Характеристика основных современных религий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Религия как социальный институт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Секуляризация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Феномен гражданской религии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Государственно-конфессиональные отношения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уровне знаний: знать понятие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системы, свойства систем, классификации систем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умений: уметь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критериально оценивать информацию, выявлять обратные связи в системах, учитывать фактор времени при анализе явлений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B08EE" w:rsidRPr="005B08EE" w:rsidRDefault="00E2377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5B08EE" w:rsidRPr="005B08EE">
        <w:rPr>
          <w:rFonts w:ascii="Times New Roman" w:hAnsi="Times New Roman"/>
          <w:sz w:val="24"/>
          <w:szCs w:val="24"/>
        </w:rPr>
        <w:t>Арефьев, А. Л.  История и теория религии в западной социологии : учебное пособие для вузов / А. Л. Арефьев, А. М. Баженов ; под редакцией Г. В. Осипова. — Москва : Издательство Юрайт, 2020. — 290 с. — (Высшее образование). — ISBN 978-5-534-12812-3. — Текст : электронный // ЭБС Юрайт [сайт]. — URL: https://idp.nwipa.ru:2072/bcode/448345</w:t>
      </w:r>
    </w:p>
    <w:p w:rsidR="00E2377E" w:rsidRDefault="005B08E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2.</w:t>
      </w:r>
      <w:r w:rsidRPr="005B08EE">
        <w:rPr>
          <w:rFonts w:ascii="Times New Roman" w:hAnsi="Times New Roman"/>
          <w:sz w:val="24"/>
          <w:szCs w:val="24"/>
        </w:rPr>
        <w:tab/>
        <w:t xml:space="preserve">Яблоков, И. Н.  Религиоведение : учебник для вузов / И. Н. Яблоков ; под редакцией И. Н. Яблокова. — 2-е изд., перераб. и доп. — Москва : Издательство Юрайт, 2020. — 371 с. — (Высшее образование). — ISBN 978-5-534-05253-4. — Текст : электронный // ЭБС Юрайт [сайт]. — URL: </w:t>
      </w:r>
      <w:hyperlink r:id="rId20" w:history="1">
        <w:r w:rsidRPr="00046A7A">
          <w:rPr>
            <w:rStyle w:val="a7"/>
            <w:rFonts w:ascii="Times New Roman" w:hAnsi="Times New Roman"/>
            <w:sz w:val="24"/>
            <w:szCs w:val="24"/>
          </w:rPr>
          <w:t>https://idp.nwipa.ru:2072/bcode/449814</w:t>
        </w:r>
      </w:hyperlink>
    </w:p>
    <w:p w:rsidR="005B08EE" w:rsidRDefault="005B0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08EE" w:rsidRPr="00826961" w:rsidRDefault="005B08EE" w:rsidP="005B08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AF2943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Б1.Б.25 Безопасность жизнедеятельности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AF2943" w:rsidRPr="00826961">
        <w:rPr>
          <w:rFonts w:ascii="Times New Roman" w:eastAsia="Times New Roman" w:hAnsi="Times New Roman"/>
          <w:b/>
          <w:bCs/>
          <w:sz w:val="24"/>
          <w:szCs w:val="24"/>
        </w:rPr>
        <w:t>профессор, доктор технических наук Журавлев А.А., доцент, к.воен.н. Пашкунов А. 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899"/>
        <w:gridCol w:w="1955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F2943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43" w:rsidRPr="00826961" w:rsidRDefault="00AF2943" w:rsidP="00826961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231F20"/>
                <w:sz w:val="24"/>
                <w:szCs w:val="24"/>
              </w:rPr>
              <w:t>УК-ОС8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43" w:rsidRPr="00826961" w:rsidRDefault="00AF2943" w:rsidP="00826961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43" w:rsidRPr="00826961" w:rsidRDefault="00AF2943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УК-8.1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943" w:rsidRPr="00826961" w:rsidRDefault="00AF2943" w:rsidP="00826961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способность распознавать угрозы и опасности для жизнедеятельности </w:t>
            </w:r>
          </w:p>
          <w:p w:rsidR="00AF2943" w:rsidRPr="00826961" w:rsidRDefault="00AF2943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жизнедеятельности: основные понятия, термины и определения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обеспечения безопасности жизнедеятельности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Оружие массового поражения и защита от него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и природного характера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Терроризм  и борьба с ним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Принципы, способы и средства защиты населения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Первая (доврачебная) помощь при ранениях, травмах, ожогах и других несчастных случаях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napToGrid w:val="0"/>
                <w:sz w:val="24"/>
                <w:szCs w:val="24"/>
              </w:rPr>
              <w:t>Основы информационной безопасности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AF2943" w:rsidRPr="00826961" w:rsidTr="00F109D2">
        <w:tc>
          <w:tcPr>
            <w:tcW w:w="3379" w:type="dxa"/>
            <w:vMerge w:val="restart"/>
          </w:tcPr>
          <w:p w:rsidR="00AF2943" w:rsidRPr="00826961" w:rsidRDefault="00AF2943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:rsidR="00AF2943" w:rsidRPr="00826961" w:rsidRDefault="00AF2943" w:rsidP="008269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УК-8.1</w:t>
            </w:r>
          </w:p>
        </w:tc>
        <w:tc>
          <w:tcPr>
            <w:tcW w:w="3131" w:type="dxa"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законодательства и программных документов, видов угроз, способов выявления и предупреждения угроз, видов чрезвычайных ситуаций, общих правил и алгоритмов действий в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нештатных и чрезвычайных ситуациях, пределов своей компетенции и основных компетенций сопряженных отраслей практической деятельности</w:t>
            </w:r>
          </w:p>
        </w:tc>
      </w:tr>
      <w:tr w:rsidR="00AF2943" w:rsidRPr="00826961" w:rsidTr="00F109D2">
        <w:tc>
          <w:tcPr>
            <w:tcW w:w="3379" w:type="dxa"/>
            <w:vMerge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находить и правильно оценивать факторы опасности для личности, общества и государства, своевременно и оперативно реагировать на возникновение факторов опасности для личности,</w:t>
            </w:r>
          </w:p>
        </w:tc>
      </w:tr>
      <w:tr w:rsidR="00AF2943" w:rsidRPr="00826961" w:rsidTr="00F109D2">
        <w:tc>
          <w:tcPr>
            <w:tcW w:w="3379" w:type="dxa"/>
            <w:vMerge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AF2943" w:rsidRPr="00826961" w:rsidRDefault="00AF294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навыков: навыки ориентировки в быстро меняющейся обстановке, складывающейся при нештатных и чрезвычайных ситуациях; сохранения контроля за своими эмоциями, противостояния панике и массовому психозу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F2943" w:rsidRPr="00826961" w:rsidRDefault="00AF2943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 / [Л.А. Муравей и др.] ; под ред. Л.А. Муравья. – М.:ЮНИТИ-ДАНА, 2010. (http://idp.nwipa.ru:2048/login?url=http://ibooks.ru/reading.php?productid=24687)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Б1.Б.26. Физическая культура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международных отношений Л. А. Кирьянова, к.п.н., доцент кафедры международных отношений К. М. Комиссарчик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13"/>
        <w:gridCol w:w="1943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УК ОС-7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УК-7.1.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вовлекаться в организованные физкультурно-оздоровительные и спортивные занятия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77E" w:rsidRPr="00826961" w:rsidTr="00E2377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УК-7.2.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разработать и реализовать программу физического саморазвития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студентов. ФК как учебная дисциплина в СЗИУ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Социально-биологические основы физической культуры. Реабилитационная физическая культура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спортивной тренировки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Выбор вида спорта. Методики самостоятельных занятий физическими упражнениями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физической культурой и спортом в РФ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положения ППФП. ППФП по направлению «Политология»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УК-7.1.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знает, как участвовать в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организованных физкультурно-оздоровительных и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занятиях.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умеет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вовлекаться в организованные физкультурно-оздоровительные и спортивные занятия.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УК-7.2.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знает, как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разработать и реализовать программу физического саморазвития.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умеет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разработать и реализовать программу физического саморазвития.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Быченков С. В., Везеницын О. В. Физическая культура — Саратов: Вузовское образование, 2016. — 270 с.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Б1.Б.27 Мировая политика и международные отношения</w:t>
      </w:r>
    </w:p>
    <w:p w:rsidR="00E2377E" w:rsidRPr="00826961" w:rsidRDefault="00E2377E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Е. Ю. Цумарова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E2377E" w:rsidRPr="00826961" w:rsidTr="00E23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2377E" w:rsidRPr="00826961" w:rsidTr="00E23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7E" w:rsidRPr="00826961" w:rsidRDefault="00E2377E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умений давать экспертную оценку политическим событиям, в том числе в области мировой политики и международных отношений, основываясь на самостоятельно проводимом анализе </w:t>
            </w:r>
          </w:p>
        </w:tc>
      </w:tr>
    </w:tbl>
    <w:p w:rsidR="00E2377E" w:rsidRPr="00826961" w:rsidRDefault="00E2377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Мировая политика и международн</w:t>
            </w:r>
            <w:r w:rsidR="0054093C" w:rsidRPr="00826961">
              <w:rPr>
                <w:rFonts w:ascii="Times New Roman" w:hAnsi="Times New Roman"/>
                <w:sz w:val="24"/>
                <w:szCs w:val="24"/>
              </w:rPr>
              <w:t>ые отношения как объект изучения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Истоки теории международных отношений в истории политической мысли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Геополитические концепции международных отношений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Классические концепции международных отношений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Теории международных отношений в 70-80-х гг. ХХ в.</w:t>
            </w:r>
          </w:p>
        </w:tc>
      </w:tr>
      <w:tr w:rsidR="00E2377E" w:rsidRPr="00826961" w:rsidTr="00E2377E">
        <w:tc>
          <w:tcPr>
            <w:tcW w:w="1101" w:type="dxa"/>
            <w:vAlign w:val="center"/>
          </w:tcPr>
          <w:p w:rsidR="00E2377E" w:rsidRPr="00826961" w:rsidRDefault="00E2377E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Развитие концепции мировой политики и международных отношений после окончания холодной войны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Понятие системы и структуры международных отношений 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Международные конфликты и пути их урегулирования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Глобализация и ее влияние на международные отношения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Международная безопасность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Международные организации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Внешняя политика и дипломатия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14.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Внешняя политика Российской Федерации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тенденции внешней политики развитых стран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16.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развития международных отношений на постсоветском пространстве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17.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Восточная и Центральная Европа в международных отношениях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Тема 18.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Азиатско-тихоокеанский регион в современной мировой экономике и политике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19.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процессы на Ближнем Востоке</w:t>
            </w:r>
          </w:p>
        </w:tc>
      </w:tr>
      <w:tr w:rsidR="00E2377E" w:rsidRPr="00826961" w:rsidTr="00E2377E">
        <w:tc>
          <w:tcPr>
            <w:tcW w:w="1101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20.</w:t>
            </w:r>
          </w:p>
        </w:tc>
        <w:tc>
          <w:tcPr>
            <w:tcW w:w="8788" w:type="dxa"/>
          </w:tcPr>
          <w:p w:rsidR="00E2377E" w:rsidRPr="00826961" w:rsidRDefault="00E2377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Развивающиеся страны в международных отношениях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E2377E" w:rsidRPr="00826961" w:rsidTr="00E2377E"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E2377E" w:rsidRPr="00826961" w:rsidRDefault="00E2377E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E2377E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9.3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>На уровне умений: выявлять связь политических событий с экономическим, социальным и культурным контекстом.</w:t>
            </w:r>
          </w:p>
        </w:tc>
      </w:tr>
      <w:tr w:rsidR="0054093C" w:rsidRPr="00826961" w:rsidTr="00E2377E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навыков: способность давать характеристику и оценку отдельным политическим событиям и процессам </w:t>
            </w:r>
          </w:p>
        </w:tc>
      </w:tr>
    </w:tbl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B08EE" w:rsidRPr="005B08EE" w:rsidRDefault="005B08EE" w:rsidP="005B08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08EE">
        <w:rPr>
          <w:rFonts w:ascii="Times New Roman" w:hAnsi="Times New Roman"/>
          <w:sz w:val="24"/>
          <w:szCs w:val="24"/>
        </w:rPr>
        <w:t>Международные отношения и мировая политика : учебник для вузов / П. А. Цыганков [и др.] ; под редакцией П. А. Цыганкова. — 2-е изд., перераб. и доп. — Москва : Издательство Юрайт, 2020. — 279 с. — (Высшее образование). — ISBN 978-5-534-12259-6. — Текст : электронный // ЭБС Юрайт [сайт]. — URL: https://idp.nwipa.ru:2072/bcode/449219</w:t>
      </w:r>
    </w:p>
    <w:p w:rsidR="00997011" w:rsidRPr="00826961" w:rsidRDefault="005B08EE" w:rsidP="005B08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08EE">
        <w:rPr>
          <w:rFonts w:ascii="Times New Roman" w:hAnsi="Times New Roman"/>
          <w:sz w:val="24"/>
          <w:szCs w:val="24"/>
        </w:rPr>
        <w:t>2.</w:t>
      </w:r>
      <w:r w:rsidRPr="005B08EE">
        <w:rPr>
          <w:rFonts w:ascii="Times New Roman" w:hAnsi="Times New Roman"/>
          <w:sz w:val="24"/>
          <w:szCs w:val="24"/>
        </w:rPr>
        <w:tab/>
        <w:t>Сирота, Н. М. Мировая политика и международные отношения : учебник / Н. М. Сирота. — Москва : Ай Пи Ар Медиа, 2021. — 237 c. — ISBN 978-5-4497-0793-2. — Текст : электронный // Электронно-библиотечная система IPR BOOKS : [сайт]. — URL: http://idp.nwipa.ru:2067/100477.html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7C42B8" w:rsidRPr="00826961" w:rsidRDefault="007C42B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C42B8" w:rsidRPr="00826961" w:rsidRDefault="007C42B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2B8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</w:t>
      </w:r>
      <w:r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7C42B8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Второй язык (французский)</w:t>
      </w:r>
    </w:p>
    <w:p w:rsidR="007C42B8" w:rsidRPr="00826961" w:rsidRDefault="007C42B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старший преподаватель М. В. Макогоненко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7C42B8" w:rsidRPr="00826961" w:rsidRDefault="007C42B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«Политические режимы»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853"/>
        <w:gridCol w:w="1993"/>
        <w:gridCol w:w="2310"/>
      </w:tblGrid>
      <w:tr w:rsidR="007C42B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C42B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-4.1</w:t>
            </w: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-4.2</w:t>
            </w: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-4.3</w:t>
            </w: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-4.4</w:t>
            </w: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приобретение знаний  о проведении публичного выступления на иностранном языке; </w:t>
            </w: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приобретение знаний  о ведении деловой переписки на иностранном языке </w:t>
            </w: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знаний  об использовании английского и французского языков в профессиональной научной коммуникации</w:t>
            </w: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</w:t>
            </w:r>
          </w:p>
        </w:tc>
      </w:tr>
      <w:tr w:rsidR="007C42B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Способность проявлять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толерантность в условиях межкультурного разнообразия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УК ОС 5.1-4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получение знаний о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специфике этнической, религиозной и гендерной дискриминации в рамках изучения английского и французского языка на примерах из  практики зарубежных стран; получение знаний о возрастной дискриминации и дискриминации людей с ограниченными возможностями здоровья в рамках изучения английского и французского языка на примерах из  практики зарубежных стран;</w:t>
            </w: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получение знаний  о формах дискриминации в различных исторических и культурных контекстах в рамках изучения французского языка и политического устройства Франции и в контексте борьбы с ними с позиций теории общественного выбора;</w:t>
            </w:r>
          </w:p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получение знаний о международной практике противодействия дискриминации в рамках изучения французского языка</w:t>
            </w:r>
          </w:p>
        </w:tc>
      </w:tr>
      <w:tr w:rsidR="007C42B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вести себя в соответствии с требованиями ролевой позиции в командной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ОС- 3.1-4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B8" w:rsidRPr="00826961" w:rsidRDefault="007C42B8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знаний и развитие способности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позиционирования себя перед коллективом в рамках групповых занятий иностранными языками</w:t>
            </w:r>
          </w:p>
        </w:tc>
      </w:tr>
    </w:tbl>
    <w:p w:rsidR="007C42B8" w:rsidRPr="00826961" w:rsidRDefault="007C42B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курс, 1 семестр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Entrez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contact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 Деловая встреча. Встреча в консульстве. Оформление документов для получения визы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1.1. Ravidevousconnaître. LesverbesETRE, ALLER, S’APPELER. Les articles indéfinis. 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1.2. Un visa, s’il vous plaît. Les adjectifs de nationalité. Les noms des professions.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1.3. Voici un formulaire. L’adjectif interrogatif QUEL.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1.4. Au consulat. Les adjectifs possessifs.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1.5. Repères culturels: comment les français se saluent.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Faitesconnaissance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.Знакомство. Обращение с просьбой. Рассказ о роде занятий.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’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ilvouspla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î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verbes en –ER. Les verbes AVOIR, FAIRE. 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2.2. Vous travaillez dans quoi? La forme négative. Les articles définis.  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2.3. Quelles sont vos habitudes en avion? Les adjectifs possessifs (suite). Les pronoms toniques.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2.4. Bienvenue à Paris! Les prépositions EN, A, AU, AUX.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2.5. Repères culturels: Les 10 premières enterprises françaises.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Allô, c’est de la part de qui?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Деловой разговор по телефону. Назначение встречи. Электронноесообщение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3.1. Allô. Les pronoms TE, VOUS. La conjoction PARCE QUE.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Ne quittez pas. La préposition A. Les indicateurs de temps.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3.3. Laissez un message après le bip sonore. Les verbes POUVOIR, DEVOIR.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3.4. Vous avez un nouveau message. Les verbes en –DRE, -IR.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3.5. Repères culturels: Téléphoner en France. Le savoir-vivre au telephone.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1 курс, 2 семестр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Attention, depart! Деловая поездка. Оформление электронного билета. Транспорт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 Où souhaitez-vous partir? L’interrogation familière et soutenue. Les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djective ordinaux.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4.2. Informations voyageurs. IL Y A et le verbe ETRE. Les verbes PRENDRE, VOULOIR, SAVOIR.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4.3. Pour aller à l’aéroport? Les verbes ALLER, PARTIR, VENIR et les prépositions.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4.4. En bus avec Elanbus! Le future proche.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4.5. Repères culturels: Valider le voyage. Voyager en France.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Voilà votre clé! Заселение в гостиницу. Аренда квартиры. Агентствонедвижимости.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Lesadjectifsqualificatifs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COMBIEN DE.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5.2. Central Hôtel, bonjour! Le passé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djecti. Le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djective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passé. Les indicateurs de temps du passé.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5.3. Je peux visiter? L’interrogation de forme standard.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5.4. Bureaux à louer. Les COD.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5.5. Repères culturels: Une question d’étoiles. Etre locataire.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Vousavezchoisi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? В ресторане. Выбор блюд, вкусовые предпочтения. Впродуктовоммагазине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6.1. Vous avez une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djective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n? Les articles indéfinis, les partitifs et les quantitatifs.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6.2. C’est inacceptable! TROP, TROP DE. C’EST, CE N’EST PAS+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djective.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6.3. Habitudes alimentaires. Le verbe BOIRE. QU’EST-CE QUE, QUE, QUOI.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6.4. Et avec ceci? Les démonstratifs. Les comparatifs. Les pronoms interrogatifs.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6.5. Repères culturels: Le repas d’affaires. Une invitation chez les français.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2 курс, 3 семестр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Школа и высшее образование во Франции.L'école et l'enseignement supérieur. L'imparfait.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Рынок труда. Резюме, мотивационное письмо.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Le monde du travail. CV, lettre de motivation. Imparfait-Passé composé, passé récent, nominalisation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Виды предприя-тий во Франции: история создания, вид деятельности.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Type d'entreprises, organigramme et la culture d'entreprise. Forme passive, nominalisation, pronoms relatifs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Oрганизация рабочего дня, составление программы визита.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Agenda, planning, programme de visite, temps libre.Verbes pronominal, future simple, pro nom Y, pronoms COI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Проблемы и решения: открыть счет в банке, объяснить функции какого-либо прибора, получить медицинскую консуль-тацию. Система меди-цинского страхования во Франции. </w:t>
            </w:r>
          </w:p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Fournirdesrenseignementsbancaires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é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criredessympt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ô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mes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expliquerlefonctionnementd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'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unappareil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Assurence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maladie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Conditionnel, pronom EN, gérondif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2 курс, 4 семестр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Виды отпусков, встречи и обсуждения новостей, рекомендации для успешного начала работы после отпуска.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Bien réussir sa rentrée. Le Présent de 7l’indicatif (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 des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uperla), le passé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 et l’imparfait dans le récit, les pronoms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uperlative et personnels. Conseiller quelqu'un.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Условия жизни и тенденции в образе жизни.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Vivre ensemble: logement, restauration. L’accord du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uperlativ passé, le subjonctif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uperla pour conseiller.</w:t>
            </w:r>
          </w:p>
        </w:tc>
      </w:tr>
      <w:tr w:rsidR="007C42B8" w:rsidRPr="008C2C10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Учиться и работать во Франции: студенческая жизнь и условия трудового контракта.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Changement de vie: étudier en France, s’informer sur les conditions de travail,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 une situation hypothétique. L’hypothèse, le pronom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uperlat DON’T, la mise en relief, l’adverbe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Проблемыпотребления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Le nec plus ultra: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uperlatives, argent, parler de mercatique. Conditionnel passé. La condition, l’hypothèse. Les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uperlatives.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Истоки французской государственности. Наследие Французской революции. L'Etat-Nation:repères historiques. L'héritage de la Révolution française. 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Гражданин и нация.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Lecitoyenetlanation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2B8" w:rsidRPr="00826961" w:rsidTr="00F109D2">
        <w:tc>
          <w:tcPr>
            <w:tcW w:w="1101" w:type="dxa"/>
            <w:vAlign w:val="center"/>
          </w:tcPr>
          <w:p w:rsidR="007C42B8" w:rsidRPr="00826961" w:rsidRDefault="007C42B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</w:tcPr>
          <w:p w:rsidR="007C42B8" w:rsidRPr="00826961" w:rsidRDefault="007C42B8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Права и обязанности гражданина в конституции французской республики. Les droits et les devoirs</w:t>
            </w:r>
          </w:p>
        </w:tc>
      </w:tr>
    </w:tbl>
    <w:p w:rsidR="007C42B8" w:rsidRPr="00826961" w:rsidRDefault="007C42B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7C42B8" w:rsidRPr="00826961" w:rsidTr="00F109D2">
        <w:tc>
          <w:tcPr>
            <w:tcW w:w="3379" w:type="dxa"/>
          </w:tcPr>
          <w:p w:rsidR="007C42B8" w:rsidRPr="00826961" w:rsidRDefault="007C42B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7C42B8" w:rsidRPr="00826961" w:rsidRDefault="007C42B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7C42B8" w:rsidRPr="00826961" w:rsidRDefault="007C42B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C42B8" w:rsidRPr="00826961" w:rsidTr="00F109D2">
        <w:tc>
          <w:tcPr>
            <w:tcW w:w="3379" w:type="dxa"/>
          </w:tcPr>
          <w:p w:rsidR="007C42B8" w:rsidRPr="00826961" w:rsidRDefault="007C42B8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</w:tc>
        <w:tc>
          <w:tcPr>
            <w:tcW w:w="3379" w:type="dxa"/>
          </w:tcPr>
          <w:p w:rsidR="007C42B8" w:rsidRPr="00826961" w:rsidRDefault="007C42B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ОС- 3.1-2</w:t>
            </w:r>
          </w:p>
        </w:tc>
        <w:tc>
          <w:tcPr>
            <w:tcW w:w="3131" w:type="dxa"/>
          </w:tcPr>
          <w:p w:rsidR="007C42B8" w:rsidRPr="00826961" w:rsidRDefault="007C42B8" w:rsidP="00826961">
            <w:pPr>
              <w:suppressAutoHyphens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знаний: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знаний о позиционировании себя перед коллективом в рамках групповых занятий иностранными языками</w:t>
            </w:r>
          </w:p>
        </w:tc>
      </w:tr>
      <w:tr w:rsidR="007C42B8" w:rsidRPr="00826961" w:rsidTr="00F109D2">
        <w:tc>
          <w:tcPr>
            <w:tcW w:w="3379" w:type="dxa"/>
          </w:tcPr>
          <w:p w:rsidR="007C42B8" w:rsidRPr="00826961" w:rsidRDefault="007C42B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Организация деловых контактов и протокольных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379" w:type="dxa"/>
          </w:tcPr>
          <w:p w:rsidR="007C42B8" w:rsidRPr="00826961" w:rsidRDefault="007C42B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ОС- 3.3-4</w:t>
            </w:r>
          </w:p>
        </w:tc>
        <w:tc>
          <w:tcPr>
            <w:tcW w:w="3131" w:type="dxa"/>
          </w:tcPr>
          <w:p w:rsidR="007C42B8" w:rsidRPr="00826961" w:rsidRDefault="007C42B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способности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позиционирования себя перед коллективом в рамках групповых занятий иностранными языками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Анализ информации и подготовка информационно-аналитических материалов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ОС-4.1-2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знаний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ОС-4.3-4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</w:t>
            </w: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мение логически верно, аргументированно и ясно строить устную и письменную речь на иностранном языке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 5.1-2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Знания: знать принципы взаимодействия в коллективе, особенности социальных, конфессиональных, этнических и культурных различий.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 5.3-4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Умения: владеть пониманием основ историко-культурного развития человека и человечества, пониманием содержания понятия толерантности, навыками командной работы</w:t>
            </w:r>
          </w:p>
        </w:tc>
      </w:tr>
    </w:tbl>
    <w:p w:rsidR="007C42B8" w:rsidRPr="00826961" w:rsidRDefault="007C42B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C2C10" w:rsidRDefault="008C2C10" w:rsidP="008C2C10">
      <w:pPr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1. </w:t>
      </w:r>
      <w:r w:rsidRPr="005D28EC">
        <w:rPr>
          <w:rFonts w:ascii="Times" w:hAnsi="Times" w:cs="Times"/>
          <w:color w:val="000000"/>
          <w:sz w:val="24"/>
        </w:rPr>
        <w:t xml:space="preserve">Иванченко, А. И. Французский язык: повседневное общение. Практика устной речи / А. И. Иванченко. — Санкт-Петербург : КАРО, 2020. — 376 c. — ISBN 978-5-9925-0596-2. — Текст : электронный // Электронно-библиотечная система IPR BOOKS : [сайт]. — URL: </w:t>
      </w:r>
      <w:hyperlink r:id="rId21" w:history="1">
        <w:r w:rsidRPr="008765C2">
          <w:rPr>
            <w:rStyle w:val="a7"/>
            <w:rFonts w:ascii="Times" w:hAnsi="Times" w:cs="Times"/>
            <w:sz w:val="24"/>
          </w:rPr>
          <w:t>http://idp.nwipa.ru:2067/97934.html</w:t>
        </w:r>
      </w:hyperlink>
    </w:p>
    <w:p w:rsidR="008C2C10" w:rsidRPr="005D28EC" w:rsidRDefault="008C2C10" w:rsidP="008C2C10">
      <w:pPr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 xml:space="preserve">2. </w:t>
      </w:r>
      <w:r w:rsidRPr="005D28EC">
        <w:rPr>
          <w:rFonts w:ascii="Times" w:hAnsi="Times" w:cs="Times"/>
          <w:color w:val="000000"/>
          <w:sz w:val="24"/>
        </w:rPr>
        <w:t>Томашпольский, В. И.  Теоретическая грамматика французского языка : учебник для вузов / В. И. Томашпольский. — 2-е изд., перераб. и доп. — Москва : Издательство Юрайт, 2020. — 283 с. — (Высшее образование). — ISBN 978-5-534-13482-7. — Текст : электронный // ЭБС Юрайт [сайт]. — URL: https://idp.nwipa.ru:2072</w:t>
      </w:r>
      <w:r w:rsidRPr="00C81F16">
        <w:rPr>
          <w:rFonts w:ascii="Times" w:hAnsi="Times" w:cs="Times"/>
          <w:color w:val="000000"/>
          <w:sz w:val="24"/>
        </w:rPr>
        <w:t>/bcode/466008</w:t>
      </w:r>
    </w:p>
    <w:p w:rsidR="007C42B8" w:rsidRPr="00826961" w:rsidRDefault="007C42B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8C2C10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r w:rsidR="007671E1" w:rsidRP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934C24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Введение в статистику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934C24" w:rsidRPr="00826961">
        <w:rPr>
          <w:rFonts w:ascii="Times New Roman" w:eastAsia="Times New Roman" w:hAnsi="Times New Roman"/>
          <w:b/>
          <w:bCs/>
          <w:sz w:val="24"/>
          <w:szCs w:val="24"/>
        </w:rPr>
        <w:t>к.с.н. доцент кафедры сравнительных политических исследований Зеликова Ю.А.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34C2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  <w:p w:rsidR="00934C24" w:rsidRPr="00826961" w:rsidRDefault="00934C24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Знание основ политологического анализа различных процессов, в том числе, анализа с применением статистических методов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теорию вероятности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Случайные величины. Распределения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Математическая статистика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Теория оценивания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34C24" w:rsidRPr="00826961" w:rsidTr="00F109D2">
        <w:tc>
          <w:tcPr>
            <w:tcW w:w="3379" w:type="dxa"/>
          </w:tcPr>
          <w:p w:rsidR="00934C24" w:rsidRPr="00826961" w:rsidRDefault="00934C24" w:rsidP="00826961">
            <w:pPr>
              <w:widowControl w:val="0"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3379" w:type="dxa"/>
          </w:tcPr>
          <w:p w:rsidR="00934C24" w:rsidRPr="00826961" w:rsidRDefault="00934C24" w:rsidP="00826961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3.1</w:t>
            </w:r>
          </w:p>
        </w:tc>
        <w:tc>
          <w:tcPr>
            <w:tcW w:w="3131" w:type="dxa"/>
          </w:tcPr>
          <w:p w:rsidR="00934C24" w:rsidRPr="00826961" w:rsidRDefault="00934C24" w:rsidP="00826961">
            <w:pPr>
              <w:widowControl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 основы политологического анализа с применением статистических методов.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34C24" w:rsidRPr="00826961" w:rsidRDefault="00934C24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</w:t>
      </w:r>
      <w:r w:rsidRPr="00826961">
        <w:rPr>
          <w:rFonts w:ascii="Times New Roman" w:hAnsi="Times New Roman"/>
          <w:sz w:val="24"/>
          <w:szCs w:val="24"/>
        </w:rPr>
        <w:tab/>
        <w:t xml:space="preserve">Гмурман, Владимир Ефимович. Теория вероятностей и математическая статистика : учеб. пособие для бакалавров / В. Е. Гурман. - 12-е изд. - М. : Юрайт, 2013. - 479 c. </w:t>
      </w:r>
    </w:p>
    <w:p w:rsidR="00485E48" w:rsidRPr="00826961" w:rsidRDefault="00934C24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</w:t>
      </w:r>
      <w:r w:rsidRPr="00826961">
        <w:rPr>
          <w:rFonts w:ascii="Times New Roman" w:hAnsi="Times New Roman"/>
          <w:sz w:val="24"/>
          <w:szCs w:val="24"/>
        </w:rPr>
        <w:tab/>
        <w:t>Кремер Н. Ш.. Теория вероятностей и математическая статистика: учебник для вузов, / Н. Ш. Кремер. - 3-е изд., перераб. и доп. - М.: ЮНИТИ, 2012. - 551 c.</w:t>
      </w:r>
      <w:r w:rsidR="00485E48"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</w:t>
      </w:r>
      <w:r w:rsidRPr="00C44FD6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3</w:t>
      </w:r>
      <w:r w:rsidR="00F308FA"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 Теория игр 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кафедры сравнительных политических исследований Ю. А. Зеликова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3583"/>
        <w:gridCol w:w="2141"/>
        <w:gridCol w:w="2399"/>
      </w:tblGrid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УК-3.4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Формирование первичных навыков формулирования принципов принятия решения группой в условиях ограниченных информационных ресурсов, исходя из теории игр, объяснять эти положения теории игр в межкультурном диалоге и интерпретировать их действия в других политических культурах</w:t>
            </w:r>
          </w:p>
        </w:tc>
      </w:tr>
    </w:tbl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теорию игр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теорию игр (продолжение)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Динамические игры с полной информацией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Статические игры с неполной информацией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Динамические игры с неполной информацией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Некооперативные стратегические игры с торгом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F308FA" w:rsidRPr="00826961" w:rsidTr="00786226"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786226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 СМИ.</w:t>
            </w:r>
          </w:p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Осуществление руководства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разработкой комплексных проектов на всех стадиях и этапах выполнения работ.</w:t>
            </w:r>
          </w:p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УК-3.4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понимает смысл и ограничения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предсказательных моделей, знает основные категории, понятия и проблемы социального и личностного развития человека, феномены социальных групп и командной работы, принципы проведения и организации различных форм командной работы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УК-3.4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студент демонстрирует первичные навыки работы с существующими в теории игр моделями принятия решений в условиях полной и неполной информации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C2C10" w:rsidRDefault="008C2C10" w:rsidP="001D4135">
      <w:pPr>
        <w:pStyle w:val="a8"/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before="280" w:beforeAutospacing="0" w:after="280" w:afterAutospacing="0"/>
        <w:ind w:left="567" w:firstLine="142"/>
        <w:jc w:val="both"/>
        <w:rPr>
          <w:rFonts w:ascii="Times New Roman" w:hAnsi="Times New Roman" w:cs="Times New Roman"/>
          <w:color w:val="000000"/>
        </w:rPr>
      </w:pPr>
      <w:r w:rsidRPr="00097272">
        <w:rPr>
          <w:rFonts w:ascii="Times New Roman" w:hAnsi="Times New Roman" w:cs="Times New Roman"/>
          <w:color w:val="000000"/>
        </w:rPr>
        <w:t xml:space="preserve">Кундышева, Е. С. Математические методы и модели в экономике : учебник для бакалавров / Е. С. Кундышева ; под науч. ред. проф. Б. А. Суслакова. — 2-е изд. — Москва : Издательско-торговая корпорация «Дашков и К°», 2020. — 286 с. - ISBN 978-5-394-03138-0. - Текст : электронный. - URL: </w:t>
      </w:r>
      <w:hyperlink r:id="rId22" w:history="1">
        <w:r w:rsidRPr="008765C2">
          <w:rPr>
            <w:rStyle w:val="a7"/>
            <w:rFonts w:ascii="Times New Roman" w:hAnsi="Times New Roman"/>
          </w:rPr>
          <w:t>https://idp.nwipa.ru:2130/catalog/product/1091164</w:t>
        </w:r>
      </w:hyperlink>
    </w:p>
    <w:p w:rsidR="008C2C10" w:rsidRPr="00097272" w:rsidRDefault="008C2C10" w:rsidP="001D4135">
      <w:pPr>
        <w:pStyle w:val="a8"/>
        <w:numPr>
          <w:ilvl w:val="1"/>
          <w:numId w:val="17"/>
        </w:numPr>
        <w:tabs>
          <w:tab w:val="clear" w:pos="1440"/>
          <w:tab w:val="num" w:pos="1134"/>
        </w:tabs>
        <w:suppressAutoHyphens/>
        <w:spacing w:before="280" w:beforeAutospacing="0" w:after="280" w:afterAutospacing="0"/>
        <w:ind w:left="567" w:firstLine="142"/>
        <w:jc w:val="both"/>
        <w:rPr>
          <w:rFonts w:ascii="Times New Roman" w:hAnsi="Times New Roman" w:cs="Times New Roman"/>
          <w:color w:val="000000"/>
        </w:rPr>
      </w:pPr>
      <w:r w:rsidRPr="00097272">
        <w:rPr>
          <w:rFonts w:ascii="Times New Roman" w:hAnsi="Times New Roman" w:cs="Times New Roman"/>
          <w:color w:val="000000"/>
        </w:rPr>
        <w:t>Мазалов, В. В. Математическая теория игр и приложения : учебное пособие для вузов / В. В. Мазалов. — 4-е изд., перераб. и доп. — Санкт-Петербург : Лань, 2021. — 500 с. — ISBN 978-5-8114-5627-7. — Текст : электронный // Лань : электронно-библиотечная система. — URL: https://e.lanbook.com/book/153917\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934C24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 Английский язык в научной коммуникации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934C24" w:rsidRPr="00826961">
        <w:rPr>
          <w:rFonts w:ascii="Times New Roman" w:eastAsia="Times New Roman" w:hAnsi="Times New Roman"/>
          <w:b/>
          <w:bCs/>
          <w:sz w:val="24"/>
          <w:szCs w:val="24"/>
        </w:rPr>
        <w:t>к.ф.н., доцент кафедры международных отношений Ганц Н.В.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38"/>
        <w:gridCol w:w="1923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34C2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УК-4.5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УК-4.6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УК-4.7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УК-4.8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умения вести деловые встречи на иностранном языке;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умения грамматически правильно объяснять особенности политического устройства России на английском и французском языках;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формирование первичных навыков грамотного рассуждения на иностранных языках об устройстве Европейского союза, и отдельных стран, например, Франции и Великобритании; 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формирование первичных навыков использования иностранных языков, включая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использование разных времен, спряжений и чисел, в рассуждениях на исторические, политические и деловые темы.</w:t>
            </w:r>
          </w:p>
        </w:tc>
      </w:tr>
      <w:tr w:rsidR="00934C2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ОПК-3.4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ОПК-3.5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ОПК-3.6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умения излагать научные идеи и концепции на английском и французском языках.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умения осуществлять эффективную коммуникацию в профессиональной среде на английском и французском языках.</w:t>
            </w:r>
          </w:p>
          <w:p w:rsidR="00934C24" w:rsidRPr="00826961" w:rsidRDefault="00934C2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Формирование первичных навыков осуществления эффективной коммуникации в профессиональной среде на английском и французском языках.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Профессиональная грамматика: Страдательный залог. Условные предложения.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Общие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темы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: Work and leisure balance.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 xml:space="preserve">Modern communication technologies (the Internet, gadgets, changing communication). 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Lectures and note-taking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 Политическая система Великобритании: конституция, монархия, ветви власти. Парламент Великобритании, его законотворческая деятельность. Избирательная система Великобритании. Политические партии Великобритании. Исполнительная власть. Судебная система.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 Инфинитив. Модальные глаголы во втором значении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Changing societies (urbanization, changing life-styles). Global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issues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pollution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climate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change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new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challenges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Summary completion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 Политическая система США: Конституция США Конгресс и его деятельность. Исполнительная ветвь власти. Судебная система.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200128">
        <w:tc>
          <w:tcPr>
            <w:tcW w:w="3379" w:type="dxa"/>
            <w:shd w:val="clear" w:color="auto" w:fill="auto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34C24" w:rsidRPr="00826961" w:rsidTr="00200128">
        <w:tc>
          <w:tcPr>
            <w:tcW w:w="3379" w:type="dxa"/>
            <w:shd w:val="clear" w:color="auto" w:fill="auto"/>
          </w:tcPr>
          <w:p w:rsidR="00200128" w:rsidRPr="00826961" w:rsidRDefault="0020012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ind w:firstLine="708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ОС-4</w:t>
            </w:r>
          </w:p>
        </w:tc>
        <w:tc>
          <w:tcPr>
            <w:tcW w:w="3131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уровне.</w:t>
            </w:r>
          </w:p>
        </w:tc>
      </w:tr>
      <w:tr w:rsidR="00934C24" w:rsidRPr="00826961" w:rsidTr="00200128">
        <w:tc>
          <w:tcPr>
            <w:tcW w:w="3379" w:type="dxa"/>
            <w:shd w:val="clear" w:color="auto" w:fill="auto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ОС-4</w:t>
            </w:r>
          </w:p>
        </w:tc>
        <w:tc>
          <w:tcPr>
            <w:tcW w:w="3131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логически верно, аргументированно и ясно строить устную и письменную речь</w:t>
            </w:r>
          </w:p>
        </w:tc>
      </w:tr>
      <w:tr w:rsidR="00934C24" w:rsidRPr="00826961" w:rsidTr="00200128">
        <w:tc>
          <w:tcPr>
            <w:tcW w:w="3379" w:type="dxa"/>
            <w:shd w:val="clear" w:color="auto" w:fill="auto"/>
          </w:tcPr>
          <w:p w:rsidR="00200128" w:rsidRPr="00826961" w:rsidRDefault="00200128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ОПК-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31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 особенностей эффективной коммуникации в профессиональной среде.</w:t>
            </w:r>
          </w:p>
        </w:tc>
      </w:tr>
      <w:tr w:rsidR="00934C24" w:rsidRPr="00826961" w:rsidTr="00200128">
        <w:tc>
          <w:tcPr>
            <w:tcW w:w="3379" w:type="dxa"/>
            <w:shd w:val="clear" w:color="auto" w:fill="auto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ОПК-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31" w:type="dxa"/>
          </w:tcPr>
          <w:p w:rsidR="00934C24" w:rsidRPr="00826961" w:rsidRDefault="00934C2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грамотно излагать мысли в устной и письменной речи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C2C10" w:rsidRPr="00A93D33" w:rsidRDefault="008C2C10" w:rsidP="001D4135">
      <w:pPr>
        <w:numPr>
          <w:ilvl w:val="0"/>
          <w:numId w:val="18"/>
        </w:numPr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33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язык для академических целей. English for Academic Purposes : учебное пособие для вузов / Т. А. Барановская, А. В. Захарова, Т. Б. Поспелова, Ю. А. Суворова ; под редакцией Т. А. Барановской. — 2-е изд., перераб. и доп. — Москва : Издательство Юрайт, 2020. — 220 с. — (Высшее образование). — ISBN 978-5-534-13839-9. — Текст : электронный // ЭБС Юрайт [сайт]. — URL: https://idp.nwipa.ru:2072/bcode/466997 </w:t>
      </w:r>
    </w:p>
    <w:p w:rsidR="008C2C10" w:rsidRPr="00A93D33" w:rsidRDefault="008C2C10" w:rsidP="001D4135">
      <w:pPr>
        <w:numPr>
          <w:ilvl w:val="0"/>
          <w:numId w:val="18"/>
        </w:numPr>
        <w:autoSpaceDE w:val="0"/>
        <w:autoSpaceDN w:val="0"/>
        <w:spacing w:before="120"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33">
        <w:rPr>
          <w:rFonts w:ascii="Times New Roman" w:eastAsia="Times New Roman" w:hAnsi="Times New Roman"/>
          <w:sz w:val="24"/>
          <w:szCs w:val="24"/>
          <w:lang w:eastAsia="ru-RU"/>
        </w:rPr>
        <w:t>Мжельская О.К. Английский для международного общения . — 3-е изд., стер.. Учебное пособие / О.К. Мжельская, О.Ф. Розенберг, Е.М. Щеглова, Г.Г. Бабалова. - Москва : Флинта, 2020. - 141 с. - ISBN 978-5-9765-2441-5. - URL: http://idp.nwipa.ru:2092/bookshelf/352481/reading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3077F" w:rsidRPr="00826961" w:rsidRDefault="0073077F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3077F" w:rsidRPr="00826961" w:rsidRDefault="0073077F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077F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</w:t>
      </w:r>
      <w:r w:rsidRPr="007671E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="0073077F"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5 Европейские институты и теории интеграции</w:t>
      </w:r>
    </w:p>
    <w:p w:rsidR="0073077F" w:rsidRPr="00826961" w:rsidRDefault="0073077F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077F" w:rsidRPr="00826961" w:rsidRDefault="0073077F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к.п.н, доцент кафедры сравнительных политических исследований Белокурова Е. В.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73077F" w:rsidRPr="00826961" w:rsidRDefault="0073077F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3901"/>
        <w:gridCol w:w="1881"/>
        <w:gridCol w:w="2399"/>
      </w:tblGrid>
      <w:tr w:rsidR="0073077F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3077F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ОПК-8.2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77F" w:rsidRPr="00826961" w:rsidRDefault="0073077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умений ведения научно-информационной, педагогической, информационно-справочной, организационно-управленческой и проектной деятельности в контексте изучения европейских институтов</w:t>
            </w:r>
          </w:p>
        </w:tc>
      </w:tr>
    </w:tbl>
    <w:p w:rsidR="0073077F" w:rsidRPr="00826961" w:rsidRDefault="0073077F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Введение. Европейские исследования в Европе и России</w:t>
            </w:r>
          </w:p>
        </w:tc>
      </w:tr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История европейской интеграции</w:t>
            </w:r>
          </w:p>
        </w:tc>
      </w:tr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Теории европейской интеграции</w:t>
            </w:r>
          </w:p>
        </w:tc>
      </w:tr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Политические институты Европейского Союза</w:t>
            </w:r>
          </w:p>
        </w:tc>
      </w:tr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Проблемы легитимности и демократического дефицита в ЕС</w:t>
            </w:r>
          </w:p>
        </w:tc>
      </w:tr>
      <w:tr w:rsidR="0073077F" w:rsidRPr="00826961" w:rsidTr="00F109D2">
        <w:tc>
          <w:tcPr>
            <w:tcW w:w="1101" w:type="dxa"/>
            <w:vAlign w:val="center"/>
          </w:tcPr>
          <w:p w:rsidR="0073077F" w:rsidRPr="00826961" w:rsidRDefault="0073077F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Региональная интеграция в мире</w:t>
            </w:r>
          </w:p>
        </w:tc>
      </w:tr>
      <w:tr w:rsidR="0073077F" w:rsidRPr="00826961" w:rsidTr="00F109D2">
        <w:tc>
          <w:tcPr>
            <w:tcW w:w="1101" w:type="dxa"/>
          </w:tcPr>
          <w:p w:rsidR="0073077F" w:rsidRPr="00826961" w:rsidRDefault="0073077F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Международные организации в Европе как часть европейской интеграции</w:t>
            </w:r>
          </w:p>
        </w:tc>
      </w:tr>
      <w:tr w:rsidR="0073077F" w:rsidRPr="00826961" w:rsidTr="00F109D2">
        <w:tc>
          <w:tcPr>
            <w:tcW w:w="1101" w:type="dxa"/>
          </w:tcPr>
          <w:p w:rsidR="0073077F" w:rsidRPr="00826961" w:rsidRDefault="0073077F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Управление в Европейском Союзе</w:t>
            </w:r>
          </w:p>
        </w:tc>
      </w:tr>
      <w:tr w:rsidR="0073077F" w:rsidRPr="00826961" w:rsidTr="00F109D2">
        <w:tc>
          <w:tcPr>
            <w:tcW w:w="1101" w:type="dxa"/>
          </w:tcPr>
          <w:p w:rsidR="0073077F" w:rsidRPr="00826961" w:rsidRDefault="0073077F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Внешняя политика Европейского Союза и место ЕС в мире</w:t>
            </w:r>
          </w:p>
        </w:tc>
      </w:tr>
      <w:tr w:rsidR="0073077F" w:rsidRPr="00826961" w:rsidTr="00F109D2">
        <w:tc>
          <w:tcPr>
            <w:tcW w:w="1101" w:type="dxa"/>
          </w:tcPr>
          <w:p w:rsidR="0073077F" w:rsidRPr="00826961" w:rsidRDefault="0073077F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 xml:space="preserve">Теории управления и современного функционирования ЕС </w:t>
            </w:r>
          </w:p>
        </w:tc>
      </w:tr>
      <w:tr w:rsidR="0073077F" w:rsidRPr="00826961" w:rsidTr="00F109D2">
        <w:tc>
          <w:tcPr>
            <w:tcW w:w="1101" w:type="dxa"/>
          </w:tcPr>
          <w:p w:rsidR="0073077F" w:rsidRPr="00826961" w:rsidRDefault="0073077F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73077F" w:rsidRPr="00826961" w:rsidRDefault="0073077F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Заключение</w:t>
            </w:r>
          </w:p>
        </w:tc>
      </w:tr>
    </w:tbl>
    <w:p w:rsidR="0073077F" w:rsidRPr="00826961" w:rsidRDefault="0073077F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73077F" w:rsidRPr="00826961" w:rsidTr="00F109D2">
        <w:tc>
          <w:tcPr>
            <w:tcW w:w="3379" w:type="dxa"/>
          </w:tcPr>
          <w:p w:rsidR="0073077F" w:rsidRPr="00826961" w:rsidRDefault="0073077F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73077F" w:rsidRPr="00826961" w:rsidRDefault="0073077F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73077F" w:rsidRPr="00826961" w:rsidRDefault="0073077F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3077F" w:rsidRPr="00826961" w:rsidTr="00F109D2">
        <w:tc>
          <w:tcPr>
            <w:tcW w:w="3379" w:type="dxa"/>
            <w:vMerge w:val="restart"/>
          </w:tcPr>
          <w:p w:rsidR="0073077F" w:rsidRPr="00826961" w:rsidRDefault="0073077F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3379" w:type="dxa"/>
            <w:vMerge w:val="restart"/>
          </w:tcPr>
          <w:p w:rsidR="0073077F" w:rsidRPr="00826961" w:rsidRDefault="0073077F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8.2</w:t>
            </w:r>
          </w:p>
        </w:tc>
        <w:tc>
          <w:tcPr>
            <w:tcW w:w="3131" w:type="dxa"/>
          </w:tcPr>
          <w:p w:rsidR="0073077F" w:rsidRPr="00826961" w:rsidRDefault="0073077F" w:rsidP="00826961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предмет политологии, основные политологические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категории</w:t>
            </w:r>
          </w:p>
        </w:tc>
      </w:tr>
      <w:tr w:rsidR="0073077F" w:rsidRPr="00826961" w:rsidTr="00F109D2">
        <w:tc>
          <w:tcPr>
            <w:tcW w:w="3379" w:type="dxa"/>
            <w:vMerge/>
          </w:tcPr>
          <w:p w:rsidR="0073077F" w:rsidRPr="00826961" w:rsidRDefault="0073077F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3077F" w:rsidRPr="00826961" w:rsidRDefault="0073077F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3077F" w:rsidRPr="00826961" w:rsidRDefault="0073077F" w:rsidP="00826961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знания в области политических наук в научно-информационной деятельности.</w:t>
            </w:r>
          </w:p>
        </w:tc>
      </w:tr>
    </w:tbl>
    <w:p w:rsidR="0073077F" w:rsidRPr="00826961" w:rsidRDefault="0073077F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C2C10" w:rsidRDefault="008C2C10" w:rsidP="001D413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099">
        <w:rPr>
          <w:rFonts w:ascii="Times New Roman" w:hAnsi="Times New Roman"/>
          <w:sz w:val="24"/>
          <w:szCs w:val="24"/>
        </w:rPr>
        <w:t xml:space="preserve">Кандлен А.В. Право Евросоюза. Учебное пособие / А.В. Кандлен. - Москва : Флинта, 2020. - 180 с. - </w:t>
      </w:r>
      <w:r w:rsidRPr="00777099">
        <w:rPr>
          <w:rFonts w:ascii="Times New Roman" w:hAnsi="Times New Roman"/>
          <w:sz w:val="24"/>
          <w:szCs w:val="24"/>
          <w:lang w:val="en-US"/>
        </w:rPr>
        <w:t>ISBN</w:t>
      </w:r>
      <w:r w:rsidRPr="00777099">
        <w:rPr>
          <w:rFonts w:ascii="Times New Roman" w:hAnsi="Times New Roman"/>
          <w:sz w:val="24"/>
          <w:szCs w:val="24"/>
        </w:rPr>
        <w:t xml:space="preserve"> 978-5-9765-1715-8. – </w:t>
      </w:r>
      <w:r w:rsidRPr="00777099">
        <w:rPr>
          <w:rFonts w:ascii="Times New Roman" w:hAnsi="Times New Roman"/>
          <w:sz w:val="24"/>
          <w:szCs w:val="24"/>
          <w:lang w:val="en-US"/>
        </w:rPr>
        <w:t>URL</w:t>
      </w:r>
      <w:r w:rsidRPr="00777099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idp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nwipa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:2092/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bookshelf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/352462/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reading</w:t>
        </w:r>
      </w:hyperlink>
    </w:p>
    <w:p w:rsidR="008C2C10" w:rsidRPr="00777099" w:rsidRDefault="008C2C10" w:rsidP="001D413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099">
        <w:rPr>
          <w:rFonts w:ascii="Times New Roman" w:hAnsi="Times New Roman"/>
          <w:sz w:val="24"/>
          <w:szCs w:val="24"/>
        </w:rPr>
        <w:t xml:space="preserve">Право Европейского союза : учебник для вузов / А. Я. Капустин [и др.]. — Москва : Издательство Юрайт, 2019. — 387 с. — (Бакалавр. Академический курс). — </w:t>
      </w:r>
      <w:r w:rsidRPr="00777099">
        <w:rPr>
          <w:rFonts w:ascii="Times New Roman" w:hAnsi="Times New Roman"/>
          <w:sz w:val="24"/>
          <w:szCs w:val="24"/>
          <w:lang w:val="en-US"/>
        </w:rPr>
        <w:t>ISBN</w:t>
      </w:r>
      <w:r w:rsidRPr="00777099">
        <w:rPr>
          <w:rFonts w:ascii="Times New Roman" w:hAnsi="Times New Roman"/>
          <w:sz w:val="24"/>
          <w:szCs w:val="24"/>
        </w:rPr>
        <w:t xml:space="preserve"> 978-5-9916-2260-8. — Текст : электронный // ЭБС Юрайт [сайт]. — </w:t>
      </w:r>
      <w:r w:rsidRPr="00777099">
        <w:rPr>
          <w:rFonts w:ascii="Times New Roman" w:hAnsi="Times New Roman"/>
          <w:sz w:val="24"/>
          <w:szCs w:val="24"/>
          <w:lang w:val="en-US"/>
        </w:rPr>
        <w:t>URL</w:t>
      </w:r>
      <w:r w:rsidRPr="00777099">
        <w:rPr>
          <w:rFonts w:ascii="Times New Roman" w:hAnsi="Times New Roman"/>
          <w:sz w:val="24"/>
          <w:szCs w:val="24"/>
        </w:rPr>
        <w:t xml:space="preserve">: </w:t>
      </w:r>
      <w:r w:rsidRPr="00777099">
        <w:rPr>
          <w:rFonts w:ascii="Times New Roman" w:hAnsi="Times New Roman"/>
          <w:sz w:val="24"/>
          <w:szCs w:val="24"/>
          <w:lang w:val="en-US"/>
        </w:rPr>
        <w:t>https</w:t>
      </w:r>
      <w:r w:rsidRPr="00777099">
        <w:rPr>
          <w:rFonts w:ascii="Times New Roman" w:hAnsi="Times New Roman"/>
          <w:sz w:val="24"/>
          <w:szCs w:val="24"/>
        </w:rPr>
        <w:t>://</w:t>
      </w:r>
      <w:r w:rsidRPr="00777099">
        <w:rPr>
          <w:rFonts w:ascii="Times New Roman" w:hAnsi="Times New Roman"/>
          <w:sz w:val="24"/>
          <w:szCs w:val="24"/>
          <w:lang w:val="en-US"/>
        </w:rPr>
        <w:t>idp</w:t>
      </w:r>
      <w:r w:rsidRPr="00777099">
        <w:rPr>
          <w:rFonts w:ascii="Times New Roman" w:hAnsi="Times New Roman"/>
          <w:sz w:val="24"/>
          <w:szCs w:val="24"/>
        </w:rPr>
        <w:t>.</w:t>
      </w:r>
      <w:r w:rsidRPr="00777099">
        <w:rPr>
          <w:rFonts w:ascii="Times New Roman" w:hAnsi="Times New Roman"/>
          <w:sz w:val="24"/>
          <w:szCs w:val="24"/>
          <w:lang w:val="en-US"/>
        </w:rPr>
        <w:t>nwipa</w:t>
      </w:r>
      <w:r w:rsidRPr="00777099">
        <w:rPr>
          <w:rFonts w:ascii="Times New Roman" w:hAnsi="Times New Roman"/>
          <w:sz w:val="24"/>
          <w:szCs w:val="24"/>
        </w:rPr>
        <w:t>.</w:t>
      </w:r>
      <w:r w:rsidRPr="00777099">
        <w:rPr>
          <w:rFonts w:ascii="Times New Roman" w:hAnsi="Times New Roman"/>
          <w:sz w:val="24"/>
          <w:szCs w:val="24"/>
          <w:lang w:val="en-US"/>
        </w:rPr>
        <w:t>ru</w:t>
      </w:r>
      <w:r w:rsidRPr="00777099">
        <w:rPr>
          <w:rFonts w:ascii="Times New Roman" w:hAnsi="Times New Roman"/>
          <w:sz w:val="24"/>
          <w:szCs w:val="24"/>
        </w:rPr>
        <w:t>:2072/</w:t>
      </w:r>
      <w:r w:rsidRPr="00777099">
        <w:rPr>
          <w:rFonts w:ascii="Times New Roman" w:hAnsi="Times New Roman"/>
          <w:sz w:val="24"/>
          <w:szCs w:val="24"/>
          <w:lang w:val="en-US"/>
        </w:rPr>
        <w:t>bcode</w:t>
      </w:r>
      <w:r w:rsidRPr="00777099">
        <w:rPr>
          <w:rFonts w:ascii="Times New Roman" w:hAnsi="Times New Roman"/>
          <w:sz w:val="24"/>
          <w:szCs w:val="24"/>
        </w:rPr>
        <w:t>/425251</w:t>
      </w:r>
    </w:p>
    <w:p w:rsidR="0073077F" w:rsidRPr="00826961" w:rsidRDefault="0073077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4660B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 Анализ внешней политики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4660B" w:rsidRPr="00826961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Ю.Г.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3935"/>
        <w:gridCol w:w="1925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4660B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4.2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Приобретения знания теоретических аспектов построения исследовательского дизайна в контексте изучения политических процессов и институтов, внешней политики, а также политики в области спорта.</w:t>
            </w:r>
          </w:p>
        </w:tc>
      </w:tr>
      <w:tr w:rsidR="0074660B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знаний основ изложения научных идей и концепций на английском и французском языках, в том числе в области внешней политики и истории французской политики.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«анализ внешней политики»?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как рациональный политический курс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бюрократии в принятии внешнеполитических решений. Модель «бюрократической политики»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Внутристрановые факторы внешней политики: общественное мнение, СМИ, политические партии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 подходы к анализу внешней политики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Постструктуралистские и постпозитивистские подходы. Внешняя политика как социальный конструкт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Event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data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analysis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подход к анализу внешней политики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Презентации проектов по анализу внешнеполитического решения с использованием избранного подхода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4660B" w:rsidRPr="00826961" w:rsidTr="00F109D2">
        <w:tc>
          <w:tcPr>
            <w:tcW w:w="3379" w:type="dxa"/>
            <w:vMerge w:val="restart"/>
          </w:tcPr>
          <w:p w:rsidR="0074660B" w:rsidRPr="00826961" w:rsidRDefault="0074660B" w:rsidP="00826961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тематике; 2. 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4.2</w:t>
            </w:r>
          </w:p>
        </w:tc>
        <w:tc>
          <w:tcPr>
            <w:tcW w:w="3131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методологии создания гипотезы</w:t>
            </w:r>
          </w:p>
        </w:tc>
      </w:tr>
      <w:tr w:rsidR="0074660B" w:rsidRPr="00826961" w:rsidTr="00F109D2">
        <w:tc>
          <w:tcPr>
            <w:tcW w:w="3379" w:type="dxa"/>
            <w:vMerge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4.2</w:t>
            </w:r>
          </w:p>
        </w:tc>
        <w:tc>
          <w:tcPr>
            <w:tcW w:w="3131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выдвигать самостоятельную гипотезу</w:t>
            </w:r>
          </w:p>
        </w:tc>
      </w:tr>
      <w:tr w:rsidR="0074660B" w:rsidRPr="00826961" w:rsidTr="00F109D2">
        <w:tc>
          <w:tcPr>
            <w:tcW w:w="3379" w:type="dxa"/>
            <w:vMerge w:val="restart"/>
          </w:tcPr>
          <w:p w:rsidR="0074660B" w:rsidRPr="00826961" w:rsidRDefault="0074660B" w:rsidP="00826961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информации/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деятельности; Получение информации для подготовки материала; Обработка и проверка полученной информации для материала; Формирование материала</w:t>
            </w:r>
          </w:p>
        </w:tc>
        <w:tc>
          <w:tcPr>
            <w:tcW w:w="3379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3131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особенностей эффективной коммуникации в профессиональной среде</w:t>
            </w:r>
          </w:p>
        </w:tc>
      </w:tr>
      <w:tr w:rsidR="0074660B" w:rsidRPr="00826961" w:rsidTr="00F109D2">
        <w:tc>
          <w:tcPr>
            <w:tcW w:w="3379" w:type="dxa"/>
            <w:vMerge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3131" w:type="dxa"/>
          </w:tcPr>
          <w:p w:rsidR="0074660B" w:rsidRPr="00826961" w:rsidRDefault="0074660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C2C10" w:rsidRPr="005717A7" w:rsidRDefault="008C2C10" w:rsidP="008C2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5717A7">
        <w:rPr>
          <w:rFonts w:ascii="Times New Roman" w:hAnsi="Times New Roman"/>
          <w:sz w:val="24"/>
          <w:szCs w:val="24"/>
        </w:rPr>
        <w:t>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 w:rsidR="008C2C10" w:rsidRPr="005717A7" w:rsidRDefault="008C2C10" w:rsidP="008C2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C10" w:rsidRPr="00AE5FEE" w:rsidRDefault="008C2C10" w:rsidP="008C2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717A7">
        <w:rPr>
          <w:rFonts w:ascii="Times New Roman" w:hAnsi="Times New Roman"/>
          <w:sz w:val="24"/>
          <w:szCs w:val="24"/>
        </w:rPr>
        <w:t>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P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8449CE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 Европейская политическая стратификация и теория элит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8449CE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Тарусина И.Г.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3982"/>
        <w:gridCol w:w="188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449CE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CE" w:rsidRPr="00826961" w:rsidRDefault="008449C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CE" w:rsidRPr="00826961" w:rsidRDefault="008449C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применять знания в области политических наук в научно-информационной, педагогической, информационно-справочной,  организационно-управленческой и проектной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CE" w:rsidRPr="00826961" w:rsidRDefault="008449C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CE" w:rsidRPr="00826961" w:rsidRDefault="008449CE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ведения научно-информационной, педагогической, информационно-справочной, организационно-управленческой и проектной деятельности в контексте изучения европейских институтов.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Основы социально-политической стратификации.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теоретические подходы к анализу элит.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Методы исследования элит.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Развитие изучения элит.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Элиты и политические транзиты (переходы от одного режима к другому).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Элиты в развивающихся и изменяющихся обществах.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элиты и массы.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449CE" w:rsidRPr="00826961" w:rsidTr="00F109D2">
        <w:tc>
          <w:tcPr>
            <w:tcW w:w="3379" w:type="dxa"/>
            <w:vMerge w:val="restart"/>
          </w:tcPr>
          <w:p w:rsidR="008449CE" w:rsidRPr="00826961" w:rsidRDefault="008449C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  <w:p w:rsidR="008449CE" w:rsidRPr="00826961" w:rsidRDefault="008449C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выполнению научно-исследовательских и опытно-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конструкторских работ.</w:t>
            </w:r>
          </w:p>
        </w:tc>
        <w:tc>
          <w:tcPr>
            <w:tcW w:w="3379" w:type="dxa"/>
          </w:tcPr>
          <w:p w:rsidR="008449CE" w:rsidRPr="00826961" w:rsidRDefault="008449C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ОПК 8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31" w:type="dxa"/>
          </w:tcPr>
          <w:p w:rsidR="008449CE" w:rsidRPr="00826961" w:rsidRDefault="008449CE" w:rsidP="00826961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предмет политологии, основные политологические принципы и категории, основные концепции политики, власти, соотношения политики и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права, политики и морали.</w:t>
            </w:r>
          </w:p>
        </w:tc>
      </w:tr>
      <w:tr w:rsidR="008449CE" w:rsidRPr="00826961" w:rsidTr="00F109D2">
        <w:tc>
          <w:tcPr>
            <w:tcW w:w="3379" w:type="dxa"/>
            <w:vMerge/>
          </w:tcPr>
          <w:p w:rsidR="008449CE" w:rsidRPr="00826961" w:rsidRDefault="008449C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8449CE" w:rsidRPr="00826961" w:rsidRDefault="008449CE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31" w:type="dxa"/>
          </w:tcPr>
          <w:p w:rsidR="008449CE" w:rsidRPr="00826961" w:rsidRDefault="008449CE" w:rsidP="00826961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научно-информационную, педагогическую, информационно-справочную, организационно-управленческую и проектную деятельность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01E2C" w:rsidRPr="00DF1CD1" w:rsidRDefault="00801E2C" w:rsidP="00801E2C">
      <w:pPr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1CD1">
        <w:rPr>
          <w:rFonts w:ascii="Times New Roman" w:hAnsi="Times New Roman"/>
          <w:sz w:val="24"/>
          <w:szCs w:val="24"/>
        </w:rPr>
        <w:t>Добреньков, В. И. Методы социологического исследования : учебник / В.И. Добреньков, А.И. Кравченко. — Москва : ИНФРА-М, 2021. — 768 с. — (Высшее образование: Бакалавриат). - ISBN 978-5-16-014888-5. - Текст : электронный. - URL: https://idp.nwipa.ru:2130/catalog/product/1167877</w:t>
      </w:r>
    </w:p>
    <w:p w:rsidR="00801E2C" w:rsidRPr="00DF1CD1" w:rsidRDefault="00801E2C" w:rsidP="00801E2C">
      <w:pPr>
        <w:ind w:left="1069"/>
        <w:rPr>
          <w:rFonts w:ascii="Times New Roman" w:hAnsi="Times New Roman"/>
          <w:sz w:val="24"/>
          <w:szCs w:val="24"/>
        </w:rPr>
      </w:pPr>
    </w:p>
    <w:p w:rsidR="00801E2C" w:rsidRDefault="00801E2C" w:rsidP="00801E2C">
      <w:pPr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F1CD1">
        <w:rPr>
          <w:rFonts w:ascii="Times New Roman" w:hAnsi="Times New Roman"/>
          <w:sz w:val="24"/>
          <w:szCs w:val="24"/>
        </w:rPr>
        <w:t>Теория и методология политической науки : учебник / Расторгуев С.В., под ред., Помигуев И.А., Сучилина А.А., Брега А.В., Кафтан В.В., Митрофанова А.В. — Москва : КноРус, 2021. — 216 с. — ISBN 978-5-406-03640-2. — URL: https://book.ru/book/936608</w:t>
      </w:r>
    </w:p>
    <w:p w:rsidR="00801E2C" w:rsidRDefault="00801E2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801E2C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08</w:t>
      </w:r>
      <w:r w:rsidR="00560397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Муниципальная и региональная политика: европейская модель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60397" w:rsidRPr="00826961">
        <w:rPr>
          <w:rFonts w:ascii="Times New Roman" w:eastAsia="Times New Roman" w:hAnsi="Times New Roman"/>
          <w:b/>
          <w:bCs/>
          <w:sz w:val="24"/>
          <w:szCs w:val="24"/>
        </w:rPr>
        <w:t>к.п.н, доцент кафедры сравнительных политических исследований Белокурова Е. В.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7"/>
        <w:gridCol w:w="181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60397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Умение организации управленческих процессов в органах государственной власти и МСУ, аппаратах политических партий и общественно-политических объединениях, бизнес-структурах, международных организациях и СМИ. </w:t>
            </w:r>
            <w:r w:rsidRPr="0082696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397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ПК 7.2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 проведении избирательных кампаний на практике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Понятие регионального и муниципального управления в Европе 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Административно-территориальное деление стран Европы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Специфика управления в региональных и местных сообществах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Стратегическое управление в городах и регионах Европы 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Роль глобализации, Европейского Союза и других международных организаций в развитии регионов и местного самоуправления в Европе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Трансграничное и приграничное сотрудничество в Европе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Проектный менеджмент в региональном и местном управлении в Европе 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633C34">
        <w:tc>
          <w:tcPr>
            <w:tcW w:w="3379" w:type="dxa"/>
            <w:shd w:val="clear" w:color="auto" w:fill="auto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60397" w:rsidRPr="00826961" w:rsidTr="00633C34">
        <w:tc>
          <w:tcPr>
            <w:tcW w:w="3379" w:type="dxa"/>
            <w:shd w:val="clear" w:color="auto" w:fill="auto"/>
          </w:tcPr>
          <w:p w:rsidR="00633C34" w:rsidRPr="00826961" w:rsidRDefault="00633C34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</w:p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60397" w:rsidRPr="00826961" w:rsidRDefault="00560397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131" w:type="dxa"/>
          </w:tcPr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организационную структуру управленческих процессов;</w:t>
            </w:r>
          </w:p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участвовать в организации управленческих процессов.</w:t>
            </w:r>
          </w:p>
        </w:tc>
      </w:tr>
      <w:tr w:rsidR="00560397" w:rsidRPr="00826961" w:rsidTr="00633C34">
        <w:tc>
          <w:tcPr>
            <w:tcW w:w="3379" w:type="dxa"/>
            <w:shd w:val="clear" w:color="auto" w:fill="auto"/>
          </w:tcPr>
          <w:p w:rsidR="00633C34" w:rsidRPr="00826961" w:rsidRDefault="00633C34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  <w:p w:rsidR="00560397" w:rsidRPr="00826961" w:rsidRDefault="00560397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60397" w:rsidRPr="00826961" w:rsidRDefault="00560397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131" w:type="dxa"/>
          </w:tcPr>
          <w:p w:rsidR="00560397" w:rsidRPr="00826961" w:rsidRDefault="00560397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знать сущность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</w:t>
            </w:r>
          </w:p>
          <w:p w:rsidR="00560397" w:rsidRPr="00826961" w:rsidRDefault="00560397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анализировать и определять специфику выборов и избирательных кампаний в различных государствах.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01E2C" w:rsidRDefault="00801E2C" w:rsidP="001D413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03F1">
        <w:rPr>
          <w:rFonts w:ascii="Times New Roman" w:hAnsi="Times New Roman"/>
          <w:sz w:val="24"/>
          <w:szCs w:val="24"/>
        </w:rPr>
        <w:t xml:space="preserve">Воскресенский, А. Д. Мировое комплексное регионоведение : учебник / под ред. проф. А. Д. Воскресенского. — Москва : Магистр : ИНФРА-М, 2020. — 416 с. - </w:t>
      </w:r>
      <w:r w:rsidRPr="001E03F1">
        <w:rPr>
          <w:rFonts w:ascii="Times New Roman" w:hAnsi="Times New Roman"/>
          <w:sz w:val="24"/>
          <w:szCs w:val="24"/>
          <w:lang w:val="en-US"/>
        </w:rPr>
        <w:t>ISBN</w:t>
      </w:r>
      <w:r w:rsidRPr="001E03F1">
        <w:rPr>
          <w:rFonts w:ascii="Times New Roman" w:hAnsi="Times New Roman"/>
          <w:sz w:val="24"/>
          <w:szCs w:val="24"/>
        </w:rPr>
        <w:t xml:space="preserve"> 978-5-9776-0309-6. - Текст : электронный. - </w:t>
      </w:r>
      <w:r w:rsidRPr="001E03F1">
        <w:rPr>
          <w:rFonts w:ascii="Times New Roman" w:hAnsi="Times New Roman"/>
          <w:sz w:val="24"/>
          <w:szCs w:val="24"/>
          <w:lang w:val="en-US"/>
        </w:rPr>
        <w:t>URL</w:t>
      </w:r>
      <w:r w:rsidRPr="001E03F1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idp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nwipa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:2130/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catalog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/</w:t>
        </w:r>
        <w:r w:rsidRPr="004721AE">
          <w:rPr>
            <w:rStyle w:val="a7"/>
            <w:rFonts w:ascii="Times New Roman" w:hAnsi="Times New Roman"/>
            <w:sz w:val="24"/>
            <w:szCs w:val="24"/>
            <w:lang w:val="en-US"/>
          </w:rPr>
          <w:t>product</w:t>
        </w:r>
        <w:r w:rsidRPr="004721AE">
          <w:rPr>
            <w:rStyle w:val="a7"/>
            <w:rFonts w:ascii="Times New Roman" w:hAnsi="Times New Roman"/>
            <w:sz w:val="24"/>
            <w:szCs w:val="24"/>
          </w:rPr>
          <w:t>/1065832</w:t>
        </w:r>
      </w:hyperlink>
    </w:p>
    <w:p w:rsidR="00801E2C" w:rsidRPr="001E03F1" w:rsidRDefault="00801E2C" w:rsidP="001D413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03F1">
        <w:rPr>
          <w:rFonts w:ascii="Times New Roman" w:hAnsi="Times New Roman"/>
          <w:sz w:val="24"/>
          <w:szCs w:val="24"/>
        </w:rPr>
        <w:t xml:space="preserve">Михайленко, Е. Б.  Регионалистика. Классические и современные подходы : учебное пособие для вузов / Е. Б. Михайленко ; под научной редакцией М. М. Лебедевой. — Москва : Издательство Юрайт, 2020. — 116 с. — (Высшее образование). — </w:t>
      </w:r>
      <w:r w:rsidRPr="001E03F1">
        <w:rPr>
          <w:rFonts w:ascii="Times New Roman" w:hAnsi="Times New Roman"/>
          <w:sz w:val="24"/>
          <w:szCs w:val="24"/>
          <w:lang w:val="en-US"/>
        </w:rPr>
        <w:t>ISBN</w:t>
      </w:r>
      <w:r w:rsidRPr="001E03F1">
        <w:rPr>
          <w:rFonts w:ascii="Times New Roman" w:hAnsi="Times New Roman"/>
          <w:sz w:val="24"/>
          <w:szCs w:val="24"/>
        </w:rPr>
        <w:t xml:space="preserve"> 978-5-534-09920-1. — Текст : электронный // ЭБС Юрайт [сайт]. — </w:t>
      </w:r>
      <w:r w:rsidRPr="001E03F1">
        <w:rPr>
          <w:rFonts w:ascii="Times New Roman" w:hAnsi="Times New Roman"/>
          <w:sz w:val="24"/>
          <w:szCs w:val="24"/>
          <w:lang w:val="en-US"/>
        </w:rPr>
        <w:t>URL</w:t>
      </w:r>
      <w:r w:rsidRPr="001E03F1">
        <w:rPr>
          <w:rFonts w:ascii="Times New Roman" w:hAnsi="Times New Roman"/>
          <w:sz w:val="24"/>
          <w:szCs w:val="24"/>
        </w:rPr>
        <w:t xml:space="preserve">: </w:t>
      </w:r>
      <w:r w:rsidRPr="001E03F1">
        <w:rPr>
          <w:rFonts w:ascii="Times New Roman" w:hAnsi="Times New Roman"/>
          <w:sz w:val="24"/>
          <w:szCs w:val="24"/>
          <w:lang w:val="en-US"/>
        </w:rPr>
        <w:t>https</w:t>
      </w:r>
      <w:r w:rsidRPr="001E03F1">
        <w:rPr>
          <w:rFonts w:ascii="Times New Roman" w:hAnsi="Times New Roman"/>
          <w:sz w:val="24"/>
          <w:szCs w:val="24"/>
        </w:rPr>
        <w:t>://</w:t>
      </w:r>
      <w:r w:rsidRPr="001E03F1">
        <w:rPr>
          <w:rFonts w:ascii="Times New Roman" w:hAnsi="Times New Roman"/>
          <w:sz w:val="24"/>
          <w:szCs w:val="24"/>
          <w:lang w:val="en-US"/>
        </w:rPr>
        <w:t>idp</w:t>
      </w:r>
      <w:r w:rsidRPr="001E03F1">
        <w:rPr>
          <w:rFonts w:ascii="Times New Roman" w:hAnsi="Times New Roman"/>
          <w:sz w:val="24"/>
          <w:szCs w:val="24"/>
        </w:rPr>
        <w:t>.</w:t>
      </w:r>
      <w:r w:rsidRPr="001E03F1">
        <w:rPr>
          <w:rFonts w:ascii="Times New Roman" w:hAnsi="Times New Roman"/>
          <w:sz w:val="24"/>
          <w:szCs w:val="24"/>
          <w:lang w:val="en-US"/>
        </w:rPr>
        <w:t>nwipa</w:t>
      </w:r>
      <w:r w:rsidRPr="001E03F1">
        <w:rPr>
          <w:rFonts w:ascii="Times New Roman" w:hAnsi="Times New Roman"/>
          <w:sz w:val="24"/>
          <w:szCs w:val="24"/>
        </w:rPr>
        <w:t>.</w:t>
      </w:r>
      <w:r w:rsidRPr="001E03F1">
        <w:rPr>
          <w:rFonts w:ascii="Times New Roman" w:hAnsi="Times New Roman"/>
          <w:sz w:val="24"/>
          <w:szCs w:val="24"/>
          <w:lang w:val="en-US"/>
        </w:rPr>
        <w:t>ru</w:t>
      </w:r>
      <w:r w:rsidRPr="001E03F1">
        <w:rPr>
          <w:rFonts w:ascii="Times New Roman" w:hAnsi="Times New Roman"/>
          <w:sz w:val="24"/>
          <w:szCs w:val="24"/>
        </w:rPr>
        <w:t>:2072/</w:t>
      </w:r>
      <w:r w:rsidRPr="001E03F1">
        <w:rPr>
          <w:rFonts w:ascii="Times New Roman" w:hAnsi="Times New Roman"/>
          <w:sz w:val="24"/>
          <w:szCs w:val="24"/>
          <w:lang w:val="en-US"/>
        </w:rPr>
        <w:t>bcode</w:t>
      </w:r>
      <w:r w:rsidRPr="001E03F1">
        <w:rPr>
          <w:rFonts w:ascii="Times New Roman" w:hAnsi="Times New Roman"/>
          <w:sz w:val="24"/>
          <w:szCs w:val="24"/>
        </w:rPr>
        <w:t>/454702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="00801E2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C42B8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</w:t>
      </w:r>
      <w:r w:rsidR="00F308F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Европейская модернизация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 э. н., доцент кафедры сравнительных политических исследований П. В. Усанов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3872"/>
        <w:gridCol w:w="1978"/>
        <w:gridCol w:w="2310"/>
      </w:tblGrid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4.3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порождать инновационные идеи и выдвигать самостоятельные гипотезы, в том числе в контексте изучения европейской модернизации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5.3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Формирование первичных навыков повышать собственную профессиональную мотивацию и квалификацию, в том числе в связи с изучением европейской модернизации</w:t>
            </w:r>
          </w:p>
        </w:tc>
      </w:tr>
    </w:tbl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Что такое модернизация?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Промышленная революция в Англии и начало Современности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Американская модернизация – самый успешный пример модернизации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Модернизация в Германии: взлет и падение авторитарной модернизации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Модернизация во Франции: перманентная революция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 xml:space="preserve">Модель </w:t>
            </w:r>
            <w:r w:rsidRPr="00826961">
              <w:rPr>
                <w:rFonts w:ascii="Times New Roman" w:eastAsia="MS Mincho;ＭＳ 明朝" w:hAnsi="Times New Roman" w:cs="Times New Roman"/>
                <w:color w:val="000000"/>
                <w:lang w:val="en-US"/>
              </w:rPr>
              <w:t>Welfare</w:t>
            </w: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 xml:space="preserve"> </w:t>
            </w:r>
            <w:r w:rsidRPr="00826961">
              <w:rPr>
                <w:rFonts w:ascii="Times New Roman" w:eastAsia="MS Mincho;ＭＳ 明朝" w:hAnsi="Times New Roman" w:cs="Times New Roman"/>
                <w:color w:val="000000"/>
                <w:lang w:val="en-US"/>
              </w:rPr>
              <w:t>State</w:t>
            </w: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 xml:space="preserve"> и ее последствия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F308FA" w:rsidRPr="00826961" w:rsidRDefault="00F308FA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>Модернизация после модернизации: почему развитые страны нуждаются в реформах?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F308FA" w:rsidRPr="00826961" w:rsidTr="00786226"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786226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Обработка и проверка полученной информации для материала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знаний: основных стадий планирования и реализации исследования в социальных науках; основных методов сбора и анализа данных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умений: составлять программу исследования; формулировать гипотезы; операционализировать поняти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навыков: выдвижение и защита самостоятельных гипотез</w:t>
            </w:r>
          </w:p>
        </w:tc>
      </w:tr>
      <w:tr w:rsidR="0054093C" w:rsidRPr="00826961" w:rsidTr="00786226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5.3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задач профессиональной деятельности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умений: повышения уровня профессиональной квалификации в процессе обучения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навыков: мотивации себя и своей команды в учебной и профессиональной деятельности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84D29" w:rsidRPr="00E7007E" w:rsidRDefault="00D84D29" w:rsidP="001D41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007E">
        <w:rPr>
          <w:rFonts w:ascii="Times New Roman" w:hAnsi="Times New Roman"/>
          <w:sz w:val="24"/>
          <w:szCs w:val="24"/>
        </w:rPr>
        <w:t xml:space="preserve">Асемоглу Д., Робинсон Дж. </w:t>
      </w:r>
      <w:r w:rsidRPr="00E7007E">
        <w:rPr>
          <w:rFonts w:ascii="Times New Roman" w:hAnsi="Times New Roman"/>
          <w:iCs/>
          <w:sz w:val="24"/>
          <w:szCs w:val="24"/>
        </w:rPr>
        <w:t>Почему одни страны богатые, а другие бедные? – М. АСТ. 2015.</w:t>
      </w:r>
    </w:p>
    <w:p w:rsidR="00D84D29" w:rsidRPr="00E7007E" w:rsidRDefault="00D84D29" w:rsidP="001D41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007E">
        <w:rPr>
          <w:rFonts w:ascii="Times New Roman" w:hAnsi="Times New Roman"/>
          <w:sz w:val="24"/>
          <w:szCs w:val="24"/>
        </w:rPr>
        <w:t xml:space="preserve">Бирцдел Л. Розенберг Н. </w:t>
      </w:r>
      <w:r w:rsidRPr="00E7007E">
        <w:rPr>
          <w:rFonts w:ascii="Times New Roman" w:hAnsi="Times New Roman"/>
          <w:iCs/>
          <w:sz w:val="24"/>
          <w:szCs w:val="24"/>
        </w:rPr>
        <w:t>Как Запад стал богатым? – М: ИРИСЭН, Социум. 2015.</w:t>
      </w:r>
    </w:p>
    <w:p w:rsidR="00D84D29" w:rsidRPr="00E7007E" w:rsidRDefault="00D84D29" w:rsidP="001D41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007E">
        <w:rPr>
          <w:rFonts w:ascii="Times New Roman" w:hAnsi="Times New Roman"/>
          <w:sz w:val="24"/>
          <w:szCs w:val="24"/>
        </w:rPr>
        <w:t xml:space="preserve">Норт Д., Уоллес Дж., Вайнгаст Б. </w:t>
      </w:r>
      <w:r w:rsidRPr="00E7007E">
        <w:rPr>
          <w:rFonts w:ascii="Times New Roman" w:hAnsi="Times New Roman"/>
          <w:iCs/>
          <w:sz w:val="24"/>
          <w:szCs w:val="24"/>
        </w:rPr>
        <w:t>Насилие и социальные порядки. – М: Издательство Института Гайдара. 2011.</w:t>
      </w:r>
    </w:p>
    <w:p w:rsidR="00D84D29" w:rsidRPr="00E7007E" w:rsidRDefault="00D84D29" w:rsidP="001D41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007E">
        <w:rPr>
          <w:rFonts w:ascii="Times New Roman" w:hAnsi="Times New Roman"/>
          <w:sz w:val="24"/>
          <w:szCs w:val="24"/>
        </w:rPr>
        <w:t xml:space="preserve">Травин Д. </w:t>
      </w:r>
      <w:r w:rsidRPr="00E7007E">
        <w:rPr>
          <w:rFonts w:ascii="Times New Roman" w:hAnsi="Times New Roman"/>
          <w:iCs/>
          <w:sz w:val="24"/>
          <w:szCs w:val="24"/>
        </w:rPr>
        <w:t>Модернизация: от Елизаветы Тюдор до Егора Гайдара. – СПб: АСТ Астрель. 2011.</w:t>
      </w:r>
    </w:p>
    <w:p w:rsidR="00D84D29" w:rsidRPr="00E7007E" w:rsidRDefault="00D84D29" w:rsidP="001D41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07E">
        <w:rPr>
          <w:rFonts w:ascii="Times New Roman" w:hAnsi="Times New Roman"/>
          <w:sz w:val="24"/>
          <w:szCs w:val="24"/>
        </w:rPr>
        <w:t>Вопросы модернизации [Электронный ресурс]: роль социального капитала/ В.В. Иванов [и др.].— Электрон. текстовые данные.— М.: Дело, 2014.— 68 c.— Режим доступа: http://www.iprbookshop.ru/50968.— ЭБС «IPRbooks»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6711" w:rsidRPr="00826961" w:rsidRDefault="00D84D29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="007671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r w:rsidR="00C16711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10 Концепции устойчивого развития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16711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PhD, доцент кафедры сравнительных политических исследований Тулаева С. А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5"/>
        <w:gridCol w:w="1909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711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711" w:rsidRPr="00826961" w:rsidRDefault="00C167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711" w:rsidRPr="00826961" w:rsidRDefault="00C167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711" w:rsidRPr="00826961" w:rsidRDefault="00C16711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711" w:rsidRPr="00826961" w:rsidRDefault="00C167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Демонстрировать первичные навыки использования системного подхода для формирования собственной гражданской и мировоззренческой позиции, для формулирования концептуальных оснований устойчивого развития государства и отдельных территорий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этапы становления концепции устойчивого развития. Основное содержание, принципы и критерии устойчивого развития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Концепция устойчивого развития в контексте процессов глобализации. Государственные и негосударственные модели управления устойчивым развитием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Экономические теории устойчивого развития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Политологические и социологические теории устойчивого развития. Экологические аспекты устойчивого развития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Концепция устойчивого развития на мировых рынках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Устойчивое развитие территорий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Устойчивое развитие в компаниях. Оценка воздействия деятельности компаний. Управление устойчивым развитием в компаниях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социальными проектами и взаимодействие со стейкхолдерами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Проблемы реализации концепции устойчивого развития в России. Лучшие практики российских и западных компаний в сфере устойчивого развития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633C34">
        <w:tc>
          <w:tcPr>
            <w:tcW w:w="3379" w:type="dxa"/>
            <w:shd w:val="clear" w:color="auto" w:fill="auto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33C34" w:rsidRPr="00826961" w:rsidTr="00633C34">
        <w:tc>
          <w:tcPr>
            <w:tcW w:w="3379" w:type="dxa"/>
            <w:shd w:val="clear" w:color="auto" w:fill="auto"/>
          </w:tcPr>
          <w:p w:rsidR="00633C34" w:rsidRPr="00826961" w:rsidRDefault="00633C34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</w:p>
          <w:p w:rsidR="00633C34" w:rsidRPr="00826961" w:rsidRDefault="00633C3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633C34" w:rsidRPr="00826961" w:rsidRDefault="00633C3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1.3</w:t>
            </w:r>
          </w:p>
        </w:tc>
        <w:tc>
          <w:tcPr>
            <w:tcW w:w="3131" w:type="dxa"/>
          </w:tcPr>
          <w:p w:rsidR="00633C34" w:rsidRPr="00826961" w:rsidRDefault="00633C34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система, свойства систем, классификация систем</w:t>
            </w:r>
          </w:p>
        </w:tc>
      </w:tr>
      <w:tr w:rsidR="00633C34" w:rsidRPr="00826961" w:rsidTr="00633C34">
        <w:tc>
          <w:tcPr>
            <w:tcW w:w="3379" w:type="dxa"/>
            <w:shd w:val="clear" w:color="auto" w:fill="auto"/>
          </w:tcPr>
          <w:p w:rsidR="00633C34" w:rsidRPr="00826961" w:rsidRDefault="00633C34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  <w:p w:rsidR="00633C34" w:rsidRPr="00826961" w:rsidRDefault="00633C3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633C34" w:rsidRPr="00826961" w:rsidRDefault="00633C3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1.3</w:t>
            </w:r>
          </w:p>
        </w:tc>
        <w:tc>
          <w:tcPr>
            <w:tcW w:w="3131" w:type="dxa"/>
          </w:tcPr>
          <w:p w:rsidR="00633C34" w:rsidRPr="00826961" w:rsidRDefault="00633C34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критериально оценивать информацию; выявлять обратные связи в системах, учитывать фактор времени при анализе явлений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84D29" w:rsidRPr="00D84D29" w:rsidRDefault="00D84D29" w:rsidP="00D84D29">
      <w:pPr>
        <w:jc w:val="both"/>
        <w:rPr>
          <w:rFonts w:ascii="Times New Roman" w:hAnsi="Times New Roman"/>
          <w:sz w:val="24"/>
        </w:rPr>
      </w:pPr>
      <w:r w:rsidRPr="00D84D29">
        <w:rPr>
          <w:rFonts w:ascii="Times New Roman" w:hAnsi="Times New Roman"/>
          <w:sz w:val="24"/>
        </w:rPr>
        <w:t xml:space="preserve">1. Адлер, Ю. П. Менеджмент для достижения устойчивого успеха организации. Управление конфликтами – задача менеджмента : учебное пособие / Ю. П. Адлер. — Москва : МИСИС, 2020. — 103 с. — ISBN 978-5-907226-62-3. — Текст : электронный // Лань : электронно-библиотечная система. — URL: </w:t>
      </w:r>
      <w:hyperlink r:id="rId25" w:history="1">
        <w:r w:rsidRPr="00D84D29">
          <w:rPr>
            <w:rStyle w:val="a7"/>
            <w:rFonts w:ascii="Times New Roman" w:hAnsi="Times New Roman"/>
            <w:sz w:val="24"/>
          </w:rPr>
          <w:t>https://e.lanbook.com/book/147969</w:t>
        </w:r>
      </w:hyperlink>
    </w:p>
    <w:p w:rsidR="00D84D29" w:rsidRPr="00D84D29" w:rsidRDefault="00D84D29" w:rsidP="00D84D29">
      <w:pPr>
        <w:jc w:val="both"/>
        <w:rPr>
          <w:rFonts w:ascii="Times New Roman" w:hAnsi="Times New Roman"/>
          <w:sz w:val="24"/>
        </w:rPr>
      </w:pPr>
      <w:r w:rsidRPr="00D84D29">
        <w:rPr>
          <w:rFonts w:ascii="Times New Roman" w:hAnsi="Times New Roman"/>
          <w:sz w:val="24"/>
        </w:rPr>
        <w:t>2. Ващалова, Т. В.  Устойчивое развитие : учебное пособие для вузов / Т. В. Ващалова. — 3-е изд., испр. и доп. — Москва : Издательство Юрайт, 2020. — 186 с. — (Высшее образование). — ISBN 978-5-534-07850-3. — Текст : электронный // ЭБС Юрайт [сайт]. — URL: https://idp.nwipa.ru:2072/bcode/453675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671E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="00DF2534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11 Количественные методы анализа государственной политики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F2534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 Ю.А.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F253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Владением навыков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ПК 1.1.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знаний о количественных методах в социальных исследованиях, в том числе о принципах сбора и обработки данных. Отработка умения применять эти знания.</w:t>
            </w:r>
          </w:p>
        </w:tc>
      </w:tr>
      <w:tr w:rsidR="00DF253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3.1.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34" w:rsidRPr="00826961" w:rsidRDefault="00DF2534" w:rsidP="00826961">
            <w:pPr>
              <w:pStyle w:val="30"/>
              <w:ind w:left="0" w:firstLine="0"/>
              <w:contextualSpacing/>
              <w:jc w:val="both"/>
              <w:rPr>
                <w:szCs w:val="24"/>
              </w:rPr>
            </w:pPr>
            <w:r w:rsidRPr="00826961">
              <w:rPr>
                <w:szCs w:val="24"/>
              </w:rPr>
              <w:t>Знание основ политологического анализа различных процессов, в том числе, анализа с применением статистических методов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  <w:rPr>
                <w:bCs/>
              </w:rPr>
            </w:pPr>
            <w:r w:rsidRPr="00826961">
              <w:rPr>
                <w:color w:val="auto"/>
              </w:rPr>
              <w:t>Государственная политика как сложный (многомерный) процесс.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  <w:rPr>
                <w:bCs/>
              </w:rPr>
            </w:pPr>
            <w:r w:rsidRPr="00826961">
              <w:rPr>
                <w:color w:val="auto"/>
              </w:rPr>
              <w:t>Статистические методы в  анализе государственной политики.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  <w:rPr>
                <w:bCs/>
              </w:rPr>
            </w:pPr>
            <w:r w:rsidRPr="00826961">
              <w:rPr>
                <w:color w:val="auto"/>
              </w:rPr>
              <w:t>Математические модели в анализе государственной политике.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  <w:rPr>
                <w:bCs/>
              </w:rPr>
            </w:pPr>
            <w:r w:rsidRPr="00826961">
              <w:rPr>
                <w:color w:val="auto"/>
              </w:rPr>
              <w:t>Количественные методы анализа рисков в государственной политике.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  <w:rPr>
                <w:bCs/>
              </w:rPr>
            </w:pPr>
            <w:r w:rsidRPr="00826961">
              <w:rPr>
                <w:color w:val="auto"/>
              </w:rPr>
              <w:t>Применение количественных методов в различных областях государственной политики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этапа освоения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 обучения</w:t>
            </w:r>
          </w:p>
        </w:tc>
      </w:tr>
      <w:tr w:rsidR="00DF2534" w:rsidRPr="00826961" w:rsidTr="00F109D2">
        <w:tc>
          <w:tcPr>
            <w:tcW w:w="3379" w:type="dxa"/>
            <w:vMerge w:val="restart"/>
          </w:tcPr>
          <w:p w:rsidR="00DF2534" w:rsidRPr="00826961" w:rsidRDefault="00DF2534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1.1</w:t>
            </w:r>
          </w:p>
        </w:tc>
        <w:tc>
          <w:tcPr>
            <w:tcW w:w="3131" w:type="dxa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 знания методов сбора и обработки данных</w:t>
            </w:r>
          </w:p>
        </w:tc>
      </w:tr>
      <w:tr w:rsidR="00DF2534" w:rsidRPr="00826961" w:rsidTr="00F109D2">
        <w:tc>
          <w:tcPr>
            <w:tcW w:w="3379" w:type="dxa"/>
            <w:vMerge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31" w:type="dxa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использовать навыки научных исследований политических процессов и отношений</w:t>
            </w:r>
          </w:p>
        </w:tc>
      </w:tr>
      <w:tr w:rsidR="00DF2534" w:rsidRPr="00826961" w:rsidTr="00F109D2">
        <w:tc>
          <w:tcPr>
            <w:tcW w:w="3379" w:type="dxa"/>
            <w:vMerge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3.1</w:t>
            </w:r>
          </w:p>
        </w:tc>
        <w:tc>
          <w:tcPr>
            <w:tcW w:w="3131" w:type="dxa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 знание методологии подготовки научного текста и доклада</w:t>
            </w:r>
          </w:p>
        </w:tc>
      </w:tr>
      <w:tr w:rsidR="00DF2534" w:rsidRPr="00826961" w:rsidTr="00F109D2">
        <w:tc>
          <w:tcPr>
            <w:tcW w:w="3379" w:type="dxa"/>
            <w:vMerge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31" w:type="dxa"/>
          </w:tcPr>
          <w:p w:rsidR="00DF2534" w:rsidRPr="00826961" w:rsidRDefault="00DF2534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готовить научные тексты для публикации в научных изданиях и выступления на научных мероприятиях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B66E0" w:rsidRPr="004B66E0" w:rsidRDefault="004B66E0" w:rsidP="004B66E0">
      <w:pPr>
        <w:pStyle w:val="21"/>
        <w:autoSpaceDE w:val="0"/>
        <w:spacing w:after="0" w:line="240" w:lineRule="auto"/>
        <w:jc w:val="both"/>
      </w:pPr>
      <w:r>
        <w:t>1.</w:t>
      </w:r>
      <w:r w:rsidRPr="00851532">
        <w:t xml:space="preserve">Анализ данных : учебник для вузов / В. С. Мхитарян [и др.] ; под редакцией В. С. Мхитаряна. </w:t>
      </w:r>
      <w:r w:rsidRPr="004B66E0">
        <w:t xml:space="preserve">— Москва : Издательство Юрайт, 2020. — 490 с. — (Высшее образование). — ISBN 978-5-534-00616-2. — Текст : электронный // ЭБС Юрайт [сайт]. — URL: </w:t>
      </w:r>
      <w:hyperlink r:id="rId26" w:history="1">
        <w:r w:rsidRPr="004B66E0">
          <w:rPr>
            <w:rStyle w:val="a7"/>
          </w:rPr>
          <w:t>https://idp.nwipa.ru:2072/bcode/450166</w:t>
        </w:r>
      </w:hyperlink>
    </w:p>
    <w:p w:rsidR="00485E48" w:rsidRPr="00826961" w:rsidRDefault="004B66E0" w:rsidP="004B66E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B66E0">
        <w:rPr>
          <w:rFonts w:ascii="Times New Roman" w:hAnsi="Times New Roman"/>
          <w:sz w:val="24"/>
          <w:szCs w:val="24"/>
        </w:rPr>
        <w:t>2.Статистика : учебник для вузов / под редакцией И. И. Елисеевой. — 3-е изд., перераб. и доп. — Москва : Издательство Юрайт, 2020. — 361 с. — (Высшее образование). — ISBN 978-5-534-04082-1. — Текст : электронный // ЭБС Юрайт [сайт]. — URL: https://idp.nwipa.ru:2072/bcode/449726</w:t>
      </w:r>
      <w:r w:rsidR="00485E48"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0230F3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Б1.В.12</w:t>
      </w:r>
      <w:r w:rsidR="0080170D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C6387F" w:rsidRPr="00C6387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Участие в управлении городом</w:t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Н. Г. Жидкова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170D" w:rsidRPr="00826961" w:rsidRDefault="0080170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3773"/>
        <w:gridCol w:w="2059"/>
        <w:gridCol w:w="2310"/>
      </w:tblGrid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ОС - 11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использовать технологии, методы и инструменты политического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ОС 11.4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Формирование первичных навыков владения основными инструментами и методами политического управления, в том числе в области жилищной политики и прямой демократии, в виде решения практических кейсов.</w:t>
            </w:r>
          </w:p>
        </w:tc>
      </w:tr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Владением навыков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Приобретение умения и первичных навыков проводить научные исследования в области жилищной политики и прямой демократии</w:t>
            </w:r>
          </w:p>
        </w:tc>
      </w:tr>
    </w:tbl>
    <w:p w:rsidR="0080170D" w:rsidRPr="00826961" w:rsidRDefault="0080170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понятия жилищной политики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Жилищная политика советского времени. 1918-1985 гг.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Жилищная политика перестройки и современная российская жилищная политика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Жилищная политика зарубежных стран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Прямая демократия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80170D" w:rsidRPr="00826961" w:rsidRDefault="0080170D" w:rsidP="00826961">
            <w:pPr>
              <w:tabs>
                <w:tab w:val="center" w:pos="4153"/>
                <w:tab w:val="right" w:pos="8306"/>
              </w:tabs>
              <w:ind w:firstLine="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Жилищная политика как пространство для реализации прямой демократии</w:t>
            </w:r>
          </w:p>
        </w:tc>
      </w:tr>
    </w:tbl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170D" w:rsidRPr="00826961" w:rsidTr="00F109D2">
        <w:tc>
          <w:tcPr>
            <w:tcW w:w="3379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0170D" w:rsidRPr="00826961" w:rsidTr="00F109D2">
        <w:tc>
          <w:tcPr>
            <w:tcW w:w="3379" w:type="dxa"/>
          </w:tcPr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1.Организационное обеспечение деятельности организации</w:t>
            </w:r>
          </w:p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2. Документационное обеспечение деятельности организации</w:t>
            </w:r>
          </w:p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3. 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80170D" w:rsidRPr="00826961" w:rsidRDefault="0080170D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ОС 11.4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ind w:firstLine="567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kern w:val="3"/>
                <w:sz w:val="24"/>
                <w:szCs w:val="24"/>
              </w:rPr>
              <w:t>следующих навыков: 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владение основными методиками теоретического анализа политических феноменов, социально и политически значимых проблем и процессов; знаниями об использовании исследовательских методов для принятия решений в политической сфере; умениями оценивать целесообразность и эффективность тех или иных политических действий и решений.</w:t>
            </w:r>
          </w:p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80170D" w:rsidRPr="00826961" w:rsidTr="00F109D2">
        <w:tc>
          <w:tcPr>
            <w:tcW w:w="3379" w:type="dxa"/>
          </w:tcPr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3379" w:type="dxa"/>
          </w:tcPr>
          <w:p w:rsidR="0080170D" w:rsidRPr="00826961" w:rsidRDefault="0080170D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ПК-1.4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следующих умений: составлять программу исследования; формулировать гипотезы; операционализировать понятия.</w:t>
            </w:r>
          </w:p>
          <w:p w:rsidR="0080170D" w:rsidRPr="00826961" w:rsidRDefault="0080170D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следующих навыков: обобщения, анализа и восприятия научной информации.</w:t>
            </w:r>
          </w:p>
        </w:tc>
      </w:tr>
    </w:tbl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0170D" w:rsidRPr="00826961" w:rsidRDefault="0080170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 Бреусова, Анна Георгиевна. Жилищная политика [Электронный ресурс]: учеб. пособие / А. Г. Бреусова; М-во образования и науки Рос. Федерации, Гос. образоват. учреждение высш. проф. образования Омский гос. ун-т им. Ф. М. Достоевского. – Электрон. дан. – Омск: Изд-во Омского гос. ун-та, 2014.</w:t>
      </w:r>
    </w:p>
    <w:p w:rsidR="0080170D" w:rsidRPr="00826961" w:rsidRDefault="0080170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 Хейвуд, Эндрю. Политология : [учебник для студентов вузов] / Эндрю Хейвуд; пер. с англ. под ред. Г. Г. Водолазова, В. Ю. Бельского. – М.: ЮНИТИ, 2013.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0230F3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</w:t>
      </w:r>
      <w:r w:rsidR="00F308FA"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13 Практический курс французского языка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к.ф.н., доцент кафедры международных отношений А. А. Савченко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863"/>
        <w:gridCol w:w="1912"/>
        <w:gridCol w:w="2399"/>
      </w:tblGrid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</w:p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Приобретение умения вести деловые встречи на иностранном языке; </w:t>
            </w: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приобретение умения грамматически правильно объяснять особенности политического устройства России на французском языке; </w:t>
            </w: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навыков грамотного рассуждения на иностранных языках об устройстве Европейского союза, и отдельных стран, например, Франции и Великобритании; </w:t>
            </w: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навыков использования иностранных языков, включая использование разных времен, спряжений и чисел, в рассуждениях на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исторические, политические и деловые темы.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ОПК-3.3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Приобретение знаний основ изложения научных идей и концепций на французском языке, в том числе в области внешней политики и истории французской политики</w:t>
            </w:r>
          </w:p>
        </w:tc>
      </w:tr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5 семестр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La consommation et l’écologie. De l’éthique dans les affaires.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 discours indirect –La forme négative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En mission: le voyage et les transports.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L’antériorité, la simultanéité, la postériorité. L’expression de la cause.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sentiments: l’amitié, l’amour…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 subjonctif pour :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-l’expression de la nécessité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-l’expression du souhait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-l’expression des sentiments.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L’opposition et la concession, l’expression de l’opinion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L’Etat: l’exécutif. Présidentialismes et cohabitations. 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Структура и функции исполнительной власти во Франции.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 la cause et la conséquence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 Parlement et les lois.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законотворчество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:l’ordre, la codition, l’hypothèse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’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administrative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.Административное устройство Франции. 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 la comparaison, l’opposition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3 курс, 6 семестр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Tous citoyens! La police, la justice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полиция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правосудие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indéfinis, le participe présent et le gérondif, les pronoms relatifs composés, l’expression du but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Faites passer le message ! La presse, les médias, les technologies.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коммуникационные технологии.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La nominalisation, la forme passive, la mise en relief, le conditionnel passé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 totalitarisme-le passage à la démocratie-la représentation politique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L’expression de l’opinion</w:t>
            </w:r>
          </w:p>
        </w:tc>
      </w:tr>
      <w:tr w:rsidR="00F308FA" w:rsidRPr="00C6387F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  <w:t xml:space="preserve"> 10. Les campagnes électorales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L’expression des sentiments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Les partis politiques et la démocratie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L’expression du temps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4 курс, 7 семестр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Médias à la une.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Comprendre une interview sur la santé des médias; comprendre un reportage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radiodiffusé sur la place des femmes dans les médias; comprendre un clip video sur les médias; 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Expliquer et commenter une campagne publicitaire; expliquer ses gouts et ses choix en matière de presse et de télévision; raconter un fait divers;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Ecrire un article analysant une série télévisée populaire française; réaliser la une d’un journal.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13.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C’est dans l’air !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1. Commenter un défilé de mode ;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Expliquer ses goûts et ses choix en matière de mode;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Comprendre une BD;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Comprendre un extrait d’essai sociologique sur les tendances;</w:t>
            </w:r>
          </w:p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 Ecrire un article sur un groupe sociologique.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 arts en perspective.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 Comprendre une critique de film; comprendre un reportage sur un artiste;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Comprendre une présentation d’une exposition;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Décrire des oeuvres d’art;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Donner son opinion sur l’art et l’artiste;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 Faire la présentation d’une oeuvre d’art.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 nouveaux voyageurs.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 Le tourisme écologique; les procédures de réclamation;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Rédaction d’une brochure pour les touristes;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Les moyens de partir en vacances malgré la crise;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Les types de séjours extrêmes;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Les choix des Français.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16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Grandeur nature.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1. L’écologie, la géographie, les animaux et les plantes;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La France agricole;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Un site naturel;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Etes-vous vraiment écolo?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 L’avenir écologique de notre planète.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4 курс, 8 семестр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17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L’histoire en marche.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1. Les manières de s’engager politiquement;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Discuter de l’histoire de son pays; la relativité de l’histoire;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Un témoignage sur mai 68 (donner son avis sur les slogans);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La nation et les citoyens;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 L’abolition de la peine de mort.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17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Je l’aime, un peu, beaucoup…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 Comprendre un dialogue dans une agence matrimoniale;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Discuter de la fidélité et l’adultère; la difference en amour;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Comprendre un texte littéraire et une poésie sur l’amour;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Donner sa conception de l’amitié et de l’amour.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19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Ressources humaines.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1.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Comprendre un reportage sur la</w:t>
            </w: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carrière des femmes ;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2. Comprendre un texte critique sur les conflits sociaux 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Commenter les données chiffrés et rédiger un commentaire;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de-DE"/>
              </w:rPr>
              <w:t>4. Décrire la situation professionnelle des jeunes diplômés et des seniors;</w:t>
            </w:r>
          </w:p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Inventer des slogans.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20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A la recherche du bien-être.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1. Comprendre une émission sur le surpoids;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2. Expliquer ses goûts en matière de cuisine; comprendre une recette de cuisine;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Ecrire un article sur le mode de vie;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 Comprendre un texte sur les néo-spa; comprendre une brochure de spa;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Ecrire une fiche-cuisine.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08FA" w:rsidRPr="008C2C10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21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français dans tous les états.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fr-FR"/>
              </w:rPr>
              <w:t>1.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Echanger sur la francophonie;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Comprendre un texte de promotion de la langue française; comprendre un texte argumentatif pour la défense de la langue française; 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3. Parler des minorités linguistiques;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4. Débattre sur la diversité des langues;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5. Comprendre et “corriger” un récit en franglais;</w:t>
            </w:r>
          </w:p>
          <w:p w:rsidR="00F308FA" w:rsidRPr="00826961" w:rsidRDefault="00F308FA" w:rsidP="008269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6. Créer un texte à partir de mots donnés.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F308FA" w:rsidRPr="00826961" w:rsidTr="00786226"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786226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ОС-4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уровне.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 ОС-4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у</w:t>
            </w:r>
            <w:r w:rsidRPr="00826961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мение логически верно, аргументированно и ясно строить устную и письменную речь на иностранном языке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особенностей эффективной коммуникации в профессиональной среде.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речи.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B66E0" w:rsidRPr="004B66E0" w:rsidRDefault="004B66E0" w:rsidP="001D4135">
      <w:pPr>
        <w:numPr>
          <w:ilvl w:val="0"/>
          <w:numId w:val="22"/>
        </w:numPr>
        <w:contextualSpacing/>
        <w:rPr>
          <w:rFonts w:ascii="Times New Roman" w:hAnsi="Times New Roman"/>
          <w:sz w:val="24"/>
          <w:lang w:val="fr-FR"/>
        </w:rPr>
      </w:pPr>
      <w:r w:rsidRPr="004B66E0">
        <w:rPr>
          <w:rFonts w:ascii="Times New Roman" w:hAnsi="Times New Roman"/>
          <w:sz w:val="24"/>
          <w:lang w:val="fr-FR"/>
        </w:rPr>
        <w:t xml:space="preserve">Иванченко, А. И. Французский язык: повседневное общение. Практика устной речи / А. И. Иванченко. — Санкт-Петербург : КАРО, 2020. — 376 c. — ISBN 978-5-9925-0596-2. — Текст : электронный // Электронно-библиотечная система IPR BOOKS : [сайт]. — URL: </w:t>
      </w:r>
      <w:hyperlink r:id="rId27" w:history="1">
        <w:r w:rsidRPr="004B66E0">
          <w:rPr>
            <w:rStyle w:val="a7"/>
            <w:rFonts w:ascii="Times New Roman" w:hAnsi="Times New Roman"/>
            <w:sz w:val="24"/>
            <w:lang w:val="fr-FR"/>
          </w:rPr>
          <w:t>http://idp.nwipa.ru:2067/97934.html</w:t>
        </w:r>
      </w:hyperlink>
    </w:p>
    <w:p w:rsidR="004B66E0" w:rsidRPr="004B66E0" w:rsidRDefault="004B66E0" w:rsidP="001D4135">
      <w:pPr>
        <w:numPr>
          <w:ilvl w:val="0"/>
          <w:numId w:val="22"/>
        </w:numPr>
        <w:contextualSpacing/>
        <w:rPr>
          <w:rFonts w:ascii="Times New Roman" w:hAnsi="Times New Roman"/>
          <w:sz w:val="24"/>
          <w:lang w:val="fr-FR"/>
        </w:rPr>
      </w:pPr>
      <w:r w:rsidRPr="004B66E0">
        <w:rPr>
          <w:rFonts w:ascii="Times New Roman" w:hAnsi="Times New Roman"/>
          <w:sz w:val="24"/>
          <w:lang w:val="fr-FR"/>
        </w:rPr>
        <w:t>Томашпольский, В. И.  Теоретическая грамматика французского языка : учебник для вузов / В. И. Томашпольский. — 2-е изд., перераб. и доп. — Москва : Издательство Юрайт, 2020. — 283 с. — (Высшее образование). — ISBN 978-5-534-13482-7. — Текст : электронный // ЭБС Юрайт [сайт]. — URL: https://idp.nwipa.ru:2072/bcode/466008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3F72A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="00180A54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14 </w:t>
      </w:r>
      <w:r w:rsidR="00F308FA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История французской политики (III, IV, V республика)</w:t>
      </w:r>
    </w:p>
    <w:p w:rsidR="00F308FA" w:rsidRPr="00826961" w:rsidRDefault="00F308FA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Н. Г. Жидкова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3944"/>
        <w:gridCol w:w="1918"/>
        <w:gridCol w:w="2310"/>
      </w:tblGrid>
      <w:tr w:rsidR="00F308FA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308FA" w:rsidRPr="00826961" w:rsidTr="005409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 общенаучной и политической терминологией, умением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Усвоение знания общенаучной и политической терминологии, в том числе относящейся к истории французской политики</w:t>
            </w:r>
          </w:p>
        </w:tc>
      </w:tr>
      <w:tr w:rsidR="00F308FA" w:rsidRPr="00826961" w:rsidTr="005409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 навыками осуществления эффективной коммуникации в профессиональной среде, способностью грамотно излагать мысли в устной и письменной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ОПК-3.3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FA" w:rsidRPr="00826961" w:rsidRDefault="00F308FA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знаний основ изложения научных идей и концепций на английском и французском языках, в том числе в области внешней политики и истории французской политики</w:t>
            </w:r>
          </w:p>
        </w:tc>
      </w:tr>
    </w:tbl>
    <w:p w:rsidR="00F308FA" w:rsidRPr="00826961" w:rsidRDefault="00F308FA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Республика: история становления и кризисы.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«Большая война» 1914-1945 гг и французская политическая система.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Республика: правительственные кризисы. Кризис колониальной империи.  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Республика и голлизм. 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Эпоха Ф. Миттерана и Ж.Ширака. «Сосуществование»</w:t>
            </w:r>
          </w:p>
        </w:tc>
      </w:tr>
      <w:tr w:rsidR="00F308FA" w:rsidRPr="00826961" w:rsidTr="00786226">
        <w:tc>
          <w:tcPr>
            <w:tcW w:w="1101" w:type="dxa"/>
            <w:vAlign w:val="center"/>
          </w:tcPr>
          <w:p w:rsidR="00F308FA" w:rsidRPr="00826961" w:rsidRDefault="00F308FA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F308FA" w:rsidRPr="00826961" w:rsidRDefault="00F308FA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Французская политика в 21 веке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F308FA" w:rsidRPr="00826961" w:rsidTr="00786226"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308FA" w:rsidRPr="00826961" w:rsidTr="00786226">
        <w:tc>
          <w:tcPr>
            <w:tcW w:w="3379" w:type="dxa"/>
            <w:vMerge w:val="restart"/>
          </w:tcPr>
          <w:p w:rsidR="00F308FA" w:rsidRPr="00826961" w:rsidRDefault="00F308FA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Осуществление технического руководства проектно-изыскательскими работами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при проектировании объектов, ввод в действие и освоение проектных мощностей</w:t>
            </w:r>
          </w:p>
          <w:p w:rsidR="00F308FA" w:rsidRPr="00826961" w:rsidRDefault="00F308FA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руководства разработкой комплексных проектов на всех стадиях и этапах выполнения работ</w:t>
            </w:r>
          </w:p>
        </w:tc>
        <w:tc>
          <w:tcPr>
            <w:tcW w:w="3379" w:type="dxa"/>
            <w:vMerge w:val="restart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 2.1.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политической терминологии</w:t>
            </w:r>
          </w:p>
        </w:tc>
      </w:tr>
      <w:tr w:rsidR="00F308FA" w:rsidRPr="00826961" w:rsidTr="00786226">
        <w:tc>
          <w:tcPr>
            <w:tcW w:w="3379" w:type="dxa"/>
            <w:vMerge/>
          </w:tcPr>
          <w:p w:rsidR="00F308FA" w:rsidRPr="00826961" w:rsidRDefault="00F308FA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оригинальными научными текстами</w:t>
            </w:r>
          </w:p>
        </w:tc>
      </w:tr>
      <w:tr w:rsidR="00F308FA" w:rsidRPr="00826961" w:rsidTr="00786226">
        <w:tc>
          <w:tcPr>
            <w:tcW w:w="3379" w:type="dxa"/>
            <w:vMerge w:val="restart"/>
          </w:tcPr>
          <w:p w:rsidR="00F308FA" w:rsidRPr="00826961" w:rsidRDefault="00F308FA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3379" w:type="dxa"/>
            <w:vMerge w:val="restart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ОПК 3.3.</w:t>
            </w: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особенностей коммуникации в профессиональной среде</w:t>
            </w:r>
          </w:p>
        </w:tc>
      </w:tr>
      <w:tr w:rsidR="00F308FA" w:rsidRPr="00826961" w:rsidTr="00786226">
        <w:tc>
          <w:tcPr>
            <w:tcW w:w="3379" w:type="dxa"/>
            <w:vMerge/>
          </w:tcPr>
          <w:p w:rsidR="00F308FA" w:rsidRPr="00826961" w:rsidRDefault="00F308FA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</w:tcPr>
          <w:p w:rsidR="00F308FA" w:rsidRPr="00826961" w:rsidRDefault="00F308FA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грамотно излагать политические теории.</w:t>
            </w:r>
          </w:p>
        </w:tc>
      </w:tr>
    </w:tbl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 Пленков, Олег Юрьевич. Новейшая история стран Европы и Америки : учебник для бакалавров, [обучающихся по гуманит. направлениям и специальностям] / О. Ю. Пленков; С.-Петерб. гос. ун-т. - М. : Юрайт, 2015. - 398 c. – учебник с грифом.</w:t>
      </w:r>
    </w:p>
    <w:p w:rsidR="00F308FA" w:rsidRPr="00826961" w:rsidRDefault="00F308FA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 Пономарев, Михаил Викторович. История стран Европы и Америки в Новейшее время : учебник / М. В. Пономарев. - М. : Проспект, 2010. - 408 c. Новейшая история стран Европы и Америки XX век : [учебник для студентов вузов] : в 3 ч. / под ред. А. М. Родригеса и М. В. Пономарева. - М. : ВЛАДОС, 2012.</w:t>
      </w:r>
    </w:p>
    <w:p w:rsidR="00F308FA" w:rsidRPr="00826961" w:rsidRDefault="00F308FA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3F72A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="00D454CE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15 Политическая демография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454CE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 Ю.А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46"/>
        <w:gridCol w:w="1820"/>
        <w:gridCol w:w="2327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4CE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CE" w:rsidRPr="00826961" w:rsidRDefault="00D454C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CE" w:rsidRPr="00826961" w:rsidRDefault="00D454C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CE" w:rsidRPr="00826961" w:rsidRDefault="00D454CE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ОПК 9.1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CE" w:rsidRPr="00826961" w:rsidRDefault="00D454CE" w:rsidP="0082696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Усвоение знаний о принципах оценки политических событий, в том числе связанных с демографическими процессами, в экономическом, социальном, культурном контексте и в связи с объективными тенденциями и закономерностями развития политических систем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 xml:space="preserve">Предмет политической демографии. 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народонаселения.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Смертность. Продолжительность жизни населения.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rPr>
                <w:bCs/>
              </w:rPr>
              <w:t>Рождаемость и ее тенденции.</w:t>
            </w:r>
            <w:r w:rsidRPr="00826961">
              <w:t xml:space="preserve"> 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>Семья – объект демографического изучения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>Миграция населения.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rPr>
                <w:bCs/>
              </w:rPr>
              <w:t>Демографический анализ.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>Демографическая политика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Default"/>
              <w:contextualSpacing/>
            </w:pPr>
            <w:r w:rsidRPr="00826961">
              <w:t>Демографическое прогнозирование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454CE" w:rsidRPr="00826961" w:rsidTr="00F109D2">
        <w:tc>
          <w:tcPr>
            <w:tcW w:w="3379" w:type="dxa"/>
          </w:tcPr>
          <w:p w:rsidR="00D454CE" w:rsidRPr="00826961" w:rsidRDefault="00D454CE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Получение информации для подготовки материала</w:t>
            </w:r>
          </w:p>
          <w:p w:rsidR="00D454CE" w:rsidRPr="00826961" w:rsidRDefault="00D454CE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D454CE" w:rsidRPr="00826961" w:rsidRDefault="00D454CE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ОПК 9.1</w:t>
            </w:r>
          </w:p>
          <w:p w:rsidR="00D454CE" w:rsidRPr="00826961" w:rsidRDefault="00D454CE" w:rsidP="00826961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31" w:type="dxa"/>
          </w:tcPr>
          <w:p w:rsidR="00D454CE" w:rsidRPr="00826961" w:rsidRDefault="00D454CE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Усвоение знаний о принципах оценки </w:t>
            </w: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политических событий, в том числе связанных с демографическими процессами, в экономическом, социальном, культурном контексте и в связи с объективными тенденциями и закономерностями развития политических систем.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343B" w:rsidRPr="000E343B" w:rsidRDefault="000E343B" w:rsidP="001D4135">
      <w:pPr>
        <w:numPr>
          <w:ilvl w:val="1"/>
          <w:numId w:val="23"/>
        </w:numPr>
        <w:suppressAutoHyphens/>
        <w:spacing w:after="0" w:line="240" w:lineRule="auto"/>
        <w:ind w:left="284" w:firstLine="0"/>
        <w:rPr>
          <w:rFonts w:ascii="Times New Roman" w:hAnsi="Times New Roman"/>
          <w:sz w:val="24"/>
        </w:rPr>
      </w:pPr>
      <w:r w:rsidRPr="000E343B">
        <w:rPr>
          <w:rFonts w:ascii="Times New Roman" w:hAnsi="Times New Roman"/>
          <w:sz w:val="24"/>
        </w:rPr>
        <w:t xml:space="preserve">Антонова, Н. Л.  Демография : учебное пособие для вузов / Н. Л. Антонова. — Москва : Издательство Юрайт, 2020. — 153 с. — (Высшее образование). — ISBN 978-5-534-05507-8. — Текст : электронный // ЭБС Юрайт [сайт]. — URL: </w:t>
      </w:r>
      <w:hyperlink r:id="rId28" w:history="1">
        <w:r w:rsidRPr="000E343B">
          <w:rPr>
            <w:rStyle w:val="a7"/>
            <w:rFonts w:ascii="Times New Roman" w:hAnsi="Times New Roman"/>
            <w:sz w:val="24"/>
          </w:rPr>
          <w:t>https://idp.nwipa.ru:2072/bcode/454614</w:t>
        </w:r>
      </w:hyperlink>
    </w:p>
    <w:p w:rsidR="000E343B" w:rsidRPr="000E343B" w:rsidRDefault="000E343B" w:rsidP="001D4135">
      <w:pPr>
        <w:numPr>
          <w:ilvl w:val="1"/>
          <w:numId w:val="23"/>
        </w:numPr>
        <w:suppressAutoHyphens/>
        <w:spacing w:after="0" w:line="240" w:lineRule="auto"/>
        <w:ind w:left="284" w:firstLine="0"/>
        <w:rPr>
          <w:rFonts w:ascii="Times New Roman" w:hAnsi="Times New Roman"/>
          <w:sz w:val="24"/>
        </w:rPr>
      </w:pPr>
      <w:r w:rsidRPr="000E343B">
        <w:rPr>
          <w:rFonts w:ascii="Times New Roman" w:hAnsi="Times New Roman"/>
          <w:sz w:val="24"/>
        </w:rPr>
        <w:t xml:space="preserve">Малинина, Т. Б.  Демография и социальная статистика : учебник и практикум для вузов / Т. Б. Малинина. — Москва : Издательство Юрайт, 2020. — 298 с. — (Высшее образование). — ISBN 978-5-9916-9312-7. — Текст : электронный // ЭБС Юрайт [сайт]. — URL: https://idp.nwipa.ru:2072/bcode/450612 </w:t>
      </w:r>
      <w:r w:rsidRPr="000E343B">
        <w:rPr>
          <w:rFonts w:ascii="Times New Roman" w:hAnsi="Times New Roman"/>
          <w:sz w:val="24"/>
        </w:rPr>
        <w:cr/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650D6" w:rsidRPr="00826961" w:rsidRDefault="007650D6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650D6" w:rsidRPr="00826961" w:rsidRDefault="007650D6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50D6" w:rsidRPr="00826961" w:rsidRDefault="003F72A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</w:t>
      </w:r>
      <w:r w:rsidR="007650D6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720C7F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</w:t>
      </w:r>
      <w:r w:rsidR="007650D6"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Элективные курсы по физической культуре</w:t>
      </w:r>
      <w:r w:rsidR="00C44FD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 Лёгкая атлетика; Фитнес</w:t>
      </w:r>
    </w:p>
    <w:p w:rsidR="007650D6" w:rsidRPr="00826961" w:rsidRDefault="007650D6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50D6" w:rsidRPr="00826961" w:rsidRDefault="007650D6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профессор кафедры международных отношений сектора физической культуры и спорта Рябчук В.В., к.с.н., доцент, заведующий сектором физической культуры и спорта кафедры Международных отношений Кузнецов П.К.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</w:t>
      </w:r>
      <w:r w:rsidR="00826961" w:rsidRPr="00826961">
        <w:rPr>
          <w:rFonts w:ascii="Times New Roman" w:eastAsia="Times New Roman" w:hAnsi="Times New Roman"/>
          <w:b/>
          <w:bCs/>
          <w:sz w:val="24"/>
          <w:szCs w:val="24"/>
        </w:rPr>
        <w:t>Государственная политика и управление: европейский опыт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7650D6" w:rsidRPr="00826961" w:rsidRDefault="007650D6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2158"/>
        <w:gridCol w:w="1661"/>
        <w:gridCol w:w="4358"/>
      </w:tblGrid>
      <w:tr w:rsidR="007650D6" w:rsidRPr="00826961" w:rsidTr="000230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650D6" w:rsidRPr="00826961" w:rsidTr="000230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Способность поддерживать уровень физического здоровья достаточного для обеспечения полноценной социальной и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650D6" w:rsidRPr="00826961" w:rsidRDefault="007650D6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вовлекаться в организованные и самостоятельные физкультурно-оздоровительные и спортивные занятия;</w:t>
            </w:r>
          </w:p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целей;</w:t>
            </w:r>
          </w:p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Способен разработать программу физического саморазвития.</w:t>
            </w:r>
          </w:p>
        </w:tc>
      </w:tr>
    </w:tbl>
    <w:p w:rsidR="007650D6" w:rsidRPr="00826961" w:rsidRDefault="007650D6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1.  Легкая атлетика  (1-4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  Спортивные игры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2.1 Фрисби (1сем)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2.2 Корфбол (2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2.3 Баскетбол (3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2.4 Мини футбол (4сем)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2* Фитнес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2.1*Аэробика (1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2.2*Шейпинг (2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Тема 2.3* Пилатес </w:t>
            </w:r>
            <w:r w:rsidRPr="00826961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t>(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3 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2.4* Атлетическая гимнастика (4сем)</w:t>
            </w:r>
          </w:p>
        </w:tc>
      </w:tr>
      <w:tr w:rsidR="007650D6" w:rsidRPr="00826961" w:rsidTr="000230F3">
        <w:tc>
          <w:tcPr>
            <w:tcW w:w="9889" w:type="dxa"/>
            <w:shd w:val="clear" w:color="auto" w:fill="auto"/>
          </w:tcPr>
          <w:p w:rsidR="007650D6" w:rsidRPr="00826961" w:rsidRDefault="007650D6" w:rsidP="00826961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3. Профессионально-прикладная физическая подготовка на базе выбранных систем физических упражнений и видов спорта(5-6 сем)</w:t>
            </w:r>
          </w:p>
        </w:tc>
      </w:tr>
    </w:tbl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7650D6" w:rsidRPr="00826961" w:rsidTr="000230F3">
        <w:tc>
          <w:tcPr>
            <w:tcW w:w="3379" w:type="dxa"/>
          </w:tcPr>
          <w:p w:rsidR="007650D6" w:rsidRPr="00826961" w:rsidRDefault="007650D6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7650D6" w:rsidRPr="00826961" w:rsidRDefault="007650D6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7650D6" w:rsidRPr="00826961" w:rsidRDefault="007650D6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650D6" w:rsidRPr="00826961" w:rsidTr="000230F3">
        <w:tc>
          <w:tcPr>
            <w:tcW w:w="3379" w:type="dxa"/>
            <w:vMerge w:val="restart"/>
          </w:tcPr>
          <w:p w:rsidR="007650D6" w:rsidRPr="00826961" w:rsidRDefault="007650D6" w:rsidP="001D4135">
            <w:pPr>
              <w:pStyle w:val="a5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7650D6" w:rsidRPr="00826961" w:rsidRDefault="007650D6" w:rsidP="001D4135">
            <w:pPr>
              <w:pStyle w:val="a5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2.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</w:t>
            </w:r>
          </w:p>
        </w:tc>
        <w:tc>
          <w:tcPr>
            <w:tcW w:w="3379" w:type="dxa"/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ind w:hanging="8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 методиках 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разработки программы физического саморазвития</w:t>
            </w:r>
          </w:p>
        </w:tc>
      </w:tr>
      <w:tr w:rsidR="007650D6" w:rsidRPr="00826961" w:rsidTr="000230F3">
        <w:tc>
          <w:tcPr>
            <w:tcW w:w="3379" w:type="dxa"/>
            <w:vMerge/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7650D6" w:rsidRPr="00826961" w:rsidRDefault="007650D6" w:rsidP="00826961">
            <w:pPr>
              <w:widowControl w:val="0"/>
              <w:suppressAutoHyphens/>
              <w:overflowPunct w:val="0"/>
              <w:autoSpaceDE w:val="0"/>
              <w:autoSpaceDN w:val="0"/>
              <w:ind w:hanging="8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разработать программу физического саморазвития, умение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Быченков С.В. Физическая культура [Электронный ресурс] / С.В. Быченков, О.В. Везеницын. – Саратов:Вузовское образование, 2016. (http://idp.nwipa.ru:2048/login?url=http://www.iprbookshop.ru/49867.html)</w:t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7650D6" w:rsidRPr="00826961" w:rsidRDefault="007650D6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DB1725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Политика и спорт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B1725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Горохов В. 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873"/>
        <w:gridCol w:w="1976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B1725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Приобретения знания теоретических аспектов построения исследовательского дизайна в контексте изучения политических процессов и институтов, внешней политики, а также политики в области спорта.</w:t>
            </w:r>
          </w:p>
        </w:tc>
      </w:tr>
      <w:tr w:rsidR="00DB1725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ОПК-5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25" w:rsidRPr="00826961" w:rsidRDefault="00DB1725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повышать собственную профессиональную мотивацию и квалификацию в контексте изучения разнообразия политических процессов и институтов, а также моделей государственной политики в области спорта.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Введение в курс. Исследования спорта в политике и обществе.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Основные подходы в социологии спорта.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Политологические исследования спорта.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История спорта.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Олимпийское движение и современные Олимпийские игры.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Спорт в национальном строительстве.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Спорт в международных отношениях.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Спорт и глобализация.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Олимпийская система.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widowControl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Европейская система управления спортом.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Международная интеграция российского спорта.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B1725" w:rsidRPr="00826961" w:rsidTr="00F109D2">
        <w:tc>
          <w:tcPr>
            <w:tcW w:w="3379" w:type="dxa"/>
            <w:vMerge w:val="restart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131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методологии создания гипотезы</w:t>
            </w:r>
          </w:p>
        </w:tc>
      </w:tr>
      <w:tr w:rsidR="00DB1725" w:rsidRPr="00826961" w:rsidTr="00F109D2">
        <w:tc>
          <w:tcPr>
            <w:tcW w:w="3379" w:type="dxa"/>
            <w:vMerge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131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выдвигать самостоятельную гипотезу.</w:t>
            </w:r>
          </w:p>
        </w:tc>
      </w:tr>
      <w:tr w:rsidR="00DB1725" w:rsidRPr="00826961" w:rsidTr="00F109D2">
        <w:tc>
          <w:tcPr>
            <w:tcW w:w="3379" w:type="dxa"/>
            <w:vMerge w:val="restart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3131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понимание задач профессиональной деятельности </w:t>
            </w:r>
          </w:p>
        </w:tc>
      </w:tr>
      <w:tr w:rsidR="00DB1725" w:rsidRPr="00826961" w:rsidTr="00F109D2">
        <w:tc>
          <w:tcPr>
            <w:tcW w:w="3379" w:type="dxa"/>
            <w:vMerge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3131" w:type="dxa"/>
          </w:tcPr>
          <w:p w:rsidR="00DB1725" w:rsidRPr="00826961" w:rsidRDefault="00DB1725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выполнять задачи по повышению своей квалификации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343B" w:rsidRDefault="000E343B" w:rsidP="001D413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EF1">
        <w:rPr>
          <w:rFonts w:ascii="Times New Roman" w:hAnsi="Times New Roman"/>
          <w:sz w:val="24"/>
          <w:szCs w:val="24"/>
        </w:rPr>
        <w:t xml:space="preserve">Боголюбова, Н. М.  Геополитика спорта и основы спортивной дипломатии : учебное пособие для вузов / Н. М. Боголюбова, Ю. В. Николаева. — 2-е изд., испр. и доп. — Москва : Издательство Юрайт, 2020. — 282 с. — (Высшее образование). — ISBN 978-5-534-06186-4. — Текст : электронный // ЭБС Юрайт [сайт]. — URL: https://idp.nwipa.ru:2072/bcode/454860 </w:t>
      </w:r>
    </w:p>
    <w:p w:rsidR="000E343B" w:rsidRPr="00BD4EF1" w:rsidRDefault="000E343B" w:rsidP="001D413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EF1">
        <w:rPr>
          <w:rFonts w:ascii="Times New Roman" w:hAnsi="Times New Roman"/>
          <w:sz w:val="24"/>
          <w:szCs w:val="24"/>
        </w:rPr>
        <w:t>Филиппов, С. С.  Менеджмент физической культуры и спорта : учебник для вузов / С. С. Филиппов. — 4-е изд., испр. и доп. — Москва : Издательство Юрайт, 2020. — 234 с. — (Высшее образование). — ISBN 978-5-534-12771-3. — Текст : электронный // ЭБС Юрайт [сайт]. — URL: https://idp.nwipa.ru:2072/bcode/448324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DB1725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Политические институты и процессы в современных государствах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633C34" w:rsidRPr="00826961" w:rsidTr="000230F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 xml:space="preserve">Код </w:t>
            </w:r>
          </w:p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33C34" w:rsidRPr="00826961" w:rsidTr="000230F3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порождению инновационных идей, выдвижению самостоятельных гипотез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Приобретения знания теоретических аспектов построения исследовательского дизайна в контексте изучения политических процессов и институтов, внешней политики, а также политики в области спорта.</w:t>
            </w:r>
          </w:p>
        </w:tc>
      </w:tr>
      <w:tr w:rsidR="00633C34" w:rsidRPr="00826961" w:rsidTr="000230F3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ОПК-5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C34" w:rsidRPr="00826961" w:rsidRDefault="00633C3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повышать собственную профессиональную мотивацию и квалификацию в контексте изучения разнообразия политических процессов и институтов, а также моделей государственной политики в области спорта.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485E48" w:rsidRPr="00826961" w:rsidTr="00F109D2">
        <w:tc>
          <w:tcPr>
            <w:tcW w:w="1668" w:type="dxa"/>
            <w:vAlign w:val="center"/>
          </w:tcPr>
          <w:p w:rsidR="00485E48" w:rsidRPr="00826961" w:rsidRDefault="00485E48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485E48" w:rsidRPr="00826961" w:rsidRDefault="00485E48" w:rsidP="00826961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1961"/>
        <w:gridCol w:w="3552"/>
      </w:tblGrid>
      <w:tr w:rsidR="00BB3BEF" w:rsidRPr="00826961" w:rsidTr="000230F3"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B3BEF" w:rsidRPr="00826961" w:rsidTr="000230F3">
        <w:tc>
          <w:tcPr>
            <w:tcW w:w="0" w:type="auto"/>
            <w:vMerge w:val="restart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Организация технического и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методического руководства проектированием продукции (услуг)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ОПК-4.2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методологии создания гипотезы</w:t>
            </w:r>
          </w:p>
        </w:tc>
      </w:tr>
      <w:tr w:rsidR="00BB3BEF" w:rsidRPr="00826961" w:rsidTr="000230F3">
        <w:tc>
          <w:tcPr>
            <w:tcW w:w="0" w:type="auto"/>
            <w:vMerge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выдвигать самостоятельную гипотезу.</w:t>
            </w:r>
          </w:p>
        </w:tc>
      </w:tr>
      <w:tr w:rsidR="00BB3BEF" w:rsidRPr="00826961" w:rsidTr="000230F3">
        <w:tc>
          <w:tcPr>
            <w:tcW w:w="0" w:type="auto"/>
            <w:vMerge w:val="restart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понимание задач профессиональной деятельности </w:t>
            </w:r>
          </w:p>
        </w:tc>
      </w:tr>
      <w:tr w:rsidR="00BB3BEF" w:rsidRPr="00826961" w:rsidTr="000230F3">
        <w:tc>
          <w:tcPr>
            <w:tcW w:w="0" w:type="auto"/>
            <w:vMerge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0" w:type="auto"/>
            <w:shd w:val="clear" w:color="auto" w:fill="auto"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выполнять задачи по повышению своей квалификации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343B" w:rsidRPr="007275E0" w:rsidRDefault="000E343B" w:rsidP="001D413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E0">
        <w:rPr>
          <w:rFonts w:ascii="Times New Roman" w:hAnsi="Times New Roman"/>
          <w:sz w:val="24"/>
          <w:szCs w:val="24"/>
        </w:rPr>
        <w:t>Сморгунов, Л. В.  Сравнительная политология : учебник для вузов / Л. В. Сморгунов. — 2-е изд., испр. и доп. — Москва : Издательство Юрайт, 2020. — 417 с. — (Высшее образование). — ISBN 978-5-534-07463-5. — Текст : электронный // ЭБС Юрайт [сайт]. — URL: https://idp.nwipa.ru:2072/bcode/450301</w:t>
      </w:r>
    </w:p>
    <w:p w:rsidR="000E343B" w:rsidRPr="00532050" w:rsidRDefault="000E343B" w:rsidP="001D413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5E0">
        <w:rPr>
          <w:rFonts w:ascii="Times New Roman" w:hAnsi="Times New Roman"/>
          <w:sz w:val="24"/>
          <w:szCs w:val="24"/>
        </w:rPr>
        <w:t>Яшкова, Т. А. Сравнительная политология : учебник для бакалавров / Т. А. Яшкова. — 2-е изд. — Москва : Издательско-торговая корпорация «Дашков и К°», 2020. — 606 с. - ISBN 978-5-394-03549-4. - Текст : электронный. - URL: https://idp.nwipa.ru:2130/catalog/product/1091513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2.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1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 Политические партии и выборы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Автор:к.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п.н., доцент кафедры сравнительных политических исследований Ю. С. Медведев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3788"/>
        <w:gridCol w:w="1973"/>
        <w:gridCol w:w="2399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 проведении избирательных кампаний на практике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Партии, выборы и представительская демократия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Выборы и референдумы как демократические институты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Избирательные системы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Понятие и функции политических партий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Типы политических партий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Партия как организация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Социальная и идеологическая база партий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Партии на выборах и у власти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Международное сотрудничество партий. Тенденции развития партий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Партийные системы: понятие, функции, типы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Происхождение и характеристики партийных систем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Электоральное поведение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Партии и партийные системы важнейших государств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786226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политической культуры, типа власти, уровня развития общества</w:t>
            </w:r>
          </w:p>
        </w:tc>
      </w:tr>
      <w:tr w:rsidR="0054093C" w:rsidRPr="00826961" w:rsidTr="00786226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анализировать и определять специфику выборов и избирательных кампаний в различных государствах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343B" w:rsidRPr="000E343B" w:rsidRDefault="000E343B" w:rsidP="001D413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343B">
        <w:rPr>
          <w:rFonts w:ascii="Times New Roman" w:hAnsi="Times New Roman"/>
          <w:sz w:val="24"/>
          <w:szCs w:val="24"/>
        </w:rPr>
        <w:t xml:space="preserve">Сморгунов, Л. В.  Сравнительная политология : учебник для вузов / Л. В. Сморгунов. — 2-е изд., испр. и доп. — Москва : Издательство Юрайт, 2020. — 417 с. — (Высшее образование). — ISBN 978-5-534-07463-5. — Текст : электронный // ЭБС Юрайт [сайт]. — URL: </w:t>
      </w:r>
      <w:hyperlink r:id="rId29" w:history="1">
        <w:r w:rsidRPr="000E343B">
          <w:rPr>
            <w:rFonts w:ascii="Times New Roman" w:hAnsi="Times New Roman"/>
            <w:color w:val="0000FF"/>
            <w:sz w:val="24"/>
            <w:szCs w:val="24"/>
            <w:u w:val="single"/>
          </w:rPr>
          <w:t>https://idp.nwipa.ru:2072/bcode/450301</w:t>
        </w:r>
      </w:hyperlink>
    </w:p>
    <w:p w:rsidR="000E343B" w:rsidRPr="000E343B" w:rsidRDefault="000E343B" w:rsidP="001D413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343B">
        <w:rPr>
          <w:rFonts w:ascii="Times New Roman" w:hAnsi="Times New Roman"/>
          <w:sz w:val="24"/>
          <w:szCs w:val="24"/>
        </w:rPr>
        <w:t>Яшкова, Т. А. Сравнительная политология : учебник для бакалавров / Т. А. Яшкова. — 2-е изд. — Москва : Издательско-торговая корпорация «Дашков и К°», 2020. — 606 с. - ISBN 978-5-394-03549-4. - Текст : электронный. - URL: https://idp.nwipa.ru:2130/catalog/product/1091513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793273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Политические процессы в современной России (на английском языке)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93273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Рощин Е. Н.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B3BEF" w:rsidRPr="00826961" w:rsidTr="000230F3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B3BEF" w:rsidRPr="00826961" w:rsidTr="000230F3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BEF" w:rsidRPr="00826961" w:rsidRDefault="00BB3BEF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 проведении избирательных кампаний на практике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>Introduction. The concepts of “politics” and “power”.</w:t>
            </w:r>
          </w:p>
        </w:tc>
      </w:tr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>The concepts of contemporary Russian politics.</w:t>
            </w:r>
          </w:p>
        </w:tc>
      </w:tr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political history of Russia in 1985-1993.</w:t>
            </w:r>
          </w:p>
        </w:tc>
      </w:tr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>The political history of Russia in 1993-2000.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Political power in Russia.</w:t>
            </w:r>
          </w:p>
        </w:tc>
      </w:tr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legislature in Russia: The Federal Assembly of the Russian Federation.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>The executive in Russia: The President and the Government of the Russian Federation.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judiciary in Russia: The Constitutional Court of the Russian Federation.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 xml:space="preserve">The Russian political system. The Constitution of the Russian Federation of 1993. 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bCs/>
                <w:sz w:val="24"/>
                <w:szCs w:val="24"/>
                <w:lang w:val="en-US"/>
              </w:rPr>
            </w:pPr>
            <w:r w:rsidRPr="00826961">
              <w:rPr>
                <w:bCs/>
                <w:sz w:val="24"/>
                <w:szCs w:val="24"/>
                <w:lang w:val="en-US"/>
              </w:rPr>
              <w:t>The Russian statehood. The vertical power principle.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party system of Russia. Main political parties.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electoral system of Russia. Parliamentary and presidential elections.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Russian political culture. Political leadership.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Russian civil society. Social movements and trade unions.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Political elites in Russia. Interest groups in Russian politics. 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Federalism in Russia. National policy.</w:t>
            </w:r>
          </w:p>
        </w:tc>
      </w:tr>
      <w:tr w:rsidR="0054093C" w:rsidRPr="008C2C10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 17.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Political modernization in Russia. The anti-corruption policy. </w:t>
            </w:r>
          </w:p>
        </w:tc>
      </w:tr>
      <w:tr w:rsidR="0054093C" w:rsidRPr="008C2C10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Perspectives of the Russian democracy.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этапа освоения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 обучения</w:t>
            </w:r>
          </w:p>
        </w:tc>
      </w:tr>
      <w:tr w:rsidR="00793273" w:rsidRPr="00826961" w:rsidTr="00F109D2">
        <w:tc>
          <w:tcPr>
            <w:tcW w:w="3379" w:type="dxa"/>
            <w:vMerge w:val="restart"/>
          </w:tcPr>
          <w:p w:rsidR="00793273" w:rsidRPr="00826961" w:rsidRDefault="00793273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793273" w:rsidRPr="00826961" w:rsidRDefault="00793273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131" w:type="dxa"/>
          </w:tcPr>
          <w:p w:rsidR="00793273" w:rsidRPr="00826961" w:rsidRDefault="0079327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знание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</w:t>
            </w:r>
          </w:p>
        </w:tc>
      </w:tr>
      <w:tr w:rsidR="00793273" w:rsidRPr="00826961" w:rsidTr="00F109D2">
        <w:tc>
          <w:tcPr>
            <w:tcW w:w="3379" w:type="dxa"/>
            <w:vMerge/>
          </w:tcPr>
          <w:p w:rsidR="00793273" w:rsidRPr="00826961" w:rsidRDefault="00793273" w:rsidP="00826961">
            <w:pPr>
              <w:widowControl w:val="0"/>
              <w:suppressAutoHyphens/>
              <w:overflowPunct w:val="0"/>
              <w:autoSpaceDE w:val="0"/>
              <w:autoSpaceDN w:val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793273" w:rsidRPr="00826961" w:rsidRDefault="00793273" w:rsidP="00826961">
            <w:pPr>
              <w:contextualSpacing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93273" w:rsidRPr="00826961" w:rsidRDefault="00793273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умение анализировать и определять специфику выборов и избирательных кампаний в различных государствах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93273" w:rsidRPr="00826961" w:rsidRDefault="00793273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>Remington, T. F. Politics in Russia / T. F. Remington. - 7th ed. - Boston [et al.] : Longman, 2012. - 288 c.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FB4C32" w:rsidRPr="00826961" w:rsidRDefault="00FB4C3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B4C32" w:rsidRPr="00826961" w:rsidRDefault="00FB4C3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C32" w:rsidRPr="00826961" w:rsidRDefault="00FB4C3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Современные модели регулирования)</w:t>
      </w:r>
    </w:p>
    <w:p w:rsidR="00FB4C32" w:rsidRPr="00826961" w:rsidRDefault="00FB4C3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C32" w:rsidRPr="00826961" w:rsidRDefault="00FB4C32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PhD, доцент кафедры сравнительных политических исследований Тулаева С. А.</w:t>
      </w:r>
    </w:p>
    <w:p w:rsidR="00FB4C32" w:rsidRPr="00826961" w:rsidRDefault="00FB4C32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FB4C32" w:rsidRPr="00826961" w:rsidRDefault="00FB4C32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6"/>
        <w:gridCol w:w="1818"/>
        <w:gridCol w:w="2310"/>
      </w:tblGrid>
      <w:tr w:rsidR="00FB4C32" w:rsidRPr="00826961" w:rsidTr="00FB4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4C32" w:rsidRPr="00826961" w:rsidTr="00FB4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ПК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t>6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C32" w:rsidRPr="00826961" w:rsidRDefault="00FB4C3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Получение знаний о современных моделях регулирования и глобальном управлении. Приобретение умения использовать полученные знания в профессиональной деятельности на практике.</w:t>
            </w:r>
          </w:p>
        </w:tc>
      </w:tr>
    </w:tbl>
    <w:p w:rsidR="00FB4C32" w:rsidRPr="00826961" w:rsidRDefault="00FB4C32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формы и инструменты регулирования.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Экономические теории регулирования.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Возможности и пределы государственного вмешательства в экономику.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Модели государственного регулирования в США и европейских странах. 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Уменьшение регуляторного воздействия со стороны государства. Концепции лучшего регулирования и умного регулирования. </w:t>
            </w:r>
          </w:p>
        </w:tc>
      </w:tr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Измерение эффективности государственного регулирования. Процедура ОРВ. 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Концепция отзывчивого регулирования. Делегирование регулирующих полномочий структурам гражданского общества.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Негосударственные модели регулирования. Саморегулирование корпораций.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Ресурсы и стратегии неправительственных организаций (НПО) по участию в регулирующих процессах. 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Взаимодействие государственных и негосударственных систем регулирования. </w:t>
            </w:r>
          </w:p>
        </w:tc>
      </w:tr>
    </w:tbl>
    <w:p w:rsidR="00FB4C32" w:rsidRPr="00826961" w:rsidRDefault="00FB4C32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FB4C32" w:rsidRPr="00826961" w:rsidTr="00F05C2B">
        <w:tc>
          <w:tcPr>
            <w:tcW w:w="3379" w:type="dxa"/>
          </w:tcPr>
          <w:p w:rsidR="00FB4C32" w:rsidRPr="00826961" w:rsidRDefault="00FB4C32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379" w:type="dxa"/>
          </w:tcPr>
          <w:p w:rsidR="00FB4C32" w:rsidRPr="00826961" w:rsidRDefault="00FB4C32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этапа освоения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131" w:type="dxa"/>
          </w:tcPr>
          <w:p w:rsidR="00FB4C32" w:rsidRPr="00826961" w:rsidRDefault="00FB4C32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 обучения</w:t>
            </w:r>
          </w:p>
        </w:tc>
      </w:tr>
      <w:tr w:rsidR="00FB4C32" w:rsidRPr="00826961" w:rsidTr="00F05C2B">
        <w:tc>
          <w:tcPr>
            <w:tcW w:w="3379" w:type="dxa"/>
            <w:vMerge w:val="restart"/>
          </w:tcPr>
          <w:p w:rsidR="00FB4C32" w:rsidRPr="00826961" w:rsidRDefault="00FB4C3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ПК-6.1</w:t>
            </w:r>
          </w:p>
        </w:tc>
        <w:tc>
          <w:tcPr>
            <w:tcW w:w="3131" w:type="dxa"/>
          </w:tcPr>
          <w:p w:rsidR="00FB4C32" w:rsidRPr="00826961" w:rsidRDefault="00FB4C32" w:rsidP="008269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знать организационную структуру управленческих процессов;</w:t>
            </w:r>
          </w:p>
        </w:tc>
      </w:tr>
      <w:tr w:rsidR="00FB4C32" w:rsidRPr="00826961" w:rsidTr="00F05C2B">
        <w:tc>
          <w:tcPr>
            <w:tcW w:w="3379" w:type="dxa"/>
            <w:vMerge/>
          </w:tcPr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FB4C32" w:rsidRPr="00826961" w:rsidRDefault="00FB4C32" w:rsidP="00826961">
            <w:pPr>
              <w:contextualSpacing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FB4C32" w:rsidRPr="00826961" w:rsidRDefault="00FB4C32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участвовать в организации управленческих процессов;</w:t>
            </w:r>
          </w:p>
        </w:tc>
      </w:tr>
      <w:tr w:rsidR="00FB4C32" w:rsidRPr="00826961" w:rsidTr="00F05C2B">
        <w:tc>
          <w:tcPr>
            <w:tcW w:w="3379" w:type="dxa"/>
            <w:vMerge/>
          </w:tcPr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FB4C32" w:rsidRPr="00826961" w:rsidRDefault="00FB4C3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применяет системный подход при обосновании своей гражданской и мировоззренческой позиции</w:t>
            </w:r>
          </w:p>
        </w:tc>
      </w:tr>
    </w:tbl>
    <w:p w:rsidR="00FB4C32" w:rsidRPr="00826961" w:rsidRDefault="00FB4C32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4C32" w:rsidRPr="00826961" w:rsidRDefault="00FB4C32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343B" w:rsidRPr="00387F4B" w:rsidRDefault="000E343B" w:rsidP="000E343B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67CA">
        <w:rPr>
          <w:rFonts w:ascii="Times New Roman" w:hAnsi="Times New Roman"/>
          <w:sz w:val="24"/>
          <w:szCs w:val="24"/>
        </w:rPr>
        <w:t xml:space="preserve">1. </w:t>
      </w:r>
      <w:r w:rsidRPr="00387F4B">
        <w:rPr>
          <w:rFonts w:ascii="Times New Roman" w:hAnsi="Times New Roman"/>
          <w:sz w:val="24"/>
          <w:szCs w:val="24"/>
        </w:rPr>
        <w:t>Васильев, В. П.  Государственное регулирование экономики : учебник и практикум для вузов / В. П. Васильев. — 4-е изд., перераб. и доп. — Москва : Издательство Юрайт, 2020. — 178 с. — (Высшее образование). — ISBN 978-5-534-12770-6. — Текст : электронный // ЭБС Юрайт [сайт]. — URL: https://idp.nwipa.ru:2072/bcode/448296</w:t>
      </w:r>
    </w:p>
    <w:p w:rsidR="000E343B" w:rsidRPr="00387F4B" w:rsidRDefault="000E343B" w:rsidP="000E343B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E343B" w:rsidRPr="000867CA" w:rsidRDefault="000E343B" w:rsidP="000E343B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67CA">
        <w:rPr>
          <w:rFonts w:ascii="Times New Roman" w:hAnsi="Times New Roman"/>
          <w:sz w:val="24"/>
          <w:szCs w:val="24"/>
        </w:rPr>
        <w:t xml:space="preserve">2. </w:t>
      </w:r>
      <w:r w:rsidRPr="00387F4B">
        <w:rPr>
          <w:rFonts w:ascii="Times New Roman" w:hAnsi="Times New Roman"/>
          <w:sz w:val="24"/>
          <w:szCs w:val="24"/>
        </w:rPr>
        <w:t>Никитин, А. И. Международные конфликты: вмешательство, миротворчество, урегулирование : учебник / А. И. Никитин. — 2-е изд. — Москва : Аспект Пресс, 2020. — 384 c. — ISBN 978-5-7567-1065-6. — Текст : электронный // Электронно-библиотечная система IPR BOOKS : [сайт]. — URL: http://idp.nwipa.ru:2067/96311.html</w:t>
      </w:r>
    </w:p>
    <w:p w:rsidR="00FB4C32" w:rsidRPr="00826961" w:rsidRDefault="00FB4C32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Глобальное управление (на английском языке)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к.полит.н., PhD, декан факультета сравнительных политических исследований Е. Н. Рощин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D7E63" w:rsidRPr="00826961" w:rsidTr="000230F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Код </w:t>
            </w:r>
          </w:p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</w:t>
            </w:r>
          </w:p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D7E63" w:rsidRPr="00826961" w:rsidTr="000230F3">
        <w:trPr>
          <w:trHeight w:val="29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ПК-6.1.</w:t>
            </w:r>
          </w:p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организации управленческих процессов в органах государственной власти и МСУ, аппаратах политических партий и общественно-политических объединениях, бизнес-структурах, международных организациях и СМИ</w:t>
            </w:r>
          </w:p>
        </w:tc>
      </w:tr>
    </w:tbl>
    <w:p w:rsidR="00CD7E63" w:rsidRPr="00826961" w:rsidRDefault="00CD7E63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Subject and method in the studies of international community and governance.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 xml:space="preserve">Theory of international governance and alternative forms of international organization 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Perspectives on international law, international society and government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rFonts w:eastAsia="Calibri"/>
                <w:sz w:val="24"/>
                <w:szCs w:val="24"/>
                <w:lang w:val="en-US" w:eastAsia="en-US"/>
              </w:rPr>
              <w:t>History of international governance</w:t>
            </w:r>
            <w:r w:rsidRPr="0082696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The Hague conferences of 1899 and 1907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 xml:space="preserve">Diplomatic battle over international arbitration and community 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 xml:space="preserve">Domestic analogy in approaches to international governance 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Foundation and functions of the League of Nations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 xml:space="preserve"> Realist critique of international governance I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The United Nations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Realist critique of international governance II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12.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 xml:space="preserve">Governance in the Twenty-First Century </w:t>
            </w:r>
          </w:p>
        </w:tc>
      </w:tr>
      <w:tr w:rsidR="00997011" w:rsidRPr="008C2C10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826961">
              <w:rPr>
                <w:sz w:val="24"/>
                <w:szCs w:val="24"/>
                <w:lang w:val="en-US"/>
              </w:rPr>
              <w:t>Balance of power as a mode of governance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Approaches to European Governance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World republic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10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Individual projects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p w:rsidR="00CD7E63" w:rsidRPr="00826961" w:rsidRDefault="00CD7E63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1548"/>
        <w:gridCol w:w="5216"/>
      </w:tblGrid>
      <w:tr w:rsidR="00CD7E63" w:rsidRPr="00826961" w:rsidTr="00CD7E63">
        <w:trPr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ОТФ/ТФ </w:t>
            </w:r>
          </w:p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CD7E63" w:rsidRPr="00826961" w:rsidTr="00CD7E63">
        <w:trPr>
          <w:trHeight w:val="4732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6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организации. 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ПК-6.1.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7E63" w:rsidRPr="00826961" w:rsidRDefault="00CD7E63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знания, касающиеся проблематики глобального управления и управления международными организациями.</w:t>
            </w:r>
          </w:p>
        </w:tc>
      </w:tr>
    </w:tbl>
    <w:p w:rsidR="00CD7E63" w:rsidRPr="00826961" w:rsidRDefault="00CD7E63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7E63" w:rsidRPr="00826961" w:rsidRDefault="00CD7E63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7E63" w:rsidRPr="00826961" w:rsidRDefault="00CD7E63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Лебедева, М.М. Глобальное управление. [Электронный ресурс] / М.М. Лебедева, М.В. Харкевич, П.И. Касаткин. — Электрон. дан. — М. : МГИМО, 2013. — 220 с. — Режим доступа: http://e.lanbook.com/book/65807 — Загл. с экрана. Доступ через Электронно-библиотечная систему «Лань» (сайт библиотеки СЗИУ) https://e.lanbook.com/book/65807#authors 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 xml:space="preserve">2. Global Governance, Global Government. / (ed.) Cabrera, Luis. — Albany, US: SUNY Press, 2011. — </w:t>
      </w:r>
      <w:r w:rsidRPr="00826961">
        <w:rPr>
          <w:rFonts w:ascii="Times New Roman" w:hAnsi="Times New Roman"/>
          <w:sz w:val="24"/>
          <w:szCs w:val="24"/>
        </w:rPr>
        <w:t>Доступ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через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базу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Ebrary (</w:t>
      </w:r>
      <w:r w:rsidRPr="00826961">
        <w:rPr>
          <w:rFonts w:ascii="Times New Roman" w:hAnsi="Times New Roman"/>
          <w:sz w:val="24"/>
          <w:szCs w:val="24"/>
        </w:rPr>
        <w:t>сайт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библиотеки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СЗИУ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). http://site.ebrary.com/lib/ranepa/detail.action?docID=10574091&amp;p00=global+governance 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 xml:space="preserve">3. Koppell, Jonathan GS. World Rule: Accountability, Legitimacy, and the Design of Global Governance. – Chicago, US: University of Chicago Press, 2014. – </w:t>
      </w:r>
      <w:r w:rsidRPr="00826961">
        <w:rPr>
          <w:rFonts w:ascii="Times New Roman" w:hAnsi="Times New Roman"/>
          <w:sz w:val="24"/>
          <w:szCs w:val="24"/>
        </w:rPr>
        <w:t>Доступ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через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базу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Ebrary (</w:t>
      </w:r>
      <w:r w:rsidRPr="00826961">
        <w:rPr>
          <w:rFonts w:ascii="Times New Roman" w:hAnsi="Times New Roman"/>
          <w:sz w:val="24"/>
          <w:szCs w:val="24"/>
        </w:rPr>
        <w:t>сайт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библиотеки</w:t>
      </w:r>
      <w:r w:rsidRPr="00826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СЗИУ</w:t>
      </w:r>
      <w:r w:rsidRPr="00826961">
        <w:rPr>
          <w:rFonts w:ascii="Times New Roman" w:hAnsi="Times New Roman"/>
          <w:sz w:val="24"/>
          <w:szCs w:val="24"/>
          <w:lang w:val="en-US"/>
        </w:rPr>
        <w:t>). http://site.ebrary.com/lib/ranepa/detail.action?docID=10417002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5C597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 Публичная политика: теории и случаи (на английском языке)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C597D" w:rsidRPr="00826961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Матвеев И.А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3086"/>
        <w:gridCol w:w="2623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C597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7D" w:rsidRPr="00826961" w:rsidRDefault="005C597D" w:rsidP="00826961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7D" w:rsidRPr="00826961" w:rsidRDefault="005C597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Способность к ведению деловой переписки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7D" w:rsidRPr="00826961" w:rsidRDefault="005C597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ПК-8.1.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7D" w:rsidRPr="00826961" w:rsidRDefault="005C597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Знание основ ведения деловой переписки.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Aims and scope of the discipline. Policy vs politics</w:t>
            </w:r>
          </w:p>
        </w:tc>
      </w:tr>
      <w:tr w:rsidR="0054093C" w:rsidRPr="008C2C10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Institutional design and historical context: structural factors of the policy process</w:t>
            </w:r>
          </w:p>
        </w:tc>
      </w:tr>
      <w:tr w:rsidR="0054093C" w:rsidRPr="008C2C10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Elections and public opinion: sources of policy change</w:t>
            </w:r>
          </w:p>
        </w:tc>
      </w:tr>
      <w:tr w:rsidR="0054093C" w:rsidRPr="008C2C10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Stages and streams: models of policy-making</w:t>
            </w:r>
          </w:p>
        </w:tc>
      </w:tr>
      <w:tr w:rsidR="0054093C" w:rsidRPr="008C2C10" w:rsidTr="00F05C2B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Public policy and regime type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C597D" w:rsidRPr="00826961" w:rsidTr="00F109D2">
        <w:tc>
          <w:tcPr>
            <w:tcW w:w="3379" w:type="dxa"/>
          </w:tcPr>
          <w:p w:rsidR="005C597D" w:rsidRPr="00826961" w:rsidRDefault="005C597D" w:rsidP="00826961">
            <w:pPr>
              <w:pStyle w:val="1"/>
              <w:widowControl w:val="0"/>
              <w:ind w:left="0"/>
              <w:contextualSpacing/>
              <w:jc w:val="both"/>
              <w:rPr>
                <w:kern w:val="1"/>
                <w:szCs w:val="24"/>
              </w:rPr>
            </w:pPr>
            <w:r w:rsidRPr="00826961">
              <w:rPr>
                <w:kern w:val="1"/>
                <w:szCs w:val="24"/>
              </w:rPr>
              <w:t xml:space="preserve">Организационное, документационное и информационное обеспечение  работы организации, осуществляющей публичную политическую деятельность; осуществление деловой переписки субъекта политической деятельности (организация, ведомство, СМИ и т. д.), организация деловых контактов, анализ информации и подготовка информационно-аналитических материалов  </w:t>
            </w:r>
          </w:p>
        </w:tc>
        <w:tc>
          <w:tcPr>
            <w:tcW w:w="3379" w:type="dxa"/>
          </w:tcPr>
          <w:p w:rsidR="005C597D" w:rsidRPr="00826961" w:rsidRDefault="005C597D" w:rsidP="00826961">
            <w:pPr>
              <w:widowControl w:val="0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ПК-8.1. </w:t>
            </w:r>
          </w:p>
        </w:tc>
        <w:tc>
          <w:tcPr>
            <w:tcW w:w="3131" w:type="dxa"/>
          </w:tcPr>
          <w:p w:rsidR="005C597D" w:rsidRPr="00826961" w:rsidRDefault="005C597D" w:rsidP="00826961">
            <w:pPr>
              <w:widowControl w:val="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знать и уметь анализировать дискурсы и дискурсивные штампы, знать регламенты деловой коммуникации субъектов публичной политики. Знать разные виды деловой коммуникации в политической сфере. </w:t>
            </w:r>
          </w:p>
          <w:p w:rsidR="005C597D" w:rsidRPr="00826961" w:rsidRDefault="005C597D" w:rsidP="00826961">
            <w:pPr>
              <w:widowControl w:val="0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умений: распознавать дискурсивные штампы деловой переписки и раскрывать их политические смыслы, уметь применять их в деловой коммуникации разного рода (аналитические записки, протоколы, официальные письма) в политической </w:t>
            </w: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сфере, понимать специфику различных целевых аудиторий.  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C597D" w:rsidRPr="00826961" w:rsidRDefault="005C597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>1.</w:t>
      </w:r>
      <w:r w:rsidRPr="00826961">
        <w:rPr>
          <w:rFonts w:ascii="Times New Roman" w:hAnsi="Times New Roman"/>
          <w:sz w:val="24"/>
          <w:szCs w:val="24"/>
          <w:lang w:val="en-US"/>
        </w:rPr>
        <w:tab/>
        <w:t>Routledge Handbook of Public Policy / под ред. E. Araral и др. Routledge, 2012.</w:t>
      </w:r>
    </w:p>
    <w:p w:rsidR="005C597D" w:rsidRPr="00826961" w:rsidRDefault="005C597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>2.</w:t>
      </w:r>
      <w:r w:rsidRPr="00826961">
        <w:rPr>
          <w:rFonts w:ascii="Times New Roman" w:hAnsi="Times New Roman"/>
          <w:sz w:val="24"/>
          <w:szCs w:val="24"/>
          <w:lang w:val="en-US"/>
        </w:rPr>
        <w:tab/>
        <w:t>Handbook of Public Policy Agenda Setting / под ред. N. Zahariadis. Edward Elgar Publishing Limited, 2016.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4.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2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 Социальная политика в Европе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кафедры сравнительных политических исследований Ю. А. Зеликова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41.03.04 «Политология»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профиль: 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«Государственная политика и управление: европейский опыт»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«Социальная политика в Европе» обеспечивает овладение следующими компетенциями: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4437"/>
        <w:gridCol w:w="1979"/>
        <w:gridCol w:w="1992"/>
      </w:tblGrid>
      <w:tr w:rsidR="00997011" w:rsidRPr="00826961" w:rsidTr="00786226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к ведению деловой переписки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8.2.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Умение вести деловую переписку и готовить деловые документы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проблематику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Формирование и эволюция государства благосостояния в Западной Европе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Европейская интеграция и национальное социальное гражданство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Договорная и нормативно-правовая база коммунитарной социальной политики (практикум). Оформление институциональной основы социального измерения европейской интеграции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и проблемы социальной политики Евросоюза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9072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Перспективы социальной политики Евросоюза в XXI веке. Будущее европейской социальной модели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05C2B" w:rsidRPr="00826961" w:rsidTr="00786226">
        <w:tc>
          <w:tcPr>
            <w:tcW w:w="3379" w:type="dxa"/>
            <w:vMerge w:val="restart"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тематике.</w:t>
            </w:r>
          </w:p>
          <w:p w:rsidR="00F05C2B" w:rsidRPr="00826961" w:rsidRDefault="00F05C2B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</w:tc>
        <w:tc>
          <w:tcPr>
            <w:tcW w:w="3379" w:type="dxa"/>
            <w:vMerge w:val="restart"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ПК 8.2.</w:t>
            </w:r>
          </w:p>
        </w:tc>
        <w:tc>
          <w:tcPr>
            <w:tcW w:w="3379" w:type="dxa"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знать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правила и регламенты ведения деловой переписки.</w:t>
            </w:r>
          </w:p>
        </w:tc>
      </w:tr>
      <w:tr w:rsidR="00F05C2B" w:rsidRPr="00826961" w:rsidTr="00786226">
        <w:tc>
          <w:tcPr>
            <w:tcW w:w="3379" w:type="dxa"/>
            <w:vMerge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F05C2B" w:rsidRPr="00826961" w:rsidRDefault="00F05C2B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у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меть структурировано излагать свои мысли в устной и письменной форме.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55AA8" w:rsidRDefault="00C55AA8" w:rsidP="001D4135">
      <w:pPr>
        <w:pStyle w:val="21"/>
        <w:numPr>
          <w:ilvl w:val="1"/>
          <w:numId w:val="26"/>
        </w:numPr>
        <w:tabs>
          <w:tab w:val="clear" w:pos="1440"/>
        </w:tabs>
        <w:autoSpaceDE w:val="0"/>
        <w:spacing w:after="0" w:line="240" w:lineRule="auto"/>
        <w:ind w:left="426" w:hanging="284"/>
        <w:jc w:val="both"/>
      </w:pPr>
      <w:r w:rsidRPr="00684954">
        <w:lastRenderedPageBreak/>
        <w:t xml:space="preserve">Ахинов, Г. А. Социальная политика: Учебное пособие / Ахинов Г.А., Калашников С.В. - Москва : НИЦ ИНФРА-М, 2020. - 272 с.: - (Высшее образование: Бакалавриат). - ISBN 978-5-16-003549-9. - Текст : электронный. - URL: </w:t>
      </w:r>
      <w:hyperlink r:id="rId30" w:history="1">
        <w:r w:rsidRPr="00684954">
          <w:rPr>
            <w:rStyle w:val="a7"/>
          </w:rPr>
          <w:t>https://idp.nwipa.ru:2130/catalog/product/1061572</w:t>
        </w:r>
      </w:hyperlink>
    </w:p>
    <w:p w:rsidR="00C55AA8" w:rsidRDefault="00C55AA8" w:rsidP="001D4135">
      <w:pPr>
        <w:pStyle w:val="21"/>
        <w:numPr>
          <w:ilvl w:val="1"/>
          <w:numId w:val="26"/>
        </w:numPr>
        <w:tabs>
          <w:tab w:val="clear" w:pos="1440"/>
        </w:tabs>
        <w:autoSpaceDE w:val="0"/>
        <w:spacing w:after="0" w:line="240" w:lineRule="auto"/>
        <w:ind w:left="426" w:hanging="284"/>
        <w:jc w:val="both"/>
      </w:pPr>
      <w:r w:rsidRPr="00684954">
        <w:t>Роик, В. Д.  Социальная политика. Теория и история : учебник для вузов / В. Д. Роик. — Москва : Издательство Юрайт, 2020. — 436 с. — (Высшее образование). — ISBN 978-5-534-13439-1. — Текст : электронный // ЭБС Юрайт [сайт]. — URL: https://idp.nwipa.ru:2072/bcode/459108</w:t>
      </w:r>
    </w:p>
    <w:p w:rsidR="00E2377E" w:rsidRPr="00826961" w:rsidRDefault="00E2377E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F05C2B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Исследовательский дизайн. Практикум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05C2B" w:rsidRPr="00826961">
        <w:rPr>
          <w:rFonts w:ascii="Times New Roman" w:eastAsia="Times New Roman" w:hAnsi="Times New Roman"/>
          <w:b/>
          <w:bCs/>
          <w:sz w:val="24"/>
          <w:szCs w:val="24"/>
        </w:rPr>
        <w:t>к.полит.н., доцент кафедры сравнительных политических исследований М. В. Ноженко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903"/>
        <w:gridCol w:w="1951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05C2B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общенаучной и политической терминологией, умение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ОПК-2.3.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Формирование первичных навыков анализа научных текстов и выделения в них значимых элементов</w:t>
            </w:r>
          </w:p>
        </w:tc>
      </w:tr>
      <w:tr w:rsidR="00F05C2B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ОПК-7.3</w:t>
            </w:r>
          </w:p>
          <w:p w:rsidR="00F05C2B" w:rsidRPr="00826961" w:rsidRDefault="00F05C2B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умений использовать методики стратегического планирования и рациональной организации своей жизни 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исследования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актуальности исследования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теориями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эмпирическим материалом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и их презентация в ВКР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05C2B" w:rsidRPr="00826961" w:rsidTr="00F05C2B">
        <w:tc>
          <w:tcPr>
            <w:tcW w:w="3379" w:type="dxa"/>
            <w:vMerge w:val="restart"/>
            <w:vAlign w:val="center"/>
          </w:tcPr>
          <w:p w:rsidR="00F05C2B" w:rsidRPr="00826961" w:rsidRDefault="00F05C2B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F05C2B" w:rsidRPr="00826961" w:rsidRDefault="00F05C2B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организации</w:t>
            </w:r>
          </w:p>
          <w:p w:rsidR="00F05C2B" w:rsidRPr="00826961" w:rsidRDefault="00F05C2B" w:rsidP="008269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5C2B" w:rsidRPr="00826961" w:rsidRDefault="00F05C2B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F05C2B" w:rsidRPr="00826961" w:rsidRDefault="00F05C2B" w:rsidP="00826961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ОПК-2.3.</w:t>
            </w:r>
          </w:p>
        </w:tc>
        <w:tc>
          <w:tcPr>
            <w:tcW w:w="3131" w:type="dxa"/>
          </w:tcPr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навыков: способность анализировать научные тексты и выделять в них значимые элементы </w:t>
            </w:r>
          </w:p>
        </w:tc>
      </w:tr>
      <w:tr w:rsidR="00F05C2B" w:rsidRPr="00826961" w:rsidTr="00F05C2B">
        <w:tc>
          <w:tcPr>
            <w:tcW w:w="3379" w:type="dxa"/>
            <w:vMerge/>
            <w:vAlign w:val="center"/>
          </w:tcPr>
          <w:p w:rsidR="00F05C2B" w:rsidRPr="00826961" w:rsidRDefault="00F05C2B" w:rsidP="00826961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ОПК-7.3</w:t>
            </w:r>
          </w:p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F05C2B" w:rsidRPr="00826961" w:rsidRDefault="00F05C2B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умений: способность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методики стратегического планирования и рациональной организации для выстраивания собственной жизненной стратегии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55AA8" w:rsidRDefault="00C55AA8" w:rsidP="001D41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36">
        <w:rPr>
          <w:rFonts w:ascii="Times New Roman" w:hAnsi="Times New Roman"/>
          <w:sz w:val="24"/>
          <w:szCs w:val="24"/>
        </w:rPr>
        <w:t xml:space="preserve">Рой, О. М.  Исследования социально-экономических и политических процессов : учебник для вузов / О. М. Рой. — 4-е изд., испр. и доп. — Москва : Издательство Юрайт, 2020. — 331 с. — (Высшее образование). — ISBN 978-5-534-12349-4. — Текст : электронный // ЭБС Юрайт [сайт]. — URL: https://idp.nwipa.ru:2072/bcode/453536 </w:t>
      </w:r>
    </w:p>
    <w:p w:rsidR="00C55AA8" w:rsidRPr="00FB0D36" w:rsidRDefault="00C55AA8" w:rsidP="001D413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36">
        <w:rPr>
          <w:rFonts w:ascii="Times New Roman" w:hAnsi="Times New Roman"/>
          <w:sz w:val="24"/>
          <w:szCs w:val="24"/>
        </w:rPr>
        <w:t>Селетков, С. Г.  Методология диссертационного исследования : учебник для вузов / С. Г. Селетков. — Москва : Издательство Юрайт, 2020. — 281 с. — (Высшее образование). — ISBN 978-5-534-13682-1. — Текст : электронный // ЭБС Юрайт [сайт]. — URL: https://idp.nwipa.ru:2072/bcode/466405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576F14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Внешняя политика 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Европейского союза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76F14" w:rsidRPr="00826961">
        <w:rPr>
          <w:rFonts w:ascii="Times New Roman" w:eastAsia="Times New Roman" w:hAnsi="Times New Roman"/>
          <w:b/>
          <w:bCs/>
          <w:sz w:val="24"/>
          <w:szCs w:val="24"/>
        </w:rPr>
        <w:t>к.п.н, доцент кафедры сравнительных политических исследований Белокурова Е. В.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09"/>
        <w:gridCol w:w="1947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76F1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Владением общенаучной и политической терминологией, умением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Формирование первичных навыков анализировать научные тексты и выделять в них значимые элементы на примере работ о политике стран ЕС на постсоветском пространстве</w:t>
            </w:r>
          </w:p>
        </w:tc>
      </w:tr>
      <w:tr w:rsidR="00576F14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F14" w:rsidRPr="00826961" w:rsidRDefault="00576F14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Приобретение умений использовать методики стратегического планирования и рациональной организации своей жизни в контексте практикума по разработке исследовательского дизайна и изучения внешней политики стран ЕС на постсоветском пространстве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Введение. Требования к преподавателю. Требования к студентам. Дизайн курса.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Постсоветское пространство.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институты Европейского Союза, осуществляющие внешнюю политику.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Внешняя политика ЕС и объяснительные модели теорий международных отношений.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Европейская политика соседства.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Политика расширения ЕС и «Восточное партнёрство».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Современные российско-европейские отношения.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Конфликтогенный потенциал разделительных линий.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2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знание общенаучной и политической терминологии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 первичные навыки анализа научных текстов и выделения в них значимых элементов на примере работ о политике стран ЕС на постсоветском пространстве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7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знание методологии изучения внешней политики стран ЕС на постсоветском пространстве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умение использовать методики стратегического планирования и рациональной организации своей жизни в контексте практикума по разработке исследовательского дизайна и изучения внешней политики стран ЕС на постсоветском пространстве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55AA8" w:rsidRDefault="00C55AA8" w:rsidP="00C55AA8">
      <w:pPr>
        <w:pStyle w:val="Default"/>
        <w:rPr>
          <w:color w:val="auto"/>
          <w:sz w:val="22"/>
          <w:szCs w:val="22"/>
        </w:rPr>
      </w:pPr>
    </w:p>
    <w:p w:rsidR="00C55AA8" w:rsidRPr="00C55AA8" w:rsidRDefault="00C55AA8" w:rsidP="001D4135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AA8">
        <w:rPr>
          <w:rFonts w:ascii="Times New Roman" w:hAnsi="Times New Roman"/>
          <w:sz w:val="24"/>
          <w:szCs w:val="24"/>
        </w:rPr>
        <w:t xml:space="preserve">Международные отношения и мировая политика : учебник для вузов / П. А. Цыганков [и др.] ; под редакцией П. А. Цыганкова. — 2-е изд., перераб. и доп. — Москва : Издательство Юрайт, 2020. — 279 с. — (Высшее образование). — ISBN 978-5-534-12259-6. — Текст : электронный // ЭБС Юрайт [сайт]. — URL: </w:t>
      </w:r>
      <w:hyperlink r:id="rId31" w:history="1">
        <w:r w:rsidRPr="00C55AA8">
          <w:rPr>
            <w:rStyle w:val="a7"/>
            <w:rFonts w:ascii="Times New Roman" w:hAnsi="Times New Roman"/>
            <w:sz w:val="24"/>
            <w:szCs w:val="24"/>
          </w:rPr>
          <w:t>https://idp.nwipa.ru:2072/bcode/449219</w:t>
        </w:r>
      </w:hyperlink>
    </w:p>
    <w:p w:rsidR="00485E48" w:rsidRPr="00C55AA8" w:rsidRDefault="00C55AA8" w:rsidP="001D4135">
      <w:pPr>
        <w:widowControl w:val="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C55AA8">
        <w:rPr>
          <w:rFonts w:ascii="Times New Roman" w:hAnsi="Times New Roman"/>
          <w:sz w:val="24"/>
          <w:szCs w:val="24"/>
        </w:rPr>
        <w:t>Сирота, Н. М. Мировая политика и международные отношения : учебник / Н. М. Сирота. — Москва : Ай Пи Ар Медиа, 2021. — 237 c. — ISBN 978-5-4497-0793-2. — Текст : электронный // Электронно-библиотечная система IPR BOOKS : [сайт]. — URL: http://idp.nwipa.ru:2067/100477.html</w:t>
      </w:r>
      <w:r w:rsidR="00485E48" w:rsidRPr="00C55AA8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6.</w:t>
      </w:r>
      <w:r w:rsidR="003F72AD" w:rsidRPr="003F72A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Политический процесс в незападных странах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В. А. Корочкина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3629"/>
        <w:gridCol w:w="2177"/>
        <w:gridCol w:w="2310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ОПК-ОС-11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технологии, методы и инструменты политического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ОПК-ОС-11.3.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Овладения основными инструментами и методами политического управления при анализе политического процесса в незападных странах.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Общая характеристика понятия «модернизация» и «демократия».  Теоретико-методологические подходы концепции модернизации. Концепция незападной демократии.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Незападные демократии и азиатские политические системы. Япония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Политический процесс в государствах современного Корейского полуострова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Проблема политического развития современного Китая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Особенности политического развития современной Индии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6961">
              <w:rPr>
                <w:sz w:val="24"/>
                <w:szCs w:val="24"/>
              </w:rPr>
              <w:t>Модель развития в политической жизни стран Ближнего Востока и Северной Африки</w:t>
            </w:r>
          </w:p>
        </w:tc>
      </w:tr>
      <w:tr w:rsidR="00997011" w:rsidRPr="00826961" w:rsidTr="00786226">
        <w:tc>
          <w:tcPr>
            <w:tcW w:w="1101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Политический процесс в Израиле</w:t>
            </w:r>
          </w:p>
        </w:tc>
      </w:tr>
      <w:tr w:rsidR="00997011" w:rsidRPr="00826961" w:rsidTr="00786226">
        <w:tc>
          <w:tcPr>
            <w:tcW w:w="1101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Политические процессы в государствах Латинской Америки</w:t>
            </w:r>
          </w:p>
        </w:tc>
      </w:tr>
      <w:tr w:rsidR="00997011" w:rsidRPr="00826961" w:rsidTr="00786226">
        <w:tc>
          <w:tcPr>
            <w:tcW w:w="1101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sz w:val="24"/>
                <w:szCs w:val="24"/>
              </w:rPr>
              <w:t>«Европа незападная»: направление политических процессов в Турции и России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97011" w:rsidRPr="00826961" w:rsidTr="00786226"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ОПК-ОС-11.3.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знать основные инструменты и методы политического управления при анализе политического процесса в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незападных странах</w:t>
            </w:r>
          </w:p>
        </w:tc>
      </w:tr>
      <w:tr w:rsidR="00997011" w:rsidRPr="00826961" w:rsidTr="00786226"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умений: умение применять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основные инструменты и методы политического управления при анализе политического процесса в незападных странах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Default="00841BE6" w:rsidP="001D413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FE1">
        <w:rPr>
          <w:rFonts w:ascii="Times New Roman" w:hAnsi="Times New Roman"/>
          <w:sz w:val="24"/>
          <w:szCs w:val="24"/>
        </w:rPr>
        <w:t xml:space="preserve">Гарбузарова, Е. Г. Центральная Азия в современных мирополитических процессах / Е. Г. Гарбузарова. — Москва : Аспект Пресс, 2020. — 192 c. — ISBN 978-5-7567-1056-4. — Текст : электронный // Электронно-библиотечная система IPR BOOKS : [сайт]. — URL: </w:t>
      </w:r>
      <w:hyperlink r:id="rId32" w:history="1">
        <w:r w:rsidRPr="00BE5520">
          <w:rPr>
            <w:rStyle w:val="a7"/>
            <w:rFonts w:ascii="Times New Roman" w:hAnsi="Times New Roman"/>
            <w:sz w:val="24"/>
            <w:szCs w:val="24"/>
          </w:rPr>
          <w:t>http://idp.nwipa.ru:2067/96323.html</w:t>
        </w:r>
      </w:hyperlink>
    </w:p>
    <w:p w:rsidR="00841BE6" w:rsidRPr="00111FE1" w:rsidRDefault="00841BE6" w:rsidP="001D413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FE1">
        <w:rPr>
          <w:rFonts w:ascii="Times New Roman" w:hAnsi="Times New Roman"/>
          <w:sz w:val="24"/>
          <w:szCs w:val="24"/>
        </w:rPr>
        <w:t>Михайленко, Е. Б.  Регионалистика. Классические и современные подходы : учебное пособие для вузов / Е. Б. Михайленко ; под научной редакцией М. М. Лебедевой. — Москва : Издательство Юрайт, 2020. — 116 с. — (Высшее образование). — ISBN 978-5-534-09920-1. — Текст : электронный // ЭБС Юрайт [сайт]. — URL: https://idp.nwipa.ru:2072/bcode/454702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3F72AD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6.</w:t>
      </w:r>
      <w:r w:rsidR="003F72AD" w:rsidRP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2 </w:t>
      </w:r>
      <w:r w:rsidR="003F72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Политика и культура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Н. Г. Жидкова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3651"/>
        <w:gridCol w:w="2085"/>
        <w:gridCol w:w="2399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ОС 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ОПК ОС 11.3.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самостоятельно планировать и выполнять учебно-научные исследования в сфере местного самоуправления, а также незападного политического процесса.</w:t>
            </w:r>
          </w:p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 xml:space="preserve">Концептуализация культурной политики и гражданского участия.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История культурной политики в России и в мире.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Политика и кино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Политика и музыка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Акционизм – политика или культура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Политика и мода.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Стрит арт как политическое высказывание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Музеи и патриотизм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Творчество, наследие или доступ: приоритеты культурной политики будущего.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1 Организационное обеспечение деятельности организации</w:t>
            </w:r>
          </w:p>
          <w:p w:rsidR="00997011" w:rsidRPr="00826961" w:rsidRDefault="00997011" w:rsidP="00826961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2.Информационно-аналитическая и организационно-административная поддержка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деятельности руководителя организации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suppressAutoHyphens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ОПК ОС 11.3.  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tabs>
                <w:tab w:val="right" w:pos="9355"/>
              </w:tabs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следующих умений: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знания о современной государственной политике и управлении,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 и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небольшие учебно-научные исследования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данной сфере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, работая в малых группах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Акопов Сергей Владимирович, Вельцель Кристиан, Инглхарт Рональд Франклин, Малинова Ольга Юрьевна, Понарин Эдуард Дмитриевич и др. Политическая культура// М.:Юрайт. 2015 </w:t>
      </w: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 Хейвуд, Эндрю. Политология : [учебник для студентов вузов] / Эндрю Хейвуд; пер. с англ. под ред. Г. Г. Водолазова, В. Ю. Бельского. – М.: ЮНИТИ, 2013.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</w:t>
      </w:r>
      <w:r w:rsidR="001B381E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7</w:t>
      </w:r>
      <w:r w:rsidR="00E47CDF"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.</w:t>
      </w:r>
      <w:r w:rsidR="001B381E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="00E47CDF"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1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 Урбанистика и политика (на английском языке)</w:t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И. А. Матвеев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580E6D" w:rsidRPr="00826961" w:rsidRDefault="00580E6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873"/>
        <w:gridCol w:w="1903"/>
        <w:gridCol w:w="2399"/>
      </w:tblGrid>
      <w:tr w:rsidR="00580E6D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80E6D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участия в исследовательском процессе, способностью готовить тексты для публикации в научных изданиях и выступления на научных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Умение готовить выступления по вопросам, связанным с политическим измерением в урбанистике и государственным управлением. </w:t>
            </w:r>
          </w:p>
        </w:tc>
      </w:tr>
    </w:tbl>
    <w:p w:rsidR="00580E6D" w:rsidRPr="00826961" w:rsidRDefault="00580E6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80E6D" w:rsidRPr="008C2C10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Introduction to urban studies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Urban political economy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Urban inequalities</w:t>
            </w:r>
          </w:p>
        </w:tc>
      </w:tr>
      <w:tr w:rsidR="00580E6D" w:rsidRPr="008C2C10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The right to the city</w:t>
            </w:r>
          </w:p>
        </w:tc>
      </w:tr>
      <w:tr w:rsidR="00580E6D" w:rsidRPr="008C2C10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Geographies and politics of creative class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Gentrification</w:t>
            </w:r>
          </w:p>
        </w:tc>
      </w:tr>
      <w:tr w:rsidR="00580E6D" w:rsidRPr="008C2C10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The rise of the neoliberal city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Olympics, mega-events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Global cities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Soviet urbanism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vAlign w:val="center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Cities after socialism</w:t>
            </w:r>
          </w:p>
        </w:tc>
      </w:tr>
    </w:tbl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580E6D" w:rsidRPr="00826961" w:rsidTr="00786226">
        <w:tc>
          <w:tcPr>
            <w:tcW w:w="3379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80E6D" w:rsidRPr="00826961" w:rsidTr="00786226">
        <w:tc>
          <w:tcPr>
            <w:tcW w:w="3379" w:type="dxa"/>
          </w:tcPr>
          <w:p w:rsidR="00580E6D" w:rsidRPr="00826961" w:rsidRDefault="00580E6D" w:rsidP="00826961">
            <w:pPr>
              <w:pStyle w:val="1"/>
              <w:widowControl w:val="0"/>
              <w:overflowPunct w:val="0"/>
              <w:autoSpaceDE w:val="0"/>
              <w:snapToGrid w:val="0"/>
              <w:ind w:left="0" w:firstLine="0"/>
              <w:contextualSpacing/>
              <w:jc w:val="both"/>
              <w:textAlignment w:val="baseline"/>
              <w:rPr>
                <w:szCs w:val="24"/>
              </w:rPr>
            </w:pPr>
            <w:r w:rsidRPr="00826961">
              <w:rPr>
                <w:kern w:val="1"/>
                <w:szCs w:val="24"/>
              </w:rPr>
              <w:t>Сбор, подготовка и представление актуальной информации для населения в области урбанистики через средства массовой информации, определение целевой аудитории</w:t>
            </w:r>
          </w:p>
        </w:tc>
        <w:tc>
          <w:tcPr>
            <w:tcW w:w="3379" w:type="dxa"/>
          </w:tcPr>
          <w:p w:rsidR="00580E6D" w:rsidRPr="00826961" w:rsidRDefault="00580E6D" w:rsidP="00826961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ПК-2.2.</w:t>
            </w:r>
          </w:p>
        </w:tc>
        <w:tc>
          <w:tcPr>
            <w:tcW w:w="3131" w:type="dxa"/>
          </w:tcPr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знаний: знание методологии исследовательской деятельности в области урбанистики и представления ее результатов </w:t>
            </w:r>
          </w:p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умений: подготовить и представить </w:t>
            </w:r>
            <w:r w:rsidRPr="0082696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исследование в области урбанистики.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6961">
        <w:rPr>
          <w:rFonts w:ascii="Times New Roman" w:hAnsi="Times New Roman"/>
          <w:b/>
          <w:sz w:val="24"/>
          <w:szCs w:val="24"/>
        </w:rPr>
        <w:t>литература</w:t>
      </w:r>
      <w:r w:rsidRPr="0082696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80E6D" w:rsidRPr="00826961" w:rsidRDefault="00580E6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26961">
        <w:rPr>
          <w:rFonts w:ascii="Times New Roman" w:hAnsi="Times New Roman"/>
          <w:sz w:val="24"/>
          <w:szCs w:val="24"/>
          <w:lang w:val="en-US"/>
        </w:rPr>
        <w:t>Bounds, Michael. Urban social theory: city, self, and society : [textbook] / Michael Bounds. - Melbourne : Oxford University Press, 2008. - 384 c.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866B69" w:rsidRPr="00826961" w:rsidRDefault="00866B69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66B69" w:rsidRPr="00826961" w:rsidRDefault="00866B69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B69" w:rsidRPr="00826961" w:rsidRDefault="00866B69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1B381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7.</w:t>
      </w:r>
      <w:r w:rsidR="001B381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02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Анализ государственной политики</w:t>
      </w:r>
    </w:p>
    <w:p w:rsidR="00866B69" w:rsidRPr="00826961" w:rsidRDefault="00866B69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доцент </w:t>
      </w:r>
      <w:r w:rsidR="00A92FAC"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кафедры сравнительных политических исследований 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Т.</w:t>
      </w:r>
      <w:r w:rsidR="00A92FAC" w:rsidRPr="0082696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 w:rsidR="00A92FAC" w:rsidRPr="0082696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Барандова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B69" w:rsidRPr="00826961" w:rsidRDefault="00866B69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C85EE9" w:rsidRPr="00826961" w:rsidRDefault="00C85EE9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Дисциплина «Анализ государственной политики» обеспечивает овладение следующими компетенциями: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4436"/>
        <w:gridCol w:w="1979"/>
        <w:gridCol w:w="1992"/>
      </w:tblGrid>
      <w:tr w:rsidR="00C85EE9" w:rsidRPr="00826961" w:rsidTr="00684FD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E9" w:rsidRPr="00826961" w:rsidRDefault="00C85EE9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E9" w:rsidRPr="00826961" w:rsidRDefault="00C85EE9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E9" w:rsidRPr="00826961" w:rsidRDefault="00C85EE9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E9" w:rsidRPr="00826961" w:rsidRDefault="00C85EE9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66B69" w:rsidRPr="00826961" w:rsidTr="00684FD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69" w:rsidRPr="00826961" w:rsidRDefault="00866B69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69" w:rsidRPr="00826961" w:rsidRDefault="00866B69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участия в исследовательском процессе, способностью готовить тексты для публикации в научных изданиях и выступления на научных мероприятиях</w:t>
            </w:r>
          </w:p>
          <w:p w:rsidR="00866B69" w:rsidRPr="00826961" w:rsidRDefault="00866B69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69" w:rsidRPr="00826961" w:rsidRDefault="00866B69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Умение готовить выступления по вопросам, связанным с политическим измерением в урбанистке и государственным управлением. </w:t>
            </w:r>
          </w:p>
          <w:p w:rsidR="00866B69" w:rsidRPr="00826961" w:rsidRDefault="00866B69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C85EE9" w:rsidRPr="00826961" w:rsidRDefault="00C85EE9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EE9" w:rsidRPr="00826961" w:rsidRDefault="00C85EE9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курс. Предметная область анализа направлений и реализации государственной политики. Субъекты экспертно-аналитической деятельности.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Основы оценки реализации политического курса и экспертиза государственных программ.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Нормативно-правовой анализ обеспечения государственной политики. Виды экспертизы законодательства (антидискриминационная, экономическая, экологическая, гендерная, антикоррупционная).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Анализ экономической политики. Прикладной анализ бюджета.  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Анализ в сфере социальной политики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(трудовая сфера, образование,  здравоохранение, миграция, жилищная политика).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Анализ в сфере социальной политики </w:t>
            </w:r>
            <w:r w:rsidRPr="008269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(молодежь и спорт, социальное и пенсионное обеспечение, гендерная политика)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Анализ национально-этнической политики. Конфликтологический анализ. Комплексный мониторинг этнополитических процессов.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Информационно-культурная политика: направления и методики анализа. </w:t>
            </w:r>
          </w:p>
        </w:tc>
      </w:tr>
      <w:tr w:rsidR="00C85EE9" w:rsidRPr="00826961" w:rsidTr="00757475">
        <w:tc>
          <w:tcPr>
            <w:tcW w:w="1101" w:type="dxa"/>
            <w:vAlign w:val="center"/>
          </w:tcPr>
          <w:p w:rsidR="00C85EE9" w:rsidRPr="00826961" w:rsidRDefault="00C85EE9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9072" w:type="dxa"/>
          </w:tcPr>
          <w:p w:rsidR="00C85EE9" w:rsidRPr="00826961" w:rsidRDefault="00C85EE9" w:rsidP="00826961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Гражданская и гуманитарная экспертиза в поле политики</w:t>
            </w:r>
          </w:p>
        </w:tc>
      </w:tr>
    </w:tbl>
    <w:p w:rsidR="00C85EE9" w:rsidRPr="00826961" w:rsidRDefault="00C85EE9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EE9" w:rsidRPr="00826961" w:rsidRDefault="00C85EE9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66B69" w:rsidRPr="00826961" w:rsidTr="00BB3BEF">
        <w:tc>
          <w:tcPr>
            <w:tcW w:w="3379" w:type="dxa"/>
            <w:shd w:val="clear" w:color="auto" w:fill="auto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66B69" w:rsidRPr="00826961" w:rsidTr="00BB3BEF">
        <w:tc>
          <w:tcPr>
            <w:tcW w:w="3379" w:type="dxa"/>
            <w:shd w:val="clear" w:color="auto" w:fill="auto"/>
          </w:tcPr>
          <w:p w:rsidR="00866B69" w:rsidRPr="00826961" w:rsidRDefault="00BB3BEF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работ по проблемам, предусмотренным тематическим планом сектора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ПК-2.2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методологии и методик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социального исследования;</w:t>
            </w:r>
          </w:p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66B69" w:rsidRPr="00826961" w:rsidTr="00BB3BEF">
        <w:tc>
          <w:tcPr>
            <w:tcW w:w="3379" w:type="dxa"/>
            <w:shd w:val="clear" w:color="auto" w:fill="auto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выступления на научных мероприятиях по вопросам государственного управления;</w:t>
            </w:r>
          </w:p>
        </w:tc>
      </w:tr>
    </w:tbl>
    <w:p w:rsidR="00866B69" w:rsidRPr="00826961" w:rsidRDefault="00866B69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00FE" w:rsidRPr="00826961" w:rsidRDefault="003500F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Default="00841BE6" w:rsidP="001D4135">
      <w:pPr>
        <w:pStyle w:val="a8"/>
        <w:numPr>
          <w:ilvl w:val="0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2E7481">
        <w:rPr>
          <w:rFonts w:ascii="Times New Roman" w:hAnsi="Times New Roman" w:cs="Times New Roman"/>
          <w:color w:val="000000"/>
        </w:rPr>
        <w:t xml:space="preserve">Государственная политика и управление в 2 ч. Часть 1. Концепции и проблемы : учебник для вузов / Л. В. Сморгунов [и др.] ; под редакцией Л. В. Сморгунова. — 2-е изд., испр. и доп. — Москва : Издательство Юрайт, 2020. — 395 с. — (Высшее образование). — ISBN 978-5-534-06730-9. — Текст : электронный // ЭБС Юрайт [сайт]. — URL: </w:t>
      </w:r>
      <w:hyperlink r:id="rId33" w:history="1">
        <w:r w:rsidRPr="004721AE">
          <w:rPr>
            <w:rStyle w:val="a7"/>
            <w:rFonts w:ascii="Times New Roman" w:hAnsi="Times New Roman" w:cs="Times New Roman"/>
          </w:rPr>
          <w:t>https://idp.nwipa.ru:2072/bcode/453024</w:t>
        </w:r>
      </w:hyperlink>
    </w:p>
    <w:p w:rsidR="00841BE6" w:rsidRPr="002E7481" w:rsidRDefault="00841BE6" w:rsidP="001D4135">
      <w:pPr>
        <w:pStyle w:val="a8"/>
        <w:numPr>
          <w:ilvl w:val="0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2E7481">
        <w:rPr>
          <w:rFonts w:ascii="Times New Roman" w:hAnsi="Times New Roman" w:cs="Times New Roman"/>
          <w:color w:val="000000"/>
        </w:rPr>
        <w:t>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ISBN 978-5-534-06763-7. — Текст : электронный // ЭБС Юрайт [сайт]. — URL: https://idp.nwipa.ru:2072/bcode/455037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</w:t>
      </w:r>
      <w:r w:rsidR="001B381E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8.</w:t>
      </w:r>
      <w:r w:rsidR="001B381E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1 </w:t>
      </w:r>
      <w:r w:rsidR="001B381E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Современные общественные движения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 xml:space="preserve"> 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доцент кафедры сравнительных политических исследований А. В. Александров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985"/>
        <w:gridCol w:w="1812"/>
        <w:gridCol w:w="2399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 политических объединений, органах местного самоуправления, бизнес-структурах, международных организациях,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Навыки участия в управленческих процессах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проблематику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Глобальные и региональные экологические проблемы и угрозы 21 века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экологической политики на глобальном уровне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природопользование и экологические проблемы в ЕС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экологической политики в Европейском Союзе.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политики устойчивого развития в Европейском Союзе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97011" w:rsidRPr="00826961" w:rsidTr="00786226"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2. 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ПК-6.2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 организационной структуры управленческих процессов</w:t>
            </w:r>
          </w:p>
        </w:tc>
      </w:tr>
      <w:tr w:rsidR="00997011" w:rsidRPr="00826961" w:rsidTr="00786226"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первичные навыки участия в организации управленческих процессов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Pr="00B338ED" w:rsidRDefault="00841BE6" w:rsidP="001D4135">
      <w:pPr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338ED">
        <w:rPr>
          <w:rFonts w:ascii="Times New Roman" w:hAnsi="Times New Roman"/>
          <w:sz w:val="24"/>
          <w:szCs w:val="24"/>
        </w:rPr>
        <w:t>Ковалева, И. С. Экологическое право [Электронный ресурс] : курс лекций : учебное пособие, рек. М-вом образования и науки Рос. Федерации / И. С. Ковалева. - М. : Книжный мир, 2009.</w:t>
      </w:r>
    </w:p>
    <w:p w:rsidR="00841BE6" w:rsidRPr="00B338ED" w:rsidRDefault="00841BE6" w:rsidP="001D4135">
      <w:pPr>
        <w:pStyle w:val="af"/>
        <w:numPr>
          <w:ilvl w:val="0"/>
          <w:numId w:val="31"/>
        </w:numPr>
        <w:spacing w:after="0"/>
        <w:jc w:val="both"/>
        <w:rPr>
          <w:bCs/>
          <w:snapToGrid w:val="0"/>
          <w:sz w:val="24"/>
          <w:szCs w:val="24"/>
          <w:lang w:val="ru-RU"/>
        </w:rPr>
      </w:pPr>
      <w:r w:rsidRPr="00B338ED">
        <w:rPr>
          <w:sz w:val="24"/>
          <w:szCs w:val="24"/>
        </w:rPr>
        <w:t>Путырский В</w:t>
      </w:r>
      <w:r>
        <w:rPr>
          <w:sz w:val="24"/>
          <w:szCs w:val="24"/>
          <w:lang w:val="ru-RU"/>
        </w:rPr>
        <w:t>.</w:t>
      </w:r>
      <w:r w:rsidRPr="00B338ED">
        <w:rPr>
          <w:sz w:val="24"/>
          <w:szCs w:val="24"/>
        </w:rPr>
        <w:t xml:space="preserve"> Е. Политическая география [Электронный ресурс] : учебник / В. Е. Путырский ; Рос. гос. аграр. ун-т - МСХА им. К. А. Тимирязева. - Электрон. дан. - М. : Юрайт, 201</w:t>
      </w:r>
      <w:r w:rsidRPr="00B338ED">
        <w:rPr>
          <w:sz w:val="24"/>
          <w:szCs w:val="24"/>
          <w:lang w:val="ru-RU"/>
        </w:rPr>
        <w:t>6</w:t>
      </w:r>
      <w:r w:rsidRPr="00B338ED">
        <w:rPr>
          <w:sz w:val="24"/>
          <w:szCs w:val="24"/>
        </w:rPr>
        <w:t xml:space="preserve">. - 414 c. </w:t>
      </w:r>
      <w:hyperlink r:id="rId34" w:history="1">
        <w:r w:rsidRPr="00B338ED">
          <w:rPr>
            <w:rStyle w:val="a7"/>
            <w:bCs/>
            <w:snapToGrid w:val="0"/>
            <w:sz w:val="24"/>
            <w:szCs w:val="24"/>
            <w:lang w:val="ru-RU"/>
          </w:rPr>
          <w:t>https://www.biblio-online.ru/viewer/22CBBB5</w:t>
        </w:r>
        <w:r w:rsidRPr="00B338ED">
          <w:rPr>
            <w:rStyle w:val="a7"/>
            <w:bCs/>
            <w:snapToGrid w:val="0"/>
            <w:sz w:val="24"/>
            <w:szCs w:val="24"/>
            <w:lang w:val="ru-RU"/>
          </w:rPr>
          <w:t>0</w:t>
        </w:r>
        <w:r w:rsidRPr="00B338ED">
          <w:rPr>
            <w:rStyle w:val="a7"/>
            <w:bCs/>
            <w:snapToGrid w:val="0"/>
            <w:sz w:val="24"/>
            <w:szCs w:val="24"/>
            <w:lang w:val="ru-RU"/>
          </w:rPr>
          <w:t>-35FB-4930-ADB5-B19F8F11C00B</w:t>
        </w:r>
      </w:hyperlink>
    </w:p>
    <w:p w:rsidR="00841BE6" w:rsidRPr="00B338ED" w:rsidRDefault="00841BE6" w:rsidP="001D4135">
      <w:pPr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338ED">
        <w:rPr>
          <w:rFonts w:ascii="Times New Roman" w:hAnsi="Times New Roman"/>
          <w:sz w:val="24"/>
          <w:szCs w:val="24"/>
        </w:rPr>
        <w:t>Хаустов А</w:t>
      </w:r>
      <w:r>
        <w:rPr>
          <w:rFonts w:ascii="Times New Roman" w:hAnsi="Times New Roman"/>
          <w:sz w:val="24"/>
          <w:szCs w:val="24"/>
        </w:rPr>
        <w:t>.</w:t>
      </w:r>
      <w:r w:rsidRPr="00B338ED">
        <w:rPr>
          <w:rFonts w:ascii="Times New Roman" w:hAnsi="Times New Roman"/>
          <w:sz w:val="24"/>
          <w:szCs w:val="24"/>
        </w:rPr>
        <w:t xml:space="preserve"> П. Экологический мониторинг [Электронный ресурс] : учебник для академического бакалавриата / А.П. Хаустов, М.М. Редина ; Рос. ун-т дружбы народов. - Электрон. дан. - М. : Юрайт, 2016. - 489 c.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02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Международные организации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к.п.н., доцент кафедры сравнительных политических исследований Е. Ю. Цумарова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6"/>
        <w:gridCol w:w="1818"/>
        <w:gridCol w:w="2310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Навыки участия в управленческих процессах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организации: понятие, типология, функции и методы деятельности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Правовые аспекты функционирования международных организаций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ООН и проблемы ее реформирования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Региональные международные организации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экономические организации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военно-политические организации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неправительственные организации в международных отношениях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vAlign w:val="center"/>
          </w:tcPr>
          <w:p w:rsidR="00997011" w:rsidRPr="00826961" w:rsidRDefault="00997011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международных организаций в предоставлении помощи развивающимся странам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знания об организации управленческих процессов в бизнес-структурах и международных организациях</w:t>
            </w: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 и первичных навыков: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997011" w:rsidRPr="00826961" w:rsidTr="00786226">
              <w:trPr>
                <w:trHeight w:val="1144"/>
              </w:trPr>
              <w:tc>
                <w:tcPr>
                  <w:tcW w:w="0" w:type="auto"/>
                </w:tcPr>
                <w:p w:rsidR="00997011" w:rsidRPr="00826961" w:rsidRDefault="00997011" w:rsidP="0082696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6961">
                    <w:rPr>
                      <w:rFonts w:ascii="Times New Roman" w:eastAsia="Times New Roman" w:hAnsi="Times New Roman"/>
                      <w:kern w:val="3"/>
                      <w:sz w:val="24"/>
                      <w:szCs w:val="24"/>
                      <w:lang w:eastAsia="ru-RU"/>
                    </w:rPr>
                    <w:t>способность участвовать в организации управленческих процессов в бизнес-структурах и международных организациях</w:t>
                  </w:r>
                </w:p>
              </w:tc>
            </w:tr>
          </w:tbl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Default="00841BE6" w:rsidP="001D413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D6">
        <w:rPr>
          <w:rFonts w:ascii="Times New Roman" w:hAnsi="Times New Roman"/>
          <w:sz w:val="24"/>
          <w:szCs w:val="24"/>
        </w:rPr>
        <w:t xml:space="preserve">Наумов, А. О.  Международные неправительственные организации : учебное пособие для вузов / А. О. Наумов. — Москва : Издательство Юрайт, 2020. — 186 с. — (Высшее образование). — ISBN 978-5-534-12702-7. — Текст : электронный // ЭБС Юрайт [сайт]. — URL: https://idp.nwipa.ru:2072/bcode/448141 </w:t>
      </w:r>
    </w:p>
    <w:p w:rsidR="00841BE6" w:rsidRPr="00D474D6" w:rsidRDefault="00841BE6" w:rsidP="001D413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D6">
        <w:rPr>
          <w:rFonts w:ascii="Times New Roman" w:hAnsi="Times New Roman"/>
          <w:sz w:val="24"/>
          <w:szCs w:val="24"/>
        </w:rPr>
        <w:t>Право международных организаций. Региональные, межрегиональные, субрегиональные межправительственные организации : учебник для вузов / А. Х. Абашидзе [и др.] ; под редакцией А. Х. Абашидзе, А. М. Солнцева. — Москва : Издательство Юрайт, 2020. — 331 с. — (Высшее образование). — ISBN 978-5-534-05411-8. — Текст : электронный // ЭБС Юрайт [сайт]. — URL: https://idp.nwipa.ru:2072/bcode/454686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FC566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Правозащитные институты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C5667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Барандова Т. Л.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B3BEF" w:rsidRPr="00826961" w:rsidTr="00BB3BEF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Код </w:t>
            </w:r>
          </w:p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Код </w:t>
            </w:r>
          </w:p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B3BEF" w:rsidRPr="00826961" w:rsidTr="00BB3BEF">
        <w:trPr>
          <w:trHeight w:val="2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autoSpaceDN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УК-10.3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autoSpaceDN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первичных навыков применения знания для защиты прав человека и гражданина, первичных навыков работы с правозащитными институтами и противодействия коррупции.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8008"/>
      </w:tblGrid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Проблематика прав человека: история и современность. 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Институциональные и инструментальные механизмы защиты прав человека и предотвращения коррупции в мире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человека и культурное многообразие в (социальной) политике государства. 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Меньшинства и нарушения их прав, дискриминация. Способы и пределы защиты прав меньшинств.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Государственные правозащитные институты (Прокуратура, Омбудсман, Советы и Комиссии при государственных органах)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человека и социальное исключение: уязвимые группы, профилактика, реабилитация </w:t>
            </w:r>
          </w:p>
        </w:tc>
      </w:tr>
      <w:tr w:rsidR="00BB3BEF" w:rsidRPr="00826961" w:rsidTr="00BB3B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Негосударственные правозащитные институты (НКО, общественные советы и коалиции и другие) 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B3BEF" w:rsidRPr="00826961" w:rsidTr="00BB3BEF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B3BEF" w:rsidRPr="00826961" w:rsidTr="00BB3BEF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Организация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информационного взаимодействия руководителя с подразделениями и должностными лицами организации</w:t>
            </w:r>
          </w:p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УК-10.3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 основные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российские и международные программы по борьбе с коррупцией. Различает сферу компетенции основных правозащитных институтов;</w:t>
            </w:r>
          </w:p>
        </w:tc>
      </w:tr>
      <w:tr w:rsidR="00BB3BEF" w:rsidRPr="00826961" w:rsidTr="00BB3BE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BEF" w:rsidRPr="00826961" w:rsidRDefault="00BB3BEF" w:rsidP="008269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УК-10.3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BEF" w:rsidRPr="00826961" w:rsidRDefault="00BB3BEF" w:rsidP="00826961">
            <w:pPr>
              <w:widowControl w:val="0"/>
              <w:spacing w:after="0" w:line="240" w:lineRule="auto"/>
              <w:ind w:firstLine="397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структуре правозащитных институтов: государственных и негосударственных; Владеет способами защиты прав меньшинств; Перечисляет методы изучения коррупции;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B3BEF" w:rsidRPr="00826961" w:rsidRDefault="00BB3BEF" w:rsidP="001D4135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ewtonTT" w:hAnsi="Times New Roman"/>
          <w:iCs/>
          <w:sz w:val="24"/>
          <w:szCs w:val="24"/>
          <w:lang w:eastAsia="ar-SA"/>
        </w:rPr>
      </w:pPr>
      <w:r w:rsidRPr="00826961">
        <w:rPr>
          <w:rFonts w:ascii="Times New Roman" w:eastAsia="NewtonTT" w:hAnsi="Times New Roman"/>
          <w:iCs/>
          <w:sz w:val="24"/>
          <w:szCs w:val="24"/>
          <w:lang w:eastAsia="ar-SA"/>
        </w:rPr>
        <w:t>Сырых, В.М. Социология права : учебник / В. М. Сырых. - 4-е изд., доп. и перераб. - М. : Юстицинформ, 2012. - 471 c.</w:t>
      </w:r>
    </w:p>
    <w:p w:rsidR="00BB3BEF" w:rsidRPr="00826961" w:rsidRDefault="00BB3BEF" w:rsidP="001D4135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человека перед вызовами </w:t>
      </w:r>
      <w:r w:rsidRPr="00826961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826961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// под ред. В.В.Смирнова и А.Ю.Сунгурова. – М.: Библиотека Российской Ассоциации политической науки (РАПН); Российская политическая энциклопедия (РОССПЭН), 2012. – (серия: Библиотека РАПН) </w:t>
      </w:r>
    </w:p>
    <w:p w:rsidR="00BB3BEF" w:rsidRPr="00826961" w:rsidRDefault="00BB3BEF" w:rsidP="001D4135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961">
        <w:rPr>
          <w:rFonts w:ascii="Times New Roman" w:eastAsia="Times New Roman" w:hAnsi="Times New Roman"/>
          <w:sz w:val="24"/>
          <w:szCs w:val="24"/>
          <w:lang w:eastAsia="ru-RU"/>
        </w:rPr>
        <w:t>Права человека. Энциклопедический словарь / Отв. ред. С.С.Алексеев. изд-е второе – М.: Норма, 2016. – 656 с.</w:t>
      </w:r>
    </w:p>
    <w:p w:rsidR="00485E48" w:rsidRPr="00826961" w:rsidRDefault="00BB3BEF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85E48"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FC566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hAnsi="Times New Roman"/>
          <w:b/>
          <w:kern w:val="3"/>
          <w:sz w:val="24"/>
          <w:szCs w:val="24"/>
          <w:u w:val="single"/>
        </w:rPr>
        <w:t>Б1.В.ДВ.</w:t>
      </w:r>
      <w:r w:rsidR="001E5EE2">
        <w:rPr>
          <w:rFonts w:ascii="Times New Roman" w:hAnsi="Times New Roman"/>
          <w:b/>
          <w:kern w:val="3"/>
          <w:sz w:val="24"/>
          <w:szCs w:val="24"/>
          <w:u w:val="single"/>
        </w:rPr>
        <w:t>0</w:t>
      </w:r>
      <w:r w:rsidRPr="00826961">
        <w:rPr>
          <w:rFonts w:ascii="Times New Roman" w:hAnsi="Times New Roman"/>
          <w:b/>
          <w:kern w:val="3"/>
          <w:sz w:val="24"/>
          <w:szCs w:val="24"/>
          <w:u w:val="single"/>
        </w:rPr>
        <w:t>9.</w:t>
      </w:r>
      <w:r w:rsidR="001E5EE2">
        <w:rPr>
          <w:rFonts w:ascii="Times New Roman" w:hAnsi="Times New Roman"/>
          <w:b/>
          <w:kern w:val="3"/>
          <w:sz w:val="24"/>
          <w:szCs w:val="24"/>
          <w:u w:val="single"/>
        </w:rPr>
        <w:t>0</w:t>
      </w:r>
      <w:r w:rsidRPr="00826961">
        <w:rPr>
          <w:rFonts w:ascii="Times New Roman" w:hAnsi="Times New Roman"/>
          <w:b/>
          <w:kern w:val="3"/>
          <w:sz w:val="24"/>
          <w:szCs w:val="24"/>
          <w:u w:val="single"/>
        </w:rPr>
        <w:t xml:space="preserve">2 Коррупция и антикоррупционная политика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C5667" w:rsidRPr="00826961">
        <w:rPr>
          <w:rFonts w:ascii="Times New Roman" w:eastAsia="Times New Roman" w:hAnsi="Times New Roman"/>
          <w:b/>
          <w:bCs/>
          <w:sz w:val="24"/>
          <w:szCs w:val="24"/>
        </w:rPr>
        <w:t>к.с.н., PhD, доцент кафедры сравнительных политических исследований Тулаева С. А.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3608"/>
        <w:gridCol w:w="2194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C5667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67" w:rsidRPr="00826961" w:rsidRDefault="00FC5667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67" w:rsidRPr="00826961" w:rsidRDefault="00FC566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67" w:rsidRPr="00826961" w:rsidRDefault="00FC566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УК-10.3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67" w:rsidRPr="00826961" w:rsidRDefault="00FC5667" w:rsidP="00826961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формирование первичных навыков применения знания для защиты прав человека и гражданина, первичных навыков работы с правозащитными институтами и противодействию коррупции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Основные подходы к пониманию коррупции. 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Коррупция в контексте экономических теорий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Политическая коррупция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Социология коррупции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Антропологический подход в изучении коррупции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Методы изучения и измерения уровня коррупции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Коррупция в России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Правовое регулирование коррупции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Международные антикоррупционные программы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реализации антикоррупционных программ в России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УК-10.3</w:t>
            </w:r>
          </w:p>
        </w:tc>
        <w:tc>
          <w:tcPr>
            <w:tcW w:w="3379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УК-10.3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знание правил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оформления и составления необходимых документов.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УК-10.3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способность применять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знания для защиты собственных прав человека и гражданина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Pr="00841BE6" w:rsidRDefault="00841BE6" w:rsidP="00841BE6">
      <w:p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841BE6">
        <w:rPr>
          <w:rFonts w:ascii="Times New Roman" w:hAnsi="Times New Roman"/>
          <w:sz w:val="24"/>
          <w:szCs w:val="24"/>
        </w:rPr>
        <w:t>1. 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https://idp.nwipa.ru:2130/catalog/product/1081835</w:t>
      </w:r>
    </w:p>
    <w:p w:rsidR="00841BE6" w:rsidRPr="00841BE6" w:rsidRDefault="00841BE6" w:rsidP="00841BE6">
      <w:p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841BE6">
        <w:rPr>
          <w:rFonts w:ascii="Times New Roman" w:hAnsi="Times New Roman"/>
          <w:sz w:val="24"/>
          <w:szCs w:val="24"/>
        </w:rPr>
        <w:t>2. Государственная антикоррупционная политика : учебник / Р. А. Абрамов, Р. Т. Мухаев, Л. А. Жигун ; под ред. Р. А. Абрамова, Р. Т. Мухаева [и др.]. — Москва : ИНФРА-М, 2021. — 429 с. — (Высшее образование: Специалитет). - ISBN 978-5-16-016539-4. - Текст : электронный. - URL: https://idp.nwipa.ru:2130/catalog/product/1178160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C06AC5" w:rsidRPr="00826961" w:rsidRDefault="00C06AC5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06AC5" w:rsidRPr="00826961" w:rsidRDefault="00C06AC5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6427" w:rsidRPr="00826961" w:rsidRDefault="00A2642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Б1.В.ДВ.10.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01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Политические режимы</w:t>
      </w:r>
    </w:p>
    <w:p w:rsidR="00C06AC5" w:rsidRPr="00826961" w:rsidRDefault="00C06AC5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A92FAC" w:rsidRPr="00826961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Ю. </w:t>
      </w:r>
      <w:r w:rsidR="00A26427" w:rsidRPr="00826961">
        <w:rPr>
          <w:rFonts w:ascii="Times New Roman" w:eastAsia="Times New Roman" w:hAnsi="Times New Roman"/>
          <w:b/>
          <w:bCs/>
          <w:sz w:val="24"/>
          <w:szCs w:val="24"/>
        </w:rPr>
        <w:t>Г.</w:t>
      </w:r>
      <w:r w:rsidR="00A92FAC" w:rsidRPr="0082696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A26427" w:rsidRPr="00826961">
        <w:rPr>
          <w:rFonts w:ascii="Times New Roman" w:eastAsia="Times New Roman" w:hAnsi="Times New Roman"/>
          <w:b/>
          <w:bCs/>
          <w:sz w:val="24"/>
          <w:szCs w:val="24"/>
        </w:rPr>
        <w:t>Агафонов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C06AC5" w:rsidRPr="00826961" w:rsidRDefault="00C06AC5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«</w:t>
      </w:r>
      <w:r w:rsidR="00D034AC" w:rsidRPr="00826961">
        <w:rPr>
          <w:rFonts w:ascii="Times New Roman" w:eastAsia="Times New Roman" w:hAnsi="Times New Roman"/>
          <w:sz w:val="24"/>
          <w:szCs w:val="24"/>
        </w:rPr>
        <w:t>Политические режимы</w:t>
      </w:r>
      <w:r w:rsidRPr="00826961">
        <w:rPr>
          <w:rFonts w:ascii="Times New Roman" w:eastAsia="Times New Roman" w:hAnsi="Times New Roman"/>
          <w:sz w:val="24"/>
          <w:szCs w:val="24"/>
        </w:rPr>
        <w:t>»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C06AC5" w:rsidRPr="00826961" w:rsidTr="0075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C5" w:rsidRPr="00826961" w:rsidRDefault="00C06AC5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C5" w:rsidRPr="00826961" w:rsidRDefault="00C06AC5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C5" w:rsidRPr="00826961" w:rsidRDefault="00C06AC5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C5" w:rsidRPr="00826961" w:rsidRDefault="00C06AC5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26427" w:rsidRPr="00826961" w:rsidTr="0075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7" w:rsidRPr="00826961" w:rsidRDefault="00A2642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7" w:rsidRPr="00826961" w:rsidRDefault="00A26427" w:rsidP="0082696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7" w:rsidRPr="00826961" w:rsidRDefault="00A2642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7" w:rsidRPr="00826961" w:rsidRDefault="00A2642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давать характеристику политическим событиям, в том числе вытекающим из природы политических режимов, в экономическом, социальном, культурном контексте и в связи с объективными тенденциями и закономерностями развития политических систем.</w:t>
            </w:r>
          </w:p>
        </w:tc>
      </w:tr>
    </w:tbl>
    <w:p w:rsidR="00C06AC5" w:rsidRPr="00826961" w:rsidRDefault="00C06AC5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типологии политических режимов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Подходы к изучению политических режимов и ключевые понятия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Сравнительные исследования политических режимов, методы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Качественный сравнительный анализ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Трансформации политических режимов (переходы от одного режима к другому)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Региональные политические режимы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Политические режимы: современные подходы</w:t>
            </w:r>
          </w:p>
        </w:tc>
      </w:tr>
      <w:tr w:rsidR="00D034AC" w:rsidRPr="00826961" w:rsidTr="00757475">
        <w:tc>
          <w:tcPr>
            <w:tcW w:w="1101" w:type="dxa"/>
            <w:vAlign w:val="center"/>
          </w:tcPr>
          <w:p w:rsidR="00D034AC" w:rsidRPr="00826961" w:rsidRDefault="00D034A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D034AC" w:rsidRPr="00826961" w:rsidRDefault="00D034A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Презентация проектов по сравнительному анализу политических режимов</w:t>
            </w:r>
          </w:p>
        </w:tc>
      </w:tr>
    </w:tbl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C06AC5" w:rsidRPr="00826961" w:rsidTr="00725033">
        <w:tc>
          <w:tcPr>
            <w:tcW w:w="3379" w:type="dxa"/>
          </w:tcPr>
          <w:p w:rsidR="00C06AC5" w:rsidRPr="00826961" w:rsidRDefault="00C06AC5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C06AC5" w:rsidRPr="00826961" w:rsidRDefault="00C06AC5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C06AC5" w:rsidRPr="00826961" w:rsidRDefault="00C06AC5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725033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подготовка и представление актуальной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для населения через средства массовой информации/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деятельности; Получение информации для подготовки материала; Обработка и проверка полученной информации для материала; Формирование материала</w:t>
            </w: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ОПК-9.2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объективных тенденций и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закономерностей развития политической системы в целом, основных текущих политических событий и процессов.</w:t>
            </w:r>
          </w:p>
        </w:tc>
      </w:tr>
      <w:tr w:rsidR="0054093C" w:rsidRPr="00826961" w:rsidTr="00725033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связь политических событий с экономическим, социальным и культурным контекстом.</w:t>
            </w:r>
          </w:p>
        </w:tc>
      </w:tr>
    </w:tbl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C5" w:rsidRPr="00826961" w:rsidRDefault="00C06AC5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41BE6" w:rsidRDefault="00841BE6" w:rsidP="001D413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80">
        <w:rPr>
          <w:rFonts w:ascii="Times New Roman" w:eastAsia="Times New Roman" w:hAnsi="Times New Roman"/>
          <w:sz w:val="24"/>
          <w:szCs w:val="24"/>
          <w:lang w:eastAsia="ru-RU"/>
        </w:rPr>
        <w:t xml:space="preserve">Сморгунов, Л. В.  Сравнительная политология : учебник для вузов / Л. В. Сморгунов. — 2-е изд., испр. и доп. — Москва : Издательство Юрайт, 2020. — 417 с. — (Высшее образование). — ISBN 978-5-534-07463-5. — Текст : электронный // ЭБС Юрайт [сайт]. — URL: </w:t>
      </w:r>
      <w:hyperlink r:id="rId35" w:history="1">
        <w:r w:rsidRPr="007B169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https://idp.nwipa.ru:2072/bcode/450301</w:t>
        </w:r>
      </w:hyperlink>
    </w:p>
    <w:p w:rsidR="00841BE6" w:rsidRPr="002A5E80" w:rsidRDefault="00841BE6" w:rsidP="001D413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80">
        <w:rPr>
          <w:rFonts w:ascii="Times New Roman" w:eastAsia="Times New Roman" w:hAnsi="Times New Roman"/>
          <w:sz w:val="24"/>
          <w:szCs w:val="24"/>
          <w:lang w:eastAsia="ru-RU"/>
        </w:rPr>
        <w:t>Яшкова, Т. А. Сравнительная политология : учебник для бакалавров / Т. А. Яшкова. — 2-е изд. — Москва : Издательско-торговая корпорация «Дашков и К°», 2020. — 606 с. - ISBN 978-5-394-03549-4. - Текст : электронный. - URL: https://idp.nwipa.ru:2130/catalog/product/1091513</w:t>
      </w:r>
    </w:p>
    <w:p w:rsidR="00C06AC5" w:rsidRPr="00826961" w:rsidRDefault="00C06AC5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0FE" w:rsidRPr="00826961" w:rsidRDefault="003500F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3C88" w:rsidRPr="00826961" w:rsidRDefault="00B63C8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DF011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Б1.В.ДВ.10.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Основы профессиональной коммуникации (на английском языке)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F0112" w:rsidRPr="00826961">
        <w:rPr>
          <w:rFonts w:ascii="Times New Roman" w:eastAsia="Times New Roman" w:hAnsi="Times New Roman"/>
          <w:b/>
          <w:bCs/>
          <w:sz w:val="24"/>
          <w:szCs w:val="24"/>
        </w:rPr>
        <w:t>к.ф.н., доцент сектора иностранных языков факультета международных отношений Н. В. Ганц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F0112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12" w:rsidRPr="00826961" w:rsidRDefault="00DF011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DF0112" w:rsidRPr="00826961" w:rsidRDefault="00DF0112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12" w:rsidRPr="00826961" w:rsidRDefault="00DF0112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целом.</w:t>
            </w:r>
          </w:p>
          <w:p w:rsidR="00DF0112" w:rsidRPr="00826961" w:rsidRDefault="00DF0112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12" w:rsidRPr="00826961" w:rsidRDefault="00DF011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ОПК 9.2.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112" w:rsidRPr="00826961" w:rsidRDefault="00DF0112" w:rsidP="0082696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умений давать характеристику политическим событиям, в том числе вытекающим из природы политических режимов, в экономическом, социальном, культурном контексте и в связи с объективными тенденциями и закономерностями развития политических систем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</w:tr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2.)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4093C" w:rsidRPr="00826961" w:rsidTr="00F109D2">
        <w:tc>
          <w:tcPr>
            <w:tcW w:w="3379" w:type="dxa"/>
            <w:vMerge w:val="restart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Установление и поддержание контактов с внешней средой</w:t>
            </w:r>
          </w:p>
          <w:p w:rsidR="0054093C" w:rsidRPr="00826961" w:rsidRDefault="0054093C" w:rsidP="00826961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ОПК 9.2.  </w:t>
            </w: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средств создания грамматически и фонологически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правильных, значимых высказываний на английском языке.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изложить научные идеи и концепции на английском языке, в том числе в области профессиональной деятельности.</w:t>
            </w:r>
          </w:p>
        </w:tc>
      </w:tr>
      <w:tr w:rsidR="0054093C" w:rsidRPr="00826961" w:rsidTr="00F109D2"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4093C" w:rsidRPr="00826961" w:rsidRDefault="0054093C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826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создания и передачи эффективного послания с учетом последних тенденций в сфере профессиональной коммуникации.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02A5B" w:rsidRPr="006B6F65" w:rsidRDefault="00102A5B" w:rsidP="00102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412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Access to the World of Business and Professional Communication. Study Guide for Blended Learning. 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Step I (Modules I and II) :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 w:rsidRPr="00B41212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6B6F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]. — URL: </w:t>
      </w:r>
      <w:hyperlink r:id="rId36" w:history="1">
        <w:r w:rsidRPr="006B6F6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http://idp.nwipa.ru:2067/94721.html</w:t>
        </w:r>
      </w:hyperlink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Б1.В.ДВ.11.</w:t>
      </w:r>
      <w:r w:rsidR="001E5EE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1 Социология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 кафедры сравнительных политических исследований Е. А. Богданова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506B74" w:rsidRPr="00826961" w:rsidTr="000230F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Код </w:t>
            </w:r>
          </w:p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</w:t>
            </w:r>
          </w:p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Код </w:t>
            </w:r>
          </w:p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06B74" w:rsidRPr="00826961" w:rsidTr="000230F3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Способность к высокой мотивации по выполнению профессиональной деятельности, стремлением к повышению своей квалификации</w:t>
            </w:r>
          </w:p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ОПК-5.1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Получение знаний по социологии и возможностей его использования для повышения мотивации в собственной профессиональной деятельности</w:t>
            </w:r>
          </w:p>
        </w:tc>
      </w:tr>
      <w:tr w:rsidR="00506B74" w:rsidRPr="00826961" w:rsidTr="000230F3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7.1.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Усвоение знаний о рациональной организации и планировании профессиональной деятельности в связи с изучением истории, социологии и технологий социальной интеграции.</w:t>
            </w:r>
          </w:p>
          <w:p w:rsidR="00506B74" w:rsidRPr="00826961" w:rsidRDefault="00506B74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B74" w:rsidRPr="00826961" w:rsidTr="000230F3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знания в области политических наук в научно-информационной, педагогической, информационно-справочной,  организационно-управленческой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 xml:space="preserve">ОПК 8.1.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Усвоение знаний о </w:t>
            </w:r>
            <w:bookmarkStart w:id="1" w:name="_Hlk491079814"/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научно-информационной, педагогической, информационно-справочной, организационно-управленческой и проектной деятельности в контексте изучения</w:t>
            </w:r>
            <w:bookmarkEnd w:id="1"/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социологии и технологий социальной интеграции</w:t>
            </w:r>
          </w:p>
        </w:tc>
      </w:tr>
    </w:tbl>
    <w:p w:rsidR="00506B74" w:rsidRPr="00826961" w:rsidRDefault="00506B74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06B74" w:rsidRPr="00826961" w:rsidRDefault="00506B74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Предмет социологии, понимание «социального» и «политического». Основы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социологического исследования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2.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История развития социологической мысли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Социализация и социологическое понимание человека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Социологическое понимание институтов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Социальные связи и социальные сети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Социология повседневности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Социальная структура и социальное неравенство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Социология элит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Социология пространства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p w:rsidR="00506B74" w:rsidRPr="00826961" w:rsidRDefault="00506B74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2"/>
        <w:gridCol w:w="2168"/>
        <w:gridCol w:w="5288"/>
      </w:tblGrid>
      <w:tr w:rsidR="00506B74" w:rsidRPr="00826961" w:rsidTr="000230F3">
        <w:trPr>
          <w:jc w:val="center"/>
        </w:trPr>
        <w:tc>
          <w:tcPr>
            <w:tcW w:w="2072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ОТФ/ТФ </w:t>
            </w:r>
          </w:p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6B74" w:rsidRPr="00826961" w:rsidTr="000230F3">
        <w:trPr>
          <w:jc w:val="center"/>
        </w:trPr>
        <w:tc>
          <w:tcPr>
            <w:tcW w:w="2072" w:type="dxa"/>
            <w:vMerge w:val="restart"/>
          </w:tcPr>
          <w:p w:rsidR="00506B74" w:rsidRPr="00826961" w:rsidRDefault="00506B74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ОПК 5.1</w:t>
            </w:r>
          </w:p>
        </w:tc>
        <w:tc>
          <w:tcPr>
            <w:tcW w:w="5288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знаний: комплексные базовые знания в области основных современных социологических концепций.  </w:t>
            </w:r>
          </w:p>
        </w:tc>
      </w:tr>
      <w:tr w:rsidR="00506B74" w:rsidRPr="00826961" w:rsidTr="000230F3">
        <w:trPr>
          <w:jc w:val="center"/>
        </w:trPr>
        <w:tc>
          <w:tcPr>
            <w:tcW w:w="2072" w:type="dxa"/>
            <w:vMerge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способность использования социологии для  формирования стратегии развития профессиональной деятельности.</w:t>
            </w:r>
          </w:p>
        </w:tc>
      </w:tr>
      <w:tr w:rsidR="00506B74" w:rsidRPr="00826961" w:rsidTr="000230F3">
        <w:trPr>
          <w:jc w:val="center"/>
        </w:trPr>
        <w:tc>
          <w:tcPr>
            <w:tcW w:w="2072" w:type="dxa"/>
            <w:vMerge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7.1.</w:t>
            </w:r>
          </w:p>
        </w:tc>
        <w:tc>
          <w:tcPr>
            <w:tcW w:w="5288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: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рациональной организации и планировании профессиональной деятельности</w:t>
            </w:r>
          </w:p>
        </w:tc>
      </w:tr>
      <w:tr w:rsidR="00506B74" w:rsidRPr="00826961" w:rsidTr="000230F3">
        <w:trPr>
          <w:jc w:val="center"/>
        </w:trPr>
        <w:tc>
          <w:tcPr>
            <w:tcW w:w="2072" w:type="dxa"/>
            <w:vMerge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74" w:rsidRPr="00826961" w:rsidRDefault="00506B74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</w:rPr>
              <w:t>ОПК 8.1.</w:t>
            </w:r>
          </w:p>
        </w:tc>
        <w:tc>
          <w:tcPr>
            <w:tcW w:w="5288" w:type="dxa"/>
          </w:tcPr>
          <w:p w:rsidR="00506B74" w:rsidRPr="00826961" w:rsidRDefault="00506B74" w:rsidP="008269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знания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</w:tr>
    </w:tbl>
    <w:p w:rsidR="00506B74" w:rsidRPr="00826961" w:rsidRDefault="00506B74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6B74" w:rsidRPr="00826961" w:rsidRDefault="00506B74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6B74" w:rsidRPr="00826961" w:rsidRDefault="00506B74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02A5B" w:rsidRDefault="00102A5B" w:rsidP="001D4135">
      <w:pPr>
        <w:pStyle w:val="a5"/>
        <w:numPr>
          <w:ilvl w:val="3"/>
          <w:numId w:val="26"/>
        </w:numPr>
        <w:tabs>
          <w:tab w:val="clear" w:pos="2880"/>
          <w:tab w:val="num" w:pos="567"/>
        </w:tabs>
        <w:spacing w:before="60"/>
        <w:ind w:left="567" w:hanging="283"/>
        <w:rPr>
          <w:rFonts w:ascii="Times New Roman" w:hAnsi="Times New Roman"/>
        </w:rPr>
      </w:pPr>
      <w:r w:rsidRPr="00102A5B">
        <w:rPr>
          <w:rFonts w:ascii="Times New Roman" w:hAnsi="Times New Roman"/>
        </w:rPr>
        <w:t>Добреньков, В. И. Социология : учебник / В.И. Добреньков, А.И. Кравченко. - Москва : ИНФРА-М, 2020. - 624 с. - (Высшее образование: Бакалавриат). - ISBN 978-5-16-003522-2. - Текст : электронный. - URL: https://idp.nwipa.ru:2130/catalog/product/1063753 (дата обращения: 12.01.2021).</w:t>
      </w:r>
    </w:p>
    <w:p w:rsidR="00102A5B" w:rsidRPr="00102A5B" w:rsidRDefault="00102A5B" w:rsidP="001D4135">
      <w:pPr>
        <w:pStyle w:val="a5"/>
        <w:numPr>
          <w:ilvl w:val="3"/>
          <w:numId w:val="26"/>
        </w:numPr>
        <w:tabs>
          <w:tab w:val="clear" w:pos="2880"/>
          <w:tab w:val="num" w:pos="567"/>
        </w:tabs>
        <w:spacing w:before="60"/>
        <w:ind w:left="567" w:hanging="283"/>
        <w:rPr>
          <w:rFonts w:ascii="Times New Roman" w:hAnsi="Times New Roman"/>
        </w:rPr>
      </w:pPr>
      <w:r w:rsidRPr="00102A5B">
        <w:rPr>
          <w:rFonts w:ascii="Times New Roman" w:hAnsi="Times New Roman"/>
        </w:rPr>
        <w:t>Кравченко, А. И.  Социология : учебник и практикум для вузов / А. И. Кравченко. — 4-е изд., перераб. и доп. — Москва : Издательство Юрайт, 2020. — 389 с. — (Высшее образование). — ISBN 978-5-534-02557-6. — Текст : электронный // ЭБС Юрайт [сайт]. — URL: https://idp.nwipa.ru:2072/bcode/449815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Б1.В.ДВ.11.</w:t>
      </w:r>
      <w:r w:rsidR="001E5EE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2 Технологии социальной интеграции в условиях образовательной и трудовой деятельности</w:t>
      </w:r>
    </w:p>
    <w:p w:rsidR="0080170D" w:rsidRPr="00826961" w:rsidRDefault="0080170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заведующая кафедрой сравнительных политических исследований Тарусина И.Г.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170D" w:rsidRPr="00826961" w:rsidRDefault="0080170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3911"/>
        <w:gridCol w:w="1872"/>
        <w:gridCol w:w="2399"/>
      </w:tblGrid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5.1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Приобретение знаний по социологии и технологиям социальной интеграции и в контексте возможностей его использования для повышения мотивации в собственной профессиональной деятельности</w:t>
            </w:r>
          </w:p>
        </w:tc>
      </w:tr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Усвоение знаний о рациональной организации и планировании профессиональной деятельности в связи с изучением истории, социологии и технологий социальной интеграции</w:t>
            </w:r>
          </w:p>
        </w:tc>
      </w:tr>
      <w:tr w:rsidR="0080170D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70D" w:rsidRPr="00826961" w:rsidRDefault="0080170D" w:rsidP="00826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Усвоение знаний о научно-информационной, педагогической, информационно-справочной, организационно-управленческой и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 в контексте изучения социологии и технологий социальной интеграции</w:t>
            </w:r>
          </w:p>
        </w:tc>
      </w:tr>
    </w:tbl>
    <w:p w:rsidR="0080170D" w:rsidRPr="00826961" w:rsidRDefault="0080170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Понятие, сущность и содержание социальной интеграции.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Медико-социальная экспертиза и ее роль в разработке индивидуальной программы реабилитации инвалида.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Формирование безбарьерной среды для лиц с ограниченными возможностями здоровья в системе образования и трудовой деятельности.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Развитие физкультуры и спорта для инвалидов как направление социальной реабилитации.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Лекарственное, санаторно-курортное и материальное обеспечение инвалидов.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социокультурной реабилитации инвалидов.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социальной реабилитации различных категорий инвалидов.</w:t>
            </w: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Государственные программы в сфере социальной реабилитации и социальной интеграции лиц с ограниченными возможностями здоровья.</w:t>
            </w:r>
          </w:p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70D" w:rsidRPr="00826961" w:rsidTr="00F109D2">
        <w:tc>
          <w:tcPr>
            <w:tcW w:w="1101" w:type="dxa"/>
            <w:vAlign w:val="center"/>
          </w:tcPr>
          <w:p w:rsidR="0080170D" w:rsidRPr="00826961" w:rsidRDefault="0080170D" w:rsidP="00826961">
            <w:pPr>
              <w:ind w:left="-36" w:firstLine="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Роль общественных, религиозных и иных негосударственных организаций в</w:t>
            </w:r>
          </w:p>
          <w:p w:rsidR="0080170D" w:rsidRPr="00826961" w:rsidRDefault="0080170D" w:rsidP="00826961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социальной интеграции инвалидов.</w:t>
            </w:r>
          </w:p>
        </w:tc>
      </w:tr>
    </w:tbl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170D" w:rsidRPr="00826961" w:rsidTr="00F109D2">
        <w:tc>
          <w:tcPr>
            <w:tcW w:w="3379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0170D" w:rsidRPr="00826961" w:rsidTr="00F109D2"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5.1</w:t>
            </w:r>
          </w:p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задачи профессиональной деятельности</w:t>
            </w:r>
          </w:p>
        </w:tc>
      </w:tr>
      <w:tr w:rsidR="0080170D" w:rsidRPr="00826961" w:rsidTr="00F109D2">
        <w:tc>
          <w:tcPr>
            <w:tcW w:w="3379" w:type="dxa"/>
            <w:vMerge/>
          </w:tcPr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умение выполнять задачи по повышению уровня своей профессиональной квалификации.</w:t>
            </w:r>
          </w:p>
        </w:tc>
      </w:tr>
      <w:tr w:rsidR="0080170D" w:rsidRPr="00826961" w:rsidTr="00F109D2"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основы планирования деятельности</w:t>
            </w:r>
          </w:p>
        </w:tc>
      </w:tr>
      <w:tr w:rsidR="0080170D" w:rsidRPr="00826961" w:rsidTr="00F109D2">
        <w:tc>
          <w:tcPr>
            <w:tcW w:w="3379" w:type="dxa"/>
            <w:vMerge/>
          </w:tcPr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планирование реализации жизненной стратегии</w:t>
            </w:r>
          </w:p>
        </w:tc>
      </w:tr>
      <w:tr w:rsidR="0080170D" w:rsidRPr="00826961" w:rsidTr="00F109D2"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основные концепции политики, власти, соотношения политики и права, политики и морали</w:t>
            </w:r>
          </w:p>
        </w:tc>
      </w:tr>
      <w:tr w:rsidR="0080170D" w:rsidRPr="00826961" w:rsidTr="00F109D2">
        <w:tc>
          <w:tcPr>
            <w:tcW w:w="3379" w:type="dxa"/>
            <w:vMerge/>
          </w:tcPr>
          <w:p w:rsidR="0080170D" w:rsidRPr="00826961" w:rsidRDefault="0080170D" w:rsidP="00826961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80170D" w:rsidRPr="00826961" w:rsidRDefault="0080170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0170D" w:rsidRPr="00826961" w:rsidRDefault="0080170D" w:rsidP="00826961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применять знания в области политических наук в проектной деятельности</w:t>
            </w:r>
          </w:p>
        </w:tc>
      </w:tr>
    </w:tbl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70D" w:rsidRPr="00826961" w:rsidRDefault="0080170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lastRenderedPageBreak/>
        <w:t>1.</w:t>
      </w:r>
      <w:r w:rsidRPr="00102A5B">
        <w:rPr>
          <w:rFonts w:ascii="Times New Roman" w:hAnsi="Times New Roman"/>
          <w:sz w:val="24"/>
          <w:szCs w:val="24"/>
        </w:rPr>
        <w:tab/>
        <w:t>Холостова  Е.И.Социальная  работа  с  инвалидам</w:t>
      </w:r>
      <w:r>
        <w:rPr>
          <w:rFonts w:ascii="Times New Roman" w:hAnsi="Times New Roman"/>
          <w:sz w:val="24"/>
          <w:szCs w:val="24"/>
        </w:rPr>
        <w:t>и:  Учебное  пособие  /  Е.  И.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Холостова. – 3-е изд. перераб. и доп. – М.: Издательско-торговая корпорац</w:t>
      </w:r>
      <w:r>
        <w:rPr>
          <w:rFonts w:ascii="Times New Roman" w:hAnsi="Times New Roman"/>
          <w:sz w:val="24"/>
          <w:szCs w:val="24"/>
        </w:rPr>
        <w:t>ия "Дашков и К", 2012. – 240 с.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2.</w:t>
      </w:r>
      <w:r w:rsidRPr="00102A5B">
        <w:rPr>
          <w:rFonts w:ascii="Times New Roman" w:hAnsi="Times New Roman"/>
          <w:sz w:val="24"/>
          <w:szCs w:val="24"/>
        </w:rPr>
        <w:tab/>
        <w:t>Энциклопедия социальных практик поддержки семьи и детства в Российской Федерации / Под ред. профессора Е. И. Холостовой</w:t>
      </w:r>
      <w:r>
        <w:rPr>
          <w:rFonts w:ascii="Times New Roman" w:hAnsi="Times New Roman"/>
          <w:sz w:val="24"/>
          <w:szCs w:val="24"/>
        </w:rPr>
        <w:t>, профессора Г. И. Климантовой.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– М.: Издательско-торговая корпорация "Дашков и К°", 2014. –</w:t>
      </w:r>
      <w:r>
        <w:rPr>
          <w:rFonts w:ascii="Times New Roman" w:hAnsi="Times New Roman"/>
          <w:sz w:val="24"/>
          <w:szCs w:val="24"/>
        </w:rPr>
        <w:t xml:space="preserve"> 752 с. ISBN 978-5-394-02398-9.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3.</w:t>
      </w:r>
      <w:r w:rsidRPr="00102A5B">
        <w:rPr>
          <w:rFonts w:ascii="Times New Roman" w:hAnsi="Times New Roman"/>
          <w:sz w:val="24"/>
          <w:szCs w:val="24"/>
        </w:rPr>
        <w:tab/>
        <w:t>Жигарева   Н.   П.   Комплексная   реабилитаци</w:t>
      </w:r>
      <w:r>
        <w:rPr>
          <w:rFonts w:ascii="Times New Roman" w:hAnsi="Times New Roman"/>
          <w:sz w:val="24"/>
          <w:szCs w:val="24"/>
        </w:rPr>
        <w:t>я   инвалидов   в   учреждениях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социальной</w:t>
      </w:r>
      <w:r w:rsidRPr="00102A5B">
        <w:rPr>
          <w:rFonts w:ascii="Times New Roman" w:hAnsi="Times New Roman"/>
          <w:sz w:val="24"/>
          <w:szCs w:val="24"/>
        </w:rPr>
        <w:tab/>
        <w:t>защиты:</w:t>
      </w:r>
      <w:r w:rsidRPr="00102A5B">
        <w:rPr>
          <w:rFonts w:ascii="Times New Roman" w:hAnsi="Times New Roman"/>
          <w:sz w:val="24"/>
          <w:szCs w:val="24"/>
        </w:rPr>
        <w:tab/>
        <w:t>Учебнопрактическое</w:t>
      </w:r>
      <w:r w:rsidRPr="00102A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пособие</w:t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Н.</w:t>
      </w:r>
      <w:r>
        <w:rPr>
          <w:rFonts w:ascii="Times New Roman" w:hAnsi="Times New Roman"/>
          <w:sz w:val="24"/>
          <w:szCs w:val="24"/>
        </w:rPr>
        <w:tab/>
        <w:t>П.</w:t>
      </w:r>
      <w:r>
        <w:rPr>
          <w:rFonts w:ascii="Times New Roman" w:hAnsi="Times New Roman"/>
          <w:sz w:val="24"/>
          <w:szCs w:val="24"/>
        </w:rPr>
        <w:tab/>
        <w:t>Жигарева.</w:t>
      </w: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  <w:t>М.: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Издательско-торговая корпорация "Дашков и К", 2012.</w:t>
      </w:r>
      <w:r>
        <w:rPr>
          <w:rFonts w:ascii="Times New Roman" w:hAnsi="Times New Roman"/>
          <w:sz w:val="24"/>
          <w:szCs w:val="24"/>
        </w:rPr>
        <w:t xml:space="preserve"> – 208 с.</w:t>
      </w:r>
    </w:p>
    <w:p w:rsidR="00102A5B" w:rsidRP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4.</w:t>
      </w:r>
      <w:r w:rsidRPr="00102A5B">
        <w:rPr>
          <w:rFonts w:ascii="Times New Roman" w:hAnsi="Times New Roman"/>
          <w:sz w:val="24"/>
          <w:szCs w:val="24"/>
        </w:rPr>
        <w:tab/>
        <w:t>Медицинская реабилитация / под ред. А. В. Е</w:t>
      </w:r>
      <w:r>
        <w:rPr>
          <w:rFonts w:ascii="Times New Roman" w:hAnsi="Times New Roman"/>
          <w:sz w:val="24"/>
          <w:szCs w:val="24"/>
        </w:rPr>
        <w:t>пифанова, Е. Е. Ачкасова, В. А.</w:t>
      </w:r>
    </w:p>
    <w:p w:rsidR="00102A5B" w:rsidRDefault="00102A5B" w:rsidP="00102A5B">
      <w:pPr>
        <w:rPr>
          <w:rFonts w:ascii="Times New Roman" w:hAnsi="Times New Roman"/>
          <w:sz w:val="24"/>
          <w:szCs w:val="24"/>
        </w:rPr>
      </w:pPr>
      <w:r w:rsidRPr="00102A5B">
        <w:rPr>
          <w:rFonts w:ascii="Times New Roman" w:hAnsi="Times New Roman"/>
          <w:sz w:val="24"/>
          <w:szCs w:val="24"/>
        </w:rPr>
        <w:t>Епифанова. – М. : ГЭОТАР-Медиа, 2015. – 672 с.</w:t>
      </w:r>
      <w:r>
        <w:rPr>
          <w:rFonts w:ascii="Times New Roman" w:hAnsi="Times New Roman"/>
          <w:sz w:val="24"/>
          <w:szCs w:val="24"/>
        </w:rPr>
        <w:br w:type="page"/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Б1.В.ДВ.12.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Политическая риторика</w:t>
      </w:r>
    </w:p>
    <w:p w:rsidR="00997011" w:rsidRPr="00826961" w:rsidRDefault="00997011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В. А. Горохов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3904"/>
        <w:gridCol w:w="1951"/>
        <w:gridCol w:w="2310"/>
      </w:tblGrid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7.1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основ организации избирательных кампаний и других видов политической мобилизации.</w:t>
            </w:r>
          </w:p>
        </w:tc>
      </w:tr>
      <w:tr w:rsidR="00997011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1" w:rsidRPr="00826961" w:rsidRDefault="00997011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основ формирования имиджа кандидата перед потенциальными избирателями</w:t>
            </w:r>
          </w:p>
        </w:tc>
      </w:tr>
    </w:tbl>
    <w:p w:rsidR="00997011" w:rsidRPr="00826961" w:rsidRDefault="00997011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Введение в политическую риторику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Аппарат политической риторики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Технологии организации коммуникативного пространства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Политическая речь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Политический оратор: личность, персонификация, образ </w:t>
            </w:r>
          </w:p>
        </w:tc>
      </w:tr>
      <w:tr w:rsidR="00997011" w:rsidRPr="00826961" w:rsidTr="00786226">
        <w:tc>
          <w:tcPr>
            <w:tcW w:w="1101" w:type="dxa"/>
            <w:vAlign w:val="center"/>
          </w:tcPr>
          <w:p w:rsidR="00997011" w:rsidRPr="00826961" w:rsidRDefault="00997011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997011" w:rsidRPr="00826961" w:rsidRDefault="00997011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Риторика и политическая наука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97011" w:rsidRPr="00826961" w:rsidTr="00786226"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97011" w:rsidRPr="00826961" w:rsidTr="00786226"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Информационно-аналитическая и организационно-административная поддержка деятельности руководителя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организации</w:t>
            </w: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ПК 7.1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</w:t>
            </w: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особенностей политической культуры, типа власти, уровня развития общества</w:t>
            </w:r>
          </w:p>
        </w:tc>
      </w:tr>
      <w:tr w:rsidR="00997011" w:rsidRPr="00826961" w:rsidTr="00786226"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7.1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анализировать и определять специфику выборов и избирательных кампаний в различных государствах</w:t>
            </w:r>
          </w:p>
        </w:tc>
      </w:tr>
      <w:tr w:rsidR="00997011" w:rsidRPr="00826961" w:rsidTr="00786226">
        <w:tc>
          <w:tcPr>
            <w:tcW w:w="3379" w:type="dxa"/>
            <w:vMerge w:val="restart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Работа над содержанием публикаций СМИ</w:t>
            </w: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ОС-15.1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основ политического консультирования; типы и эффекты избирательных систем; сущность и формы политической мобилизации</w:t>
            </w:r>
          </w:p>
        </w:tc>
      </w:tr>
      <w:tr w:rsidR="00997011" w:rsidRPr="00826961" w:rsidTr="00786226">
        <w:tc>
          <w:tcPr>
            <w:tcW w:w="3379" w:type="dxa"/>
            <w:vMerge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ОС-15.1</w:t>
            </w:r>
          </w:p>
        </w:tc>
        <w:tc>
          <w:tcPr>
            <w:tcW w:w="3131" w:type="dxa"/>
          </w:tcPr>
          <w:p w:rsidR="00997011" w:rsidRPr="00826961" w:rsidRDefault="0099701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четко формулировать собственные идеи, применять полученные знания на практике, формулировать практические рекомендации.</w:t>
            </w:r>
          </w:p>
        </w:tc>
      </w:tr>
    </w:tbl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D4135" w:rsidRPr="003F6587" w:rsidRDefault="001D4135" w:rsidP="001D413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587">
        <w:rPr>
          <w:rFonts w:ascii="Times New Roman" w:hAnsi="Times New Roman"/>
          <w:sz w:val="24"/>
          <w:szCs w:val="24"/>
        </w:rPr>
        <w:t>Забурдаева Е. В. Политическая кампания: стратегии и технологии: учебник для студентов вузов / Е. В. Забурдаева ; Моск. гос. ин-т междунар. отношений (Ун-т) МИД России. - М. : Аспект Пресс, 2012. - 343 c.</w:t>
      </w:r>
    </w:p>
    <w:p w:rsidR="001D4135" w:rsidRPr="003F6587" w:rsidRDefault="001D4135" w:rsidP="001D413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587">
        <w:rPr>
          <w:rFonts w:ascii="Times New Roman" w:hAnsi="Times New Roman"/>
          <w:sz w:val="24"/>
          <w:szCs w:val="24"/>
        </w:rPr>
        <w:t xml:space="preserve">Риторика : учебник для бакалавров / [В. А. Ефремов и др.] ; под общ. ред. В. Д. Черняк ; Рос. гос. пед. ун-т им. А. И. Герцена. - М. : Юрайт, 2015. - 430 c. </w:t>
      </w:r>
    </w:p>
    <w:p w:rsidR="001D4135" w:rsidRPr="003F6587" w:rsidRDefault="001D4135" w:rsidP="001D413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587">
        <w:rPr>
          <w:rFonts w:ascii="Times New Roman" w:hAnsi="Times New Roman"/>
          <w:sz w:val="24"/>
          <w:szCs w:val="24"/>
        </w:rPr>
        <w:t>Политическая журналистика[ Электронный ресурс]: учебник для бакалавриата и магистратуры / И. Н. Блохин и др.] ; под ред. С. Г. Корконосенко ; С.-Петерб. гос. ун-т. - электрон. дан. - М. : Юрайт, 2016. - 319 c.</w:t>
      </w:r>
    </w:p>
    <w:p w:rsidR="001D4135" w:rsidRPr="003F6587" w:rsidRDefault="001D4135" w:rsidP="001D413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6587">
        <w:rPr>
          <w:rFonts w:ascii="Times New Roman" w:hAnsi="Times New Roman"/>
          <w:sz w:val="24"/>
          <w:szCs w:val="24"/>
        </w:rPr>
        <w:t>Шарков Ф. И. Реклама в коммуникационном процессе: учебник / Ф. И. Шарков ; Междунар. акад. бизнеса и управления, Ин-т соврем. коммуникац. систем и технологий. - 4-е изд. - М. : Дашков и К, 2012. - 347 c.</w:t>
      </w:r>
    </w:p>
    <w:p w:rsidR="00997011" w:rsidRPr="00826961" w:rsidRDefault="00997011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22715E" w:rsidRPr="00826961" w:rsidRDefault="00866B69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2715E" w:rsidRPr="00826961" w:rsidRDefault="0022715E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Б1.В.ДВ.12.</w:t>
      </w:r>
      <w:r w:rsidR="001E5EE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2 Адаптивные информационные и коммуникационные технологии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А.</w:t>
      </w:r>
      <w:r w:rsidR="00A92FAC"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 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В.</w:t>
      </w:r>
      <w:r w:rsidR="00A92FAC"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 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Смирнова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41.03.04 «Политология»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профиль: 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«Государственная политика и управление: европейский опыт»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22715E" w:rsidRPr="00826961" w:rsidRDefault="0022715E" w:rsidP="00826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C67C5" w:rsidRPr="00826961" w:rsidRDefault="008C67C5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715E" w:rsidRPr="00826961" w:rsidRDefault="0022715E" w:rsidP="008269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p w:rsidR="0022715E" w:rsidRPr="00826961" w:rsidRDefault="0022715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Дисциплина «Адаптивные информационные и коммуникационные технологии» обеспечивает овладение следующими компетенциями: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4440"/>
        <w:gridCol w:w="1985"/>
        <w:gridCol w:w="1985"/>
      </w:tblGrid>
      <w:tr w:rsidR="0022715E" w:rsidRPr="00826961" w:rsidTr="00684FDB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2715E" w:rsidRPr="00826961" w:rsidTr="00684FD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Знание основ организации избирательных кампаний и других видов политической мобилизации</w:t>
            </w:r>
          </w:p>
        </w:tc>
      </w:tr>
      <w:tr w:rsidR="0022715E" w:rsidRPr="00826961" w:rsidTr="00684FD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 сторонников для победы на выборах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ОС- 15.1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5E" w:rsidRPr="00826961" w:rsidRDefault="0022715E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Знание основ формирования имиджа кандидата перед потенциальными избирателями</w:t>
            </w:r>
          </w:p>
        </w:tc>
      </w:tr>
    </w:tbl>
    <w:p w:rsidR="0022715E" w:rsidRPr="00826961" w:rsidRDefault="0022715E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2CB6" w:rsidRPr="00826961" w:rsidRDefault="00B12CB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26961">
              <w:rPr>
                <w:rStyle w:val="a4"/>
                <w:b w:val="0"/>
                <w:sz w:val="24"/>
                <w:szCs w:val="24"/>
              </w:rPr>
              <w:t xml:space="preserve">Тема 1.1. </w:t>
            </w:r>
          </w:p>
          <w:p w:rsidR="00B12CB6" w:rsidRPr="00826961" w:rsidRDefault="00B12CB6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b w:val="0"/>
                <w:sz w:val="24"/>
                <w:szCs w:val="24"/>
              </w:rPr>
            </w:pPr>
            <w:r w:rsidRPr="00826961">
              <w:rPr>
                <w:rStyle w:val="a4"/>
                <w:b w:val="0"/>
                <w:sz w:val="24"/>
                <w:szCs w:val="24"/>
              </w:rPr>
              <w:t xml:space="preserve">Предмет и структура информатики. Основные тенденции развития </w:t>
            </w:r>
          </w:p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информационных технологий для людей с ограниченными возможностями здоровья.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Тема 1.2.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Основы и методы защиты информации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Тема 1.3.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ind w:left="-36" w:firstLine="36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b w:val="0"/>
                <w:sz w:val="24"/>
                <w:szCs w:val="24"/>
              </w:rPr>
            </w:pPr>
            <w:r w:rsidRPr="00826961">
              <w:rPr>
                <w:rStyle w:val="a4"/>
                <w:b w:val="0"/>
                <w:sz w:val="24"/>
                <w:szCs w:val="24"/>
              </w:rPr>
              <w:t>Тема 2.1.</w:t>
            </w:r>
            <w:r w:rsidRPr="00826961">
              <w:rPr>
                <w:sz w:val="24"/>
                <w:szCs w:val="24"/>
              </w:rPr>
              <w:t xml:space="preserve"> </w:t>
            </w:r>
          </w:p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9072" w:type="dxa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b w:val="0"/>
                <w:sz w:val="24"/>
                <w:szCs w:val="24"/>
              </w:rPr>
            </w:pPr>
            <w:r w:rsidRPr="00826961">
              <w:rPr>
                <w:rStyle w:val="a4"/>
                <w:b w:val="0"/>
                <w:sz w:val="24"/>
                <w:szCs w:val="24"/>
              </w:rPr>
              <w:t xml:space="preserve">Основные понятия. </w:t>
            </w:r>
            <w:r w:rsidRPr="00826961">
              <w:rPr>
                <w:rStyle w:val="a4"/>
                <w:b w:val="0"/>
                <w:sz w:val="24"/>
                <w:szCs w:val="24"/>
                <w:lang w:val="en-US"/>
              </w:rPr>
              <w:t>MOOC</w:t>
            </w:r>
            <w:r w:rsidRPr="00826961">
              <w:rPr>
                <w:rStyle w:val="a4"/>
                <w:b w:val="0"/>
                <w:sz w:val="24"/>
                <w:szCs w:val="24"/>
              </w:rPr>
              <w:t xml:space="preserve"> массовые открытые онлайн курсы </w:t>
            </w:r>
          </w:p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Облачные технологии..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индивидуального информационного  пространства для людей с ограниченными возможностями здоровья.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contextualSpacing/>
              <w:rPr>
                <w:rStyle w:val="a4"/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Тема 2.2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.</w:t>
            </w: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ind w:left="-36" w:firstLine="36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Информационная технология подготовки текстовых документов в </w:t>
            </w:r>
            <w:r w:rsidRPr="0082696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MS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sz w:val="24"/>
                <w:szCs w:val="24"/>
              </w:rPr>
            </w:pPr>
            <w:r w:rsidRPr="00826961">
              <w:rPr>
                <w:rStyle w:val="a4"/>
                <w:sz w:val="24"/>
                <w:szCs w:val="24"/>
              </w:rPr>
              <w:t xml:space="preserve">Тема 4.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Информационная технология обработки табличных документов в </w:t>
            </w:r>
            <w:r w:rsidRPr="0082696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826961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sz w:val="24"/>
                <w:szCs w:val="24"/>
              </w:rPr>
            </w:pPr>
            <w:r w:rsidRPr="00826961">
              <w:rPr>
                <w:rStyle w:val="a4"/>
                <w:b w:val="0"/>
                <w:sz w:val="24"/>
                <w:szCs w:val="24"/>
              </w:rPr>
              <w:t xml:space="preserve">Тема 4.1.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Автоматизация вычислений в среде табличного процессора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4"/>
                <w:sz w:val="24"/>
                <w:szCs w:val="24"/>
              </w:rPr>
            </w:pPr>
            <w:r w:rsidRPr="00826961">
              <w:rPr>
                <w:bCs/>
                <w:sz w:val="24"/>
                <w:szCs w:val="24"/>
              </w:rPr>
              <w:lastRenderedPageBreak/>
              <w:t xml:space="preserve">Тема 4.2.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Cs/>
                <w:sz w:val="24"/>
                <w:szCs w:val="24"/>
              </w:rPr>
              <w:t>Работа со списками. Сортировка и фильтрация данных</w:t>
            </w:r>
          </w:p>
        </w:tc>
      </w:tr>
      <w:tr w:rsidR="00B12CB6" w:rsidRPr="00826961" w:rsidTr="00B12CB6">
        <w:tc>
          <w:tcPr>
            <w:tcW w:w="1101" w:type="dxa"/>
            <w:vAlign w:val="center"/>
          </w:tcPr>
          <w:p w:rsidR="00B12CB6" w:rsidRPr="00826961" w:rsidRDefault="00B12CB6" w:rsidP="00826961">
            <w:p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26961">
              <w:rPr>
                <w:rStyle w:val="a4"/>
                <w:rFonts w:ascii="Times New Roman" w:hAnsi="Times New Roman"/>
                <w:sz w:val="24"/>
                <w:szCs w:val="24"/>
              </w:rPr>
              <w:t>Тема 5.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B12CB6" w:rsidRPr="00826961" w:rsidRDefault="00B12CB6" w:rsidP="00826961">
            <w:p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Основы современных информационно-коммуникационных технологий. Аудиовизуальные технологии. Телекоммуникационные технологии.</w:t>
            </w:r>
          </w:p>
          <w:p w:rsidR="00B12CB6" w:rsidRPr="00826961" w:rsidRDefault="00B12CB6" w:rsidP="008269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Использование адаптивных средств коммуникации.</w:t>
            </w:r>
          </w:p>
        </w:tc>
      </w:tr>
    </w:tbl>
    <w:p w:rsidR="00B12CB6" w:rsidRPr="00826961" w:rsidRDefault="00B12CB6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2CB6" w:rsidRPr="00826961" w:rsidRDefault="00B12CB6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66B69" w:rsidRPr="00826961" w:rsidTr="00757475"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66B69" w:rsidRPr="00826961" w:rsidTr="00757475">
        <w:tc>
          <w:tcPr>
            <w:tcW w:w="3379" w:type="dxa"/>
          </w:tcPr>
          <w:p w:rsidR="00866B69" w:rsidRPr="00826961" w:rsidRDefault="00866B6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:rsidR="00866B69" w:rsidRPr="00826961" w:rsidRDefault="00866B69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7.1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widowControl w:val="0"/>
              <w:suppressAutoHyphens/>
              <w:overflowPunct w:val="0"/>
              <w:autoSpaceDE w:val="0"/>
              <w:autoSpaceDN w:val="0"/>
              <w:ind w:left="59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основ обработки информации </w:t>
            </w:r>
          </w:p>
        </w:tc>
      </w:tr>
      <w:tr w:rsidR="00866B69" w:rsidRPr="00826961" w:rsidTr="00757475">
        <w:tc>
          <w:tcPr>
            <w:tcW w:w="3379" w:type="dxa"/>
          </w:tcPr>
          <w:p w:rsidR="00866B69" w:rsidRPr="00826961" w:rsidRDefault="00866B69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:rsidR="00866B69" w:rsidRPr="00826961" w:rsidRDefault="00866B69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</w:tcPr>
          <w:p w:rsidR="00866B69" w:rsidRPr="00826961" w:rsidRDefault="00866B69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ПК ОС- 15.1</w:t>
            </w:r>
          </w:p>
        </w:tc>
        <w:tc>
          <w:tcPr>
            <w:tcW w:w="3379" w:type="dxa"/>
          </w:tcPr>
          <w:p w:rsidR="00866B69" w:rsidRPr="00826961" w:rsidRDefault="00866B69" w:rsidP="00826961">
            <w:pPr>
              <w:tabs>
                <w:tab w:val="left" w:pos="1080"/>
              </w:tabs>
              <w:ind w:lef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знаний: принципы и стратегии сбора информации.</w:t>
            </w:r>
          </w:p>
        </w:tc>
      </w:tr>
    </w:tbl>
    <w:p w:rsidR="00866B69" w:rsidRPr="00826961" w:rsidRDefault="00866B69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00FE" w:rsidRPr="00826961" w:rsidRDefault="003500FE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500FE" w:rsidRPr="00826961" w:rsidRDefault="007D50A9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 xml:space="preserve">1. </w:t>
      </w:r>
      <w:r w:rsidR="003500FE" w:rsidRPr="00826961">
        <w:rPr>
          <w:rFonts w:ascii="Times New Roman" w:hAnsi="Times New Roman"/>
          <w:sz w:val="24"/>
          <w:szCs w:val="24"/>
        </w:rPr>
        <w:t>Информатика: Базовый курс: учеб. пособие для студентов техн. вузов: для бакалавров и специалистов, рек. М-вом образования Рос. Федерации / под ред. С. В. Симоновича. - 3-е изд. - СПб. [и др.]: Питер, 2012. - 637 c.</w:t>
      </w:r>
    </w:p>
    <w:p w:rsidR="003500FE" w:rsidRPr="00826961" w:rsidRDefault="003500F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</w:t>
      </w:r>
      <w:r w:rsidR="007D50A9" w:rsidRPr="00826961">
        <w:rPr>
          <w:rFonts w:ascii="Times New Roman" w:hAnsi="Times New Roman"/>
          <w:sz w:val="24"/>
          <w:szCs w:val="24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Информатика: учебник для вузов, рек. М-вом образования Рос. Федерации / [Н. В. Макарова и др.] ; под ред. Н. В. Макаровой. - 3-е перераб. изд. - М. : Финансы и статистика, 2009. - 767 c.</w:t>
      </w:r>
    </w:p>
    <w:p w:rsidR="00D82C05" w:rsidRPr="00826961" w:rsidRDefault="003500FE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3.</w:t>
      </w:r>
      <w:r w:rsidR="007D50A9" w:rsidRPr="00826961">
        <w:rPr>
          <w:rFonts w:ascii="Times New Roman" w:hAnsi="Times New Roman"/>
          <w:sz w:val="24"/>
          <w:szCs w:val="24"/>
        </w:rPr>
        <w:t xml:space="preserve"> </w:t>
      </w:r>
      <w:r w:rsidRPr="00826961">
        <w:rPr>
          <w:rFonts w:ascii="Times New Roman" w:hAnsi="Times New Roman"/>
          <w:sz w:val="24"/>
          <w:szCs w:val="24"/>
        </w:rPr>
        <w:t>Информатика: учебник для бакалавров, [по специальности 080801 "Прикладная информатика" и др. эконом. специальностям], рек. М-вом образования Рос. Федерации / [В. В. Трофимов и др.] ; под ред. В. В. Трофимова ; С.-Петерб. гос. ун-т экономики и финансов. - 2-е изд., испр. и доп. - М. : Юрайт, 2013. - 917 c.</w:t>
      </w:r>
    </w:p>
    <w:p w:rsidR="00D82C05" w:rsidRPr="00826961" w:rsidRDefault="00D82C05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ФТД.</w:t>
      </w:r>
      <w:r w:rsidR="001E5EE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В.0</w:t>
      </w:r>
      <w:r w:rsidRPr="00826961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  <w:t>1 Мировая экономика</w:t>
      </w:r>
    </w:p>
    <w:p w:rsidR="00580E6D" w:rsidRPr="00826961" w:rsidRDefault="00580E6D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к. экон. н., доцент кафедры сравнительных политических исследований П. В. Усанов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580E6D" w:rsidRPr="00826961" w:rsidRDefault="00580E6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3577"/>
        <w:gridCol w:w="2147"/>
        <w:gridCol w:w="2399"/>
      </w:tblGrid>
      <w:tr w:rsidR="00580E6D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80E6D" w:rsidRPr="00826961" w:rsidTr="00786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ОС-9.2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6D" w:rsidRPr="00826961" w:rsidRDefault="00580E6D" w:rsidP="008269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приобретение умений по оценке макроэкономических показателей, таких как ВВП и совокупный национальный спрос, национальную фискальную политику; прогнозированию дальнейшего функционирования экономической системы.</w:t>
            </w:r>
          </w:p>
        </w:tc>
      </w:tr>
    </w:tbl>
    <w:p w:rsidR="00580E6D" w:rsidRPr="00826961" w:rsidRDefault="00580E6D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Классические теории международной торговли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Современные теории международной торговли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Внешнеторговая политика государства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Движение капитала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Международная валютная система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Валютный рынок</w:t>
            </w:r>
          </w:p>
        </w:tc>
      </w:tr>
      <w:tr w:rsidR="00580E6D" w:rsidRPr="00826961" w:rsidTr="00786226">
        <w:tc>
          <w:tcPr>
            <w:tcW w:w="1101" w:type="dxa"/>
            <w:vAlign w:val="center"/>
          </w:tcPr>
          <w:p w:rsidR="00580E6D" w:rsidRPr="00826961" w:rsidRDefault="00580E6D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580E6D" w:rsidRPr="00826961" w:rsidRDefault="00580E6D" w:rsidP="00826961">
            <w:pPr>
              <w:pStyle w:val="a8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826961">
              <w:rPr>
                <w:rFonts w:ascii="Times New Roman" w:eastAsia="MS Mincho;ＭＳ 明朝" w:hAnsi="Times New Roman" w:cs="Times New Roman"/>
                <w:color w:val="000000"/>
              </w:rPr>
              <w:t xml:space="preserve"> Глобализация</w:t>
            </w:r>
          </w:p>
        </w:tc>
      </w:tr>
    </w:tbl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580E6D" w:rsidRPr="00826961" w:rsidTr="00786226">
        <w:tc>
          <w:tcPr>
            <w:tcW w:w="3379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580E6D" w:rsidRPr="00826961" w:rsidRDefault="00580E6D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80E6D" w:rsidRPr="00826961" w:rsidTr="00786226">
        <w:tc>
          <w:tcPr>
            <w:tcW w:w="3379" w:type="dxa"/>
            <w:vMerge w:val="restart"/>
          </w:tcPr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технического и методического руководства проектированием продукции (услуг)</w:t>
            </w:r>
          </w:p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ОС-9.2</w:t>
            </w:r>
          </w:p>
        </w:tc>
        <w:tc>
          <w:tcPr>
            <w:tcW w:w="3131" w:type="dxa"/>
          </w:tcPr>
          <w:p w:rsidR="00580E6D" w:rsidRPr="00826961" w:rsidRDefault="00580E6D" w:rsidP="0082696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методов оценки возможных изменений макроэкономических показателей, знание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макроэкономического регулирования, направления их изменений, необходимые для корректировки макроэкономической ситуации.</w:t>
            </w:r>
          </w:p>
        </w:tc>
      </w:tr>
      <w:tr w:rsidR="00580E6D" w:rsidRPr="00826961" w:rsidTr="00786226">
        <w:tc>
          <w:tcPr>
            <w:tcW w:w="3379" w:type="dxa"/>
            <w:vMerge/>
          </w:tcPr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80E6D" w:rsidRPr="00826961" w:rsidRDefault="00580E6D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80E6D" w:rsidRPr="00826961" w:rsidRDefault="00580E6D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на уровне умений: умение анализировать финансовую и экономическую информацию, необходимую для принятия обоснованных решений; оценки процентных, кредитных, курсовых, рыночных, операционных, общеэкономических рисков неблагоприятных экономических и политических событий, умение решать типичные задачи, связанные с финансовым планированием</w:t>
            </w:r>
          </w:p>
        </w:tc>
      </w:tr>
    </w:tbl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E6D" w:rsidRPr="00826961" w:rsidRDefault="00580E6D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85E48" w:rsidRPr="00826961" w:rsidRDefault="00580E6D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Абель, Эндрю. Макроэкономика : учебник / Эндрю Абель, Бен Бернанке ; [пер. с англ. Н. Габенов, А. Смольский]. - 5-е изд. - СПб. : Питер, 2010. - 762 c.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0E5C22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В.0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Межкультурные коммуникации        </w:t>
      </w:r>
    </w:p>
    <w:p w:rsidR="00485E48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77A07" w:rsidRPr="00826961">
        <w:rPr>
          <w:rFonts w:ascii="Times New Roman" w:eastAsia="Times New Roman" w:hAnsi="Times New Roman"/>
          <w:b/>
          <w:bCs/>
          <w:sz w:val="24"/>
          <w:szCs w:val="24"/>
        </w:rPr>
        <w:t>к.филос.н.,</w:t>
      </w:r>
      <w:r w:rsidR="000E5C22"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 Шестерикова О.А., к.п.н., доцент кафедры сравнительных политических исследований Тарусина И.Г.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853"/>
        <w:gridCol w:w="1993"/>
        <w:gridCol w:w="2310"/>
      </w:tblGrid>
      <w:tr w:rsidR="00485E48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69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48" w:rsidRPr="00826961" w:rsidRDefault="00485E48" w:rsidP="00826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E5C22" w:rsidRPr="00826961" w:rsidTr="00F109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22" w:rsidRPr="00826961" w:rsidRDefault="000E5C2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22" w:rsidRPr="00826961" w:rsidRDefault="000E5C2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22" w:rsidRPr="00826961" w:rsidRDefault="000E5C2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УК ОС-4.4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22" w:rsidRPr="00826961" w:rsidRDefault="000E5C22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</w:t>
            </w:r>
          </w:p>
        </w:tc>
      </w:tr>
    </w:tbl>
    <w:p w:rsidR="00485E48" w:rsidRPr="00826961" w:rsidRDefault="00485E48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4093C" w:rsidRPr="00826961" w:rsidTr="00F109D2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Межкультурная (кросскультурная) коммуникация.</w:t>
            </w:r>
          </w:p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Межкультурная коммуникация как научная дисциплина. Область практического применения МК исследований.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color w:val="000000"/>
                <w:sz w:val="24"/>
                <w:szCs w:val="24"/>
              </w:rPr>
              <w:t>Языковая личность. Процесс формирования.   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>оммуникационные стратегии и тактики.</w:t>
            </w:r>
          </w:p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Коммуникативные помехи и барьеры (языковые и поведенческие). Типология коммуникативных неудач в МКК и пути их преодоления.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Невербальное поведение (культурная обусловленность и роль невербального поведения в налаживании контакта).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адаптации в новой культурной среде.</w:t>
            </w:r>
          </w:p>
        </w:tc>
      </w:tr>
      <w:tr w:rsidR="0054093C" w:rsidRPr="00826961" w:rsidTr="0054093C">
        <w:tc>
          <w:tcPr>
            <w:tcW w:w="1668" w:type="dxa"/>
            <w:vAlign w:val="center"/>
          </w:tcPr>
          <w:p w:rsidR="0054093C" w:rsidRPr="00826961" w:rsidRDefault="0054093C" w:rsidP="00826961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pStyle w:val="a8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826961">
              <w:rPr>
                <w:rFonts w:ascii="Times New Roman" w:hAnsi="Times New Roman" w:cs="Times New Roman"/>
              </w:rPr>
              <w:t>Формы и каналы делового общения. Коммуникативные тактики, используемые в русском языке и англоязычной речи.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Стратегии вежливости и их отражение в европейских языках.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221" w:type="dxa"/>
          </w:tcPr>
          <w:p w:rsidR="0054093C" w:rsidRPr="00826961" w:rsidRDefault="0054093C" w:rsidP="008269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Особенности национального характера (иностранного и русского) - отражение в языке.</w:t>
            </w:r>
          </w:p>
        </w:tc>
      </w:tr>
      <w:tr w:rsidR="0054093C" w:rsidRPr="00826961" w:rsidTr="0054093C">
        <w:tc>
          <w:tcPr>
            <w:tcW w:w="1668" w:type="dxa"/>
          </w:tcPr>
          <w:p w:rsidR="0054093C" w:rsidRPr="00826961" w:rsidRDefault="0054093C" w:rsidP="00826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221" w:type="dxa"/>
            <w:vAlign w:val="center"/>
          </w:tcPr>
          <w:p w:rsidR="0054093C" w:rsidRPr="00826961" w:rsidRDefault="0054093C" w:rsidP="00826961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Толерантность и терпимость в межкультурной коммуникации.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85E48" w:rsidRPr="00826961" w:rsidTr="00F109D2"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85E48" w:rsidRPr="00826961" w:rsidRDefault="00485E48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0E5C22" w:rsidRPr="00826961" w:rsidTr="00F109D2">
        <w:tc>
          <w:tcPr>
            <w:tcW w:w="3379" w:type="dxa"/>
          </w:tcPr>
          <w:p w:rsidR="000E5C22" w:rsidRPr="00826961" w:rsidRDefault="000E5C22" w:rsidP="0082696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подготовка и 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актуальной информации для населения через средства массовой информации.</w:t>
            </w:r>
          </w:p>
          <w:p w:rsidR="000E5C22" w:rsidRPr="00826961" w:rsidRDefault="000E5C2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тематике.</w:t>
            </w:r>
          </w:p>
        </w:tc>
        <w:tc>
          <w:tcPr>
            <w:tcW w:w="3379" w:type="dxa"/>
          </w:tcPr>
          <w:p w:rsidR="000E5C22" w:rsidRPr="00826961" w:rsidRDefault="000E5C22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УК ОС-4.4</w:t>
            </w:r>
          </w:p>
        </w:tc>
        <w:tc>
          <w:tcPr>
            <w:tcW w:w="3131" w:type="dxa"/>
          </w:tcPr>
          <w:p w:rsidR="000E5C22" w:rsidRPr="00826961" w:rsidRDefault="000E5C22" w:rsidP="00826961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t xml:space="preserve">знания об </w:t>
            </w:r>
            <w:r w:rsidRPr="0082696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иностранных языков в написании политологических эссе и в переписке с зарубежными коллегами и преподавателями</w:t>
            </w:r>
          </w:p>
        </w:tc>
      </w:tr>
    </w:tbl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E5C22" w:rsidRPr="00826961" w:rsidRDefault="000E5C22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1.</w:t>
      </w:r>
      <w:r w:rsidRPr="00826961">
        <w:rPr>
          <w:rFonts w:ascii="Times New Roman" w:hAnsi="Times New Roman"/>
          <w:sz w:val="24"/>
          <w:szCs w:val="24"/>
        </w:rPr>
        <w:tab/>
        <w:t>Садохин А.П. Межкультурная коммуникация : учеб. пособие, рек. М-вом образовании и науки РФ / А. П. Садохин. - М. : Альфа-М [и др.], 2012. - 287 c.</w:t>
      </w:r>
    </w:p>
    <w:p w:rsidR="000E5C22" w:rsidRPr="00826961" w:rsidRDefault="000E5C22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2.</w:t>
      </w:r>
      <w:r w:rsidRPr="00826961">
        <w:rPr>
          <w:rFonts w:ascii="Times New Roman" w:hAnsi="Times New Roman"/>
          <w:sz w:val="24"/>
          <w:szCs w:val="24"/>
        </w:rPr>
        <w:tab/>
        <w:t>Стародубцев В.Ф. Межкультурная коммуникация в бизнесе и предпринимательстве : Поиск деловой идентичности : [учеб.-практ. пособие] / В. Ф. Стародубцев. - М. : Экономика, 2013. - 286 c.</w:t>
      </w:r>
    </w:p>
    <w:p w:rsidR="000E5C22" w:rsidRPr="00826961" w:rsidRDefault="000E5C22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t>3.</w:t>
      </w:r>
      <w:r w:rsidRPr="00826961">
        <w:rPr>
          <w:rFonts w:ascii="Times New Roman" w:hAnsi="Times New Roman"/>
          <w:sz w:val="24"/>
          <w:szCs w:val="24"/>
        </w:rPr>
        <w:tab/>
        <w:t>Интернет-коммуникация как новая речевая формация: кол. монография / [С. И. Агагюлова и др.]. - 2-е изд., стер. - М.: Флинта [и др.], 2014. - 323 c.</w:t>
      </w:r>
    </w:p>
    <w:p w:rsidR="00D77A07" w:rsidRPr="00826961" w:rsidRDefault="00485E48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hAnsi="Times New Roman"/>
          <w:sz w:val="24"/>
          <w:szCs w:val="24"/>
        </w:rPr>
        <w:br w:type="page"/>
      </w:r>
      <w:r w:rsidR="00D77A07" w:rsidRPr="008269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77A07" w:rsidRPr="00826961" w:rsidRDefault="00D77A0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7A07" w:rsidRPr="00826961" w:rsidRDefault="00D77A0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</w:t>
      </w:r>
      <w:r w:rsidR="001E5EE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В.03</w:t>
      </w:r>
      <w:r w:rsidRPr="008269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Немецкий язык</w:t>
      </w:r>
    </w:p>
    <w:p w:rsidR="00D77A07" w:rsidRPr="00826961" w:rsidRDefault="00D77A07" w:rsidP="00826961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826961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7A07" w:rsidRPr="00826961" w:rsidRDefault="00D77A07" w:rsidP="008269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Автор: доцент кафедры сравнительных политических исследований Александров А.В.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профиль: «</w:t>
      </w:r>
      <w:r w:rsidR="00826961" w:rsidRPr="00826961">
        <w:rPr>
          <w:rFonts w:ascii="Times New Roman" w:eastAsia="Times New Roman" w:hAnsi="Times New Roman"/>
          <w:b/>
          <w:bCs/>
          <w:sz w:val="24"/>
          <w:szCs w:val="24"/>
        </w:rPr>
        <w:t>Государственная политика и управление: европейский опыт</w:t>
      </w: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26961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D77A07" w:rsidRPr="00826961" w:rsidRDefault="00D77A07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26961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D77A07" w:rsidRPr="00826961" w:rsidTr="000230F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77A07" w:rsidRPr="00826961" w:rsidTr="000230F3">
        <w:trPr>
          <w:trHeight w:val="21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ОПК – 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7" w:rsidRPr="00826961" w:rsidRDefault="00D77A07" w:rsidP="00826961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Получение знаний об истории политической мысли  и политических учениях в России и в мире</w:t>
            </w:r>
          </w:p>
        </w:tc>
      </w:tr>
    </w:tbl>
    <w:p w:rsidR="00D77A07" w:rsidRPr="00826961" w:rsidRDefault="00D77A07" w:rsidP="00826961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 в Германии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Германские университеты. Учебные дисциплины. Политические науки. Студенческая жизнь. Болонский процесс. Международный студенческий обмен. Русские студенты в Германии.</w:t>
            </w:r>
          </w:p>
        </w:tc>
      </w:tr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в Германии и их роль в политике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Свобода слова. Общественно-политические журналы и газеты. Интернет. Власть и СМИ.</w:t>
            </w:r>
          </w:p>
        </w:tc>
      </w:tr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политика ФРГ.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Конституция.  Политическая система ФРГ. Президент. Канцлер. Правительство. Парламент. Разделение властей. Федеральная республика. Федеральные земли. Земельные органы власти. Политика в области мигрантов.</w:t>
            </w:r>
          </w:p>
        </w:tc>
      </w:tr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Политические партии Германии.</w:t>
            </w:r>
          </w:p>
        </w:tc>
      </w:tr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Германия в контексте евроинтеграции.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Политика. Экономика. Образование. Культура.</w:t>
            </w:r>
          </w:p>
        </w:tc>
      </w:tr>
      <w:tr w:rsidR="00D77A07" w:rsidRPr="00826961" w:rsidTr="008269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07" w:rsidRPr="00826961" w:rsidRDefault="00D77A07" w:rsidP="00826961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A07" w:rsidRPr="00826961" w:rsidRDefault="00D77A07" w:rsidP="008269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 общество и государство в ФРГ</w:t>
            </w:r>
            <w:r w:rsidRPr="0082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Общественные организации.  </w:t>
            </w:r>
          </w:p>
        </w:tc>
      </w:tr>
    </w:tbl>
    <w:p w:rsidR="00D77A07" w:rsidRPr="00826961" w:rsidRDefault="00D77A07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26961" w:rsidRPr="00826961" w:rsidTr="000230F3">
        <w:tc>
          <w:tcPr>
            <w:tcW w:w="3379" w:type="dxa"/>
          </w:tcPr>
          <w:p w:rsidR="00826961" w:rsidRPr="00826961" w:rsidRDefault="0082696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26961" w:rsidRPr="00826961" w:rsidRDefault="0082696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26961" w:rsidRPr="00826961" w:rsidRDefault="00826961" w:rsidP="008269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961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26961" w:rsidRPr="00826961" w:rsidTr="000230F3">
        <w:tc>
          <w:tcPr>
            <w:tcW w:w="3379" w:type="dxa"/>
            <w:vMerge w:val="restart"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</w:t>
            </w: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документационное и ннформационное обеспечение деятельности руководителя организации;</w:t>
            </w:r>
          </w:p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  <w:vMerge w:val="restart"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1.2.</w:t>
            </w:r>
          </w:p>
        </w:tc>
        <w:tc>
          <w:tcPr>
            <w:tcW w:w="3131" w:type="dxa"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6961" w:rsidRPr="00826961" w:rsidRDefault="00826961" w:rsidP="00826961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>Знать: методы работы с первоисточниками и научными текстами</w:t>
            </w:r>
          </w:p>
        </w:tc>
      </w:tr>
      <w:tr w:rsidR="00826961" w:rsidRPr="00826961" w:rsidTr="000230F3">
        <w:tc>
          <w:tcPr>
            <w:tcW w:w="3379" w:type="dxa"/>
            <w:vMerge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6961" w:rsidRPr="00826961" w:rsidRDefault="00826961" w:rsidP="00826961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работать с научными текстами и </w:t>
            </w:r>
            <w:r w:rsidRPr="008269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первоисточниками по политической мысли.</w:t>
            </w:r>
          </w:p>
        </w:tc>
      </w:tr>
    </w:tbl>
    <w:p w:rsidR="00826961" w:rsidRPr="00826961" w:rsidRDefault="00826961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7A07" w:rsidRPr="00826961" w:rsidRDefault="00D77A07" w:rsidP="0082696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696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407BA" w:rsidRDefault="006407BA" w:rsidP="006407B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C8">
        <w:rPr>
          <w:rFonts w:ascii="Times New Roman" w:eastAsia="Times New Roman" w:hAnsi="Times New Roman"/>
          <w:sz w:val="24"/>
          <w:szCs w:val="24"/>
          <w:lang w:eastAsia="ru-RU"/>
        </w:rPr>
        <w:t xml:space="preserve">Винтайкина, Р. В.  Немецкий язык для политологов (C1) : учебное пособие для вузов / Р. В. Винтайкина, Н. В. Пахомов. — 2-е изд., перераб. и доп. — Москва : Издательство Юрайт, 2020. — 174 с. — (Высшее образование). — ISBN 978-5-534-02575-0. — Текст : электронный // ЭБС Юрайт [сайт]. — URL: </w:t>
      </w:r>
      <w:hyperlink r:id="rId37" w:history="1">
        <w:r w:rsidRPr="008765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https://idp.nwipa.ru:2072/bcode/452542</w:t>
        </w:r>
      </w:hyperlink>
    </w:p>
    <w:p w:rsidR="006407BA" w:rsidRPr="008E16C8" w:rsidRDefault="006407BA" w:rsidP="006407B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6C8">
        <w:rPr>
          <w:rFonts w:ascii="Times New Roman" w:eastAsia="Times New Roman" w:hAnsi="Times New Roman"/>
          <w:sz w:val="24"/>
          <w:szCs w:val="24"/>
          <w:lang w:eastAsia="ru-RU"/>
        </w:rPr>
        <w:t>Гильфанова, Ф. Х. Немецкий язык : учебное пособие / Ф. Х. Гильфанова, Р. Т. Гильфанов. — Саратов : Ай Пи Ар Медиа, 2020. — 228 c. — ISBN 978-5-4497-0317-0. — Текст : электронный // Электронно-библиотечная система IPR BOOKS : [сайт]. — URL: http://idp.nwipa.ru:2067/90198.html</w:t>
      </w:r>
    </w:p>
    <w:p w:rsidR="00D77A07" w:rsidRPr="00826961" w:rsidRDefault="00D77A07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77A07" w:rsidRPr="00826961" w:rsidRDefault="00D77A07" w:rsidP="008269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E48" w:rsidRPr="00826961" w:rsidRDefault="00485E48" w:rsidP="008269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85E48" w:rsidRPr="00826961" w:rsidSect="00866B6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E0" w:rsidRDefault="004B66E0" w:rsidP="00580E6D">
      <w:pPr>
        <w:spacing w:after="0" w:line="240" w:lineRule="auto"/>
      </w:pPr>
      <w:r>
        <w:separator/>
      </w:r>
    </w:p>
  </w:endnote>
  <w:endnote w:type="continuationSeparator" w:id="0">
    <w:p w:rsidR="004B66E0" w:rsidRDefault="004B66E0" w:rsidP="0058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ewtonTT">
    <w:altName w:val="Times New Roman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E0" w:rsidRDefault="004B66E0" w:rsidP="00580E6D">
      <w:pPr>
        <w:spacing w:after="0" w:line="240" w:lineRule="auto"/>
      </w:pPr>
      <w:r>
        <w:separator/>
      </w:r>
    </w:p>
  </w:footnote>
  <w:footnote w:type="continuationSeparator" w:id="0">
    <w:p w:rsidR="004B66E0" w:rsidRDefault="004B66E0" w:rsidP="0058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76" w:hanging="42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6" w:hanging="720"/>
      </w:pPr>
      <w:rPr>
        <w:rFonts w:ascii="Times New Roman" w:eastAsia="Times New Roman" w:hAnsi="Times New Roman" w:cs="Times New Roman"/>
        <w:kern w:val="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6" w:hanging="720"/>
      </w:pPr>
      <w:rPr>
        <w:rFonts w:ascii="Times New Roman" w:eastAsia="Times New Roman" w:hAnsi="Times New Roman" w:cs="Times New Roman"/>
        <w:kern w:val="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ascii="Times New Roman" w:eastAsia="Times New Roman" w:hAnsi="Times New Roman" w:cs="Times New Roman"/>
        <w:kern w:val="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6" w:hanging="1080"/>
      </w:pPr>
      <w:rPr>
        <w:rFonts w:ascii="Times New Roman" w:eastAsia="Times New Roman" w:hAnsi="Times New Roman" w:cs="Times New Roman"/>
        <w:kern w:val="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  <w:rPr>
        <w:rFonts w:ascii="Times New Roman" w:eastAsia="Times New Roman" w:hAnsi="Times New Roman" w:cs="Times New Roman"/>
        <w:kern w:val="1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56" w:hanging="1440"/>
      </w:pPr>
      <w:rPr>
        <w:rFonts w:ascii="Times New Roman" w:eastAsia="Times New Roman" w:hAnsi="Times New Roman" w:cs="Times New Roman"/>
        <w:kern w:val="1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6" w:hanging="1800"/>
      </w:pPr>
      <w:rPr>
        <w:rFonts w:ascii="Times New Roman" w:eastAsia="Times New Roman" w:hAnsi="Times New Roman" w:cs="Times New Roman"/>
        <w:kern w:val="1"/>
        <w:sz w:val="22"/>
      </w:rPr>
    </w:lvl>
  </w:abstractNum>
  <w:abstractNum w:abstractNumId="5" w15:restartNumberingAfterBreak="0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17F0E0E"/>
    <w:multiLevelType w:val="hybridMultilevel"/>
    <w:tmpl w:val="6FE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001D5"/>
    <w:multiLevelType w:val="hybridMultilevel"/>
    <w:tmpl w:val="B058BDB8"/>
    <w:lvl w:ilvl="0" w:tplc="B2D672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D06803"/>
    <w:multiLevelType w:val="hybridMultilevel"/>
    <w:tmpl w:val="D55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E0087"/>
    <w:multiLevelType w:val="hybridMultilevel"/>
    <w:tmpl w:val="E98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E0F76"/>
    <w:multiLevelType w:val="hybridMultilevel"/>
    <w:tmpl w:val="B65C6D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E347D9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8D25E35"/>
    <w:multiLevelType w:val="hybridMultilevel"/>
    <w:tmpl w:val="D6E8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AA"/>
    <w:multiLevelType w:val="multilevel"/>
    <w:tmpl w:val="383A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2C7F"/>
    <w:multiLevelType w:val="hybridMultilevel"/>
    <w:tmpl w:val="7FA8EA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2A26331E"/>
    <w:multiLevelType w:val="hybridMultilevel"/>
    <w:tmpl w:val="97EA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0340"/>
    <w:multiLevelType w:val="hybridMultilevel"/>
    <w:tmpl w:val="AB4651B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58572D7"/>
    <w:multiLevelType w:val="hybridMultilevel"/>
    <w:tmpl w:val="D9CC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A2D2C"/>
    <w:multiLevelType w:val="hybridMultilevel"/>
    <w:tmpl w:val="99EA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0290"/>
    <w:multiLevelType w:val="hybridMultilevel"/>
    <w:tmpl w:val="F8CC756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48EC5A91"/>
    <w:multiLevelType w:val="hybridMultilevel"/>
    <w:tmpl w:val="981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C36"/>
    <w:multiLevelType w:val="hybridMultilevel"/>
    <w:tmpl w:val="CAA48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54676"/>
    <w:multiLevelType w:val="hybridMultilevel"/>
    <w:tmpl w:val="CDC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47"/>
    <w:multiLevelType w:val="hybridMultilevel"/>
    <w:tmpl w:val="D446280A"/>
    <w:lvl w:ilvl="0" w:tplc="A052F2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27C0C"/>
    <w:multiLevelType w:val="hybridMultilevel"/>
    <w:tmpl w:val="73D06FF0"/>
    <w:lvl w:ilvl="0" w:tplc="7D385C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05842"/>
    <w:multiLevelType w:val="hybridMultilevel"/>
    <w:tmpl w:val="6E9A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22CF6"/>
    <w:multiLevelType w:val="hybridMultilevel"/>
    <w:tmpl w:val="E5D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6AAA"/>
    <w:multiLevelType w:val="hybridMultilevel"/>
    <w:tmpl w:val="CAA48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3AFD"/>
    <w:multiLevelType w:val="hybridMultilevel"/>
    <w:tmpl w:val="8C029BF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9FE77A9"/>
    <w:multiLevelType w:val="hybridMultilevel"/>
    <w:tmpl w:val="23D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6777DC9"/>
    <w:multiLevelType w:val="hybridMultilevel"/>
    <w:tmpl w:val="136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7C69"/>
    <w:multiLevelType w:val="hybridMultilevel"/>
    <w:tmpl w:val="69D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00A74"/>
    <w:multiLevelType w:val="hybridMultilevel"/>
    <w:tmpl w:val="7AE8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04AFB"/>
    <w:multiLevelType w:val="hybridMultilevel"/>
    <w:tmpl w:val="A5E8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0"/>
  </w:num>
  <w:num w:numId="5">
    <w:abstractNumId w:val="8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35"/>
  </w:num>
  <w:num w:numId="16">
    <w:abstractNumId w:val="0"/>
  </w:num>
  <w:num w:numId="17">
    <w:abstractNumId w:val="2"/>
  </w:num>
  <w:num w:numId="18">
    <w:abstractNumId w:val="22"/>
  </w:num>
  <w:num w:numId="19">
    <w:abstractNumId w:val="33"/>
  </w:num>
  <w:num w:numId="20">
    <w:abstractNumId w:val="18"/>
  </w:num>
  <w:num w:numId="21">
    <w:abstractNumId w:val="21"/>
  </w:num>
  <w:num w:numId="22">
    <w:abstractNumId w:val="27"/>
  </w:num>
  <w:num w:numId="23">
    <w:abstractNumId w:val="4"/>
  </w:num>
  <w:num w:numId="24">
    <w:abstractNumId w:val="23"/>
  </w:num>
  <w:num w:numId="25">
    <w:abstractNumId w:val="9"/>
  </w:num>
  <w:num w:numId="26">
    <w:abstractNumId w:val="3"/>
  </w:num>
  <w:num w:numId="27">
    <w:abstractNumId w:val="13"/>
  </w:num>
  <w:num w:numId="28">
    <w:abstractNumId w:val="6"/>
  </w:num>
  <w:num w:numId="29">
    <w:abstractNumId w:val="32"/>
  </w:num>
  <w:num w:numId="30">
    <w:abstractNumId w:val="16"/>
  </w:num>
  <w:num w:numId="31">
    <w:abstractNumId w:val="25"/>
  </w:num>
  <w:num w:numId="32">
    <w:abstractNumId w:val="26"/>
  </w:num>
  <w:num w:numId="33">
    <w:abstractNumId w:val="19"/>
  </w:num>
  <w:num w:numId="34">
    <w:abstractNumId w:val="12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7E"/>
    <w:rsid w:val="00000DBC"/>
    <w:rsid w:val="00007501"/>
    <w:rsid w:val="00020F31"/>
    <w:rsid w:val="000230F3"/>
    <w:rsid w:val="000468FF"/>
    <w:rsid w:val="000518D3"/>
    <w:rsid w:val="00073A77"/>
    <w:rsid w:val="000E343B"/>
    <w:rsid w:val="000E5C22"/>
    <w:rsid w:val="000F4F43"/>
    <w:rsid w:val="001000CF"/>
    <w:rsid w:val="00102A5B"/>
    <w:rsid w:val="001055A7"/>
    <w:rsid w:val="00122218"/>
    <w:rsid w:val="00125BAC"/>
    <w:rsid w:val="0013580A"/>
    <w:rsid w:val="0016609F"/>
    <w:rsid w:val="00180A54"/>
    <w:rsid w:val="00181EC3"/>
    <w:rsid w:val="00182536"/>
    <w:rsid w:val="001B381E"/>
    <w:rsid w:val="001C78F4"/>
    <w:rsid w:val="001D4135"/>
    <w:rsid w:val="001E3C41"/>
    <w:rsid w:val="001E5EE2"/>
    <w:rsid w:val="00200128"/>
    <w:rsid w:val="00202DEC"/>
    <w:rsid w:val="00224852"/>
    <w:rsid w:val="0022715E"/>
    <w:rsid w:val="00243681"/>
    <w:rsid w:val="002453DE"/>
    <w:rsid w:val="002D55D9"/>
    <w:rsid w:val="00310D48"/>
    <w:rsid w:val="003500FE"/>
    <w:rsid w:val="00391819"/>
    <w:rsid w:val="003F72AD"/>
    <w:rsid w:val="00441273"/>
    <w:rsid w:val="00485E48"/>
    <w:rsid w:val="004B66E0"/>
    <w:rsid w:val="004B68D7"/>
    <w:rsid w:val="004C2E8A"/>
    <w:rsid w:val="004E456F"/>
    <w:rsid w:val="004E6A2E"/>
    <w:rsid w:val="004F22C1"/>
    <w:rsid w:val="00506B74"/>
    <w:rsid w:val="0051096F"/>
    <w:rsid w:val="00523A85"/>
    <w:rsid w:val="0054093C"/>
    <w:rsid w:val="00560397"/>
    <w:rsid w:val="00576F14"/>
    <w:rsid w:val="005771EE"/>
    <w:rsid w:val="00580E6D"/>
    <w:rsid w:val="00582E94"/>
    <w:rsid w:val="005B08EE"/>
    <w:rsid w:val="005C597D"/>
    <w:rsid w:val="005D67E1"/>
    <w:rsid w:val="00633C34"/>
    <w:rsid w:val="006407BA"/>
    <w:rsid w:val="00684FDB"/>
    <w:rsid w:val="007053E9"/>
    <w:rsid w:val="00720C7F"/>
    <w:rsid w:val="00725033"/>
    <w:rsid w:val="0073077F"/>
    <w:rsid w:val="007331C7"/>
    <w:rsid w:val="0074660B"/>
    <w:rsid w:val="00757475"/>
    <w:rsid w:val="007650D6"/>
    <w:rsid w:val="007671E1"/>
    <w:rsid w:val="00780D0F"/>
    <w:rsid w:val="00786226"/>
    <w:rsid w:val="00793273"/>
    <w:rsid w:val="007A712A"/>
    <w:rsid w:val="007C42B8"/>
    <w:rsid w:val="007C7B80"/>
    <w:rsid w:val="007D50A9"/>
    <w:rsid w:val="0080170D"/>
    <w:rsid w:val="00801E2C"/>
    <w:rsid w:val="008109E6"/>
    <w:rsid w:val="00826961"/>
    <w:rsid w:val="008303FA"/>
    <w:rsid w:val="00841BE6"/>
    <w:rsid w:val="00844906"/>
    <w:rsid w:val="008449CE"/>
    <w:rsid w:val="00862E73"/>
    <w:rsid w:val="00866B69"/>
    <w:rsid w:val="00886B2D"/>
    <w:rsid w:val="008C2C10"/>
    <w:rsid w:val="008C4387"/>
    <w:rsid w:val="008C67C5"/>
    <w:rsid w:val="008F63B4"/>
    <w:rsid w:val="00934C24"/>
    <w:rsid w:val="00961173"/>
    <w:rsid w:val="009902F8"/>
    <w:rsid w:val="00997011"/>
    <w:rsid w:val="009D7507"/>
    <w:rsid w:val="00A26427"/>
    <w:rsid w:val="00A621AA"/>
    <w:rsid w:val="00A625D3"/>
    <w:rsid w:val="00A67200"/>
    <w:rsid w:val="00A92FAC"/>
    <w:rsid w:val="00AF2943"/>
    <w:rsid w:val="00B04721"/>
    <w:rsid w:val="00B12CB6"/>
    <w:rsid w:val="00B228CE"/>
    <w:rsid w:val="00B25A7E"/>
    <w:rsid w:val="00B476D9"/>
    <w:rsid w:val="00B63C88"/>
    <w:rsid w:val="00B71F4D"/>
    <w:rsid w:val="00BB3BEF"/>
    <w:rsid w:val="00BD2772"/>
    <w:rsid w:val="00BE1D33"/>
    <w:rsid w:val="00C06AC5"/>
    <w:rsid w:val="00C10EF1"/>
    <w:rsid w:val="00C16711"/>
    <w:rsid w:val="00C44FD6"/>
    <w:rsid w:val="00C54F71"/>
    <w:rsid w:val="00C55AA8"/>
    <w:rsid w:val="00C6387F"/>
    <w:rsid w:val="00C85EE9"/>
    <w:rsid w:val="00CB16B9"/>
    <w:rsid w:val="00CC3FEA"/>
    <w:rsid w:val="00CD7E63"/>
    <w:rsid w:val="00D034AC"/>
    <w:rsid w:val="00D454CE"/>
    <w:rsid w:val="00D77A07"/>
    <w:rsid w:val="00D82C05"/>
    <w:rsid w:val="00D84D29"/>
    <w:rsid w:val="00DA5A00"/>
    <w:rsid w:val="00DB1725"/>
    <w:rsid w:val="00DB2984"/>
    <w:rsid w:val="00DB3AAD"/>
    <w:rsid w:val="00DB5A6A"/>
    <w:rsid w:val="00DF0112"/>
    <w:rsid w:val="00DF2534"/>
    <w:rsid w:val="00E2377E"/>
    <w:rsid w:val="00E32949"/>
    <w:rsid w:val="00E42DFF"/>
    <w:rsid w:val="00E47CDF"/>
    <w:rsid w:val="00E5752A"/>
    <w:rsid w:val="00E7426A"/>
    <w:rsid w:val="00E85625"/>
    <w:rsid w:val="00EC7D7E"/>
    <w:rsid w:val="00F05C2B"/>
    <w:rsid w:val="00F109D2"/>
    <w:rsid w:val="00F138B5"/>
    <w:rsid w:val="00F30584"/>
    <w:rsid w:val="00F308FA"/>
    <w:rsid w:val="00FA26ED"/>
    <w:rsid w:val="00FB4C32"/>
    <w:rsid w:val="00FB6CFD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BFFEB5"/>
  <w15:docId w15:val="{6E20F018-26C6-4723-9C33-44420A8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12CB6"/>
    <w:rPr>
      <w:b/>
      <w:bCs/>
    </w:rPr>
  </w:style>
  <w:style w:type="paragraph" w:customStyle="1" w:styleId="2">
    <w:name w:val="Обычный2"/>
    <w:rsid w:val="00B12CB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5EE9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684FDB"/>
    <w:pPr>
      <w:suppressAutoHyphens/>
      <w:spacing w:after="0" w:line="240" w:lineRule="auto"/>
      <w:ind w:left="708" w:firstLine="709"/>
    </w:pPr>
    <w:rPr>
      <w:rFonts w:ascii="Times New Roman" w:eastAsia="Times New Roman" w:hAnsi="Times New Roman"/>
      <w:sz w:val="24"/>
      <w:lang w:eastAsia="ar-SA"/>
    </w:rPr>
  </w:style>
  <w:style w:type="paragraph" w:customStyle="1" w:styleId="10">
    <w:name w:val="Обычный1"/>
    <w:rsid w:val="008303F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7">
    <w:name w:val="Hyperlink"/>
    <w:basedOn w:val="a0"/>
    <w:uiPriority w:val="99"/>
    <w:unhideWhenUsed/>
    <w:rsid w:val="008303FA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073A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4E6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4E6A2E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3">
    <w:name w:val="Обычный3"/>
    <w:rsid w:val="00A92FAC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BE1D3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4">
    <w:name w:val="Обычный4"/>
    <w:rsid w:val="00BE1D33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E8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62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0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E6D"/>
    <w:rPr>
      <w:rFonts w:ascii="Calibri" w:eastAsia="Calibri" w:hAnsi="Calibri" w:cs="Times New Roman"/>
    </w:rPr>
  </w:style>
  <w:style w:type="character" w:customStyle="1" w:styleId="ad">
    <w:name w:val="Основной текст_"/>
    <w:link w:val="7"/>
    <w:rsid w:val="008017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d"/>
    <w:rsid w:val="0080170D"/>
    <w:pPr>
      <w:widowControl w:val="0"/>
      <w:shd w:val="clear" w:color="auto" w:fill="FFFFFF"/>
      <w:spacing w:after="0" w:line="0" w:lineRule="atLeast"/>
      <w:ind w:hanging="740"/>
    </w:pPr>
    <w:rPr>
      <w:rFonts w:ascii="Arial" w:eastAsia="Arial" w:hAnsi="Arial" w:cs="Arial"/>
      <w:sz w:val="19"/>
      <w:szCs w:val="19"/>
    </w:rPr>
  </w:style>
  <w:style w:type="paragraph" w:customStyle="1" w:styleId="Normal1">
    <w:name w:val="Normal1"/>
    <w:rsid w:val="0073077F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e">
    <w:name w:val="УМК_Таблица"/>
    <w:basedOn w:val="a"/>
    <w:rsid w:val="00E7426A"/>
    <w:pPr>
      <w:suppressAutoHyphens/>
      <w:spacing w:after="0" w:line="240" w:lineRule="auto"/>
    </w:pPr>
    <w:rPr>
      <w:rFonts w:ascii="Times New Roman" w:eastAsia="Times New Roman" w:hAnsi="Times New Roman"/>
      <w:bCs/>
      <w:sz w:val="18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AF2943"/>
    <w:rPr>
      <w:rFonts w:ascii="Calibri" w:eastAsia="Calibri" w:hAnsi="Calibri" w:cs="Times New Roman"/>
    </w:rPr>
  </w:style>
  <w:style w:type="paragraph" w:customStyle="1" w:styleId="30">
    <w:name w:val="Абзац списка3"/>
    <w:basedOn w:val="a"/>
    <w:rsid w:val="00DF2534"/>
    <w:pPr>
      <w:suppressAutoHyphens/>
      <w:spacing w:after="0" w:line="240" w:lineRule="auto"/>
      <w:ind w:left="708" w:firstLine="709"/>
    </w:pPr>
    <w:rPr>
      <w:rFonts w:ascii="Times New Roman" w:eastAsia="Times New Roman" w:hAnsi="Times New Roman"/>
      <w:sz w:val="24"/>
      <w:lang w:eastAsia="ar-SA"/>
    </w:rPr>
  </w:style>
  <w:style w:type="paragraph" w:styleId="af">
    <w:name w:val="Body Text"/>
    <w:basedOn w:val="a"/>
    <w:link w:val="af0"/>
    <w:rsid w:val="00C10EF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10EF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072/bcode/466997" TargetMode="External"/><Relationship Id="rId13" Type="http://schemas.openxmlformats.org/officeDocument/2006/relationships/hyperlink" Target="https://idp.nwipa.ru:2072/bcode/450301" TargetMode="External"/><Relationship Id="rId18" Type="http://schemas.openxmlformats.org/officeDocument/2006/relationships/hyperlink" Target="https://idp.nwipa.ru:2072/bcode/464039" TargetMode="External"/><Relationship Id="rId26" Type="http://schemas.openxmlformats.org/officeDocument/2006/relationships/hyperlink" Target="https://idp.nwipa.ru:2072/bcode/45016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dp.nwipa.ru:2067/97934.html" TargetMode="External"/><Relationship Id="rId34" Type="http://schemas.openxmlformats.org/officeDocument/2006/relationships/hyperlink" Target="https://www.biblio-online.ru/viewer/22CBBB50-35FB-4930-ADB5-B19F8F11C00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p.nwipa.ru:2072/bcode/449779" TargetMode="External"/><Relationship Id="rId17" Type="http://schemas.openxmlformats.org/officeDocument/2006/relationships/hyperlink" Target="https://idp.nwipa.ru:2072/bcode/453024" TargetMode="External"/><Relationship Id="rId25" Type="http://schemas.openxmlformats.org/officeDocument/2006/relationships/hyperlink" Target="https://e.lanbook.com/book/147969" TargetMode="External"/><Relationship Id="rId33" Type="http://schemas.openxmlformats.org/officeDocument/2006/relationships/hyperlink" Target="https://idp.nwipa.ru:2072/bcode/45302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dp.nwipa.ru:2130/catalog/product/1059463" TargetMode="External"/><Relationship Id="rId20" Type="http://schemas.openxmlformats.org/officeDocument/2006/relationships/hyperlink" Target="https://idp.nwipa.ru:2072/bcode/449814" TargetMode="External"/><Relationship Id="rId29" Type="http://schemas.openxmlformats.org/officeDocument/2006/relationships/hyperlink" Target="https://idp.nwipa.ru:2072/bcode/450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072/bcode/447913" TargetMode="External"/><Relationship Id="rId24" Type="http://schemas.openxmlformats.org/officeDocument/2006/relationships/hyperlink" Target="https://idp.nwipa.ru:2130/catalog/product/1065832" TargetMode="External"/><Relationship Id="rId32" Type="http://schemas.openxmlformats.org/officeDocument/2006/relationships/hyperlink" Target="http://idp.nwipa.ru:2067/96323.html" TargetMode="External"/><Relationship Id="rId37" Type="http://schemas.openxmlformats.org/officeDocument/2006/relationships/hyperlink" Target="https://idp.nwipa.ru:2072/bcode/4525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p.nwipa.ru:2072/bcode/455595" TargetMode="External"/><Relationship Id="rId23" Type="http://schemas.openxmlformats.org/officeDocument/2006/relationships/hyperlink" Target="http://idp.nwipa.ru:2092/bookshelf/352462/reading" TargetMode="External"/><Relationship Id="rId28" Type="http://schemas.openxmlformats.org/officeDocument/2006/relationships/hyperlink" Target="https://idp.nwipa.ru:2072/bcode/454614" TargetMode="External"/><Relationship Id="rId36" Type="http://schemas.openxmlformats.org/officeDocument/2006/relationships/hyperlink" Target="http://idp.nwipa.ru:2067/94721.html" TargetMode="External"/><Relationship Id="rId10" Type="http://schemas.openxmlformats.org/officeDocument/2006/relationships/hyperlink" Target="https://idp.nwipa.ru:2072/bcode/4559316.1" TargetMode="External"/><Relationship Id="rId19" Type="http://schemas.openxmlformats.org/officeDocument/2006/relationships/hyperlink" Target="https://idp.nwipa.ru:2130/catalog/product/987953" TargetMode="External"/><Relationship Id="rId31" Type="http://schemas.openxmlformats.org/officeDocument/2006/relationships/hyperlink" Target="https://idp.nwipa.ru:2072/bcode/449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130/catalog/product/1208469" TargetMode="External"/><Relationship Id="rId14" Type="http://schemas.openxmlformats.org/officeDocument/2006/relationships/hyperlink" Target="https://idp.nwipa.ru:2072/bcode/463205" TargetMode="External"/><Relationship Id="rId22" Type="http://schemas.openxmlformats.org/officeDocument/2006/relationships/hyperlink" Target="https://idp.nwipa.ru:2130/catalog/product/1091164" TargetMode="External"/><Relationship Id="rId27" Type="http://schemas.openxmlformats.org/officeDocument/2006/relationships/hyperlink" Target="http://idp.nwipa.ru:2067/97934.html" TargetMode="External"/><Relationship Id="rId30" Type="http://schemas.openxmlformats.org/officeDocument/2006/relationships/hyperlink" Target="https://idp.nwipa.ru:2130/catalog/product/1061572" TargetMode="External"/><Relationship Id="rId35" Type="http://schemas.openxmlformats.org/officeDocument/2006/relationships/hyperlink" Target="https://idp.nwipa.ru:2072/bcode/45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836F-9EA6-4D9E-B9CB-6904C6A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158</Pages>
  <Words>34643</Words>
  <Characters>197468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Скибо Дарья Дмитриевна</dc:creator>
  <cp:lastModifiedBy>Аркадьева Ирина Александровна</cp:lastModifiedBy>
  <cp:revision>28</cp:revision>
  <dcterms:created xsi:type="dcterms:W3CDTF">2017-10-25T21:07:00Z</dcterms:created>
  <dcterms:modified xsi:type="dcterms:W3CDTF">2021-04-21T11:40:00Z</dcterms:modified>
</cp:coreProperties>
</file>